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1" w:type="dxa"/>
        <w:jc w:val="center"/>
        <w:tblLook w:val="01E0" w:firstRow="1" w:lastRow="1" w:firstColumn="1" w:lastColumn="1" w:noHBand="0" w:noVBand="0"/>
      </w:tblPr>
      <w:tblGrid>
        <w:gridCol w:w="4611"/>
        <w:gridCol w:w="5670"/>
      </w:tblGrid>
      <w:tr w:rsidR="005B1923" w:rsidRPr="005900D2" w14:paraId="0DCF6A34" w14:textId="77777777" w:rsidTr="005B1923">
        <w:trPr>
          <w:jc w:val="center"/>
        </w:trPr>
        <w:tc>
          <w:tcPr>
            <w:tcW w:w="4611" w:type="dxa"/>
          </w:tcPr>
          <w:p w14:paraId="41E84BFB" w14:textId="1A22EF26" w:rsidR="005B1923" w:rsidRPr="005900D2" w:rsidRDefault="005B1923" w:rsidP="000300D0">
            <w:pPr>
              <w:jc w:val="center"/>
              <w:rPr>
                <w:sz w:val="26"/>
                <w:szCs w:val="26"/>
              </w:rPr>
            </w:pPr>
            <w:r w:rsidRPr="005900D2">
              <w:rPr>
                <w:sz w:val="26"/>
                <w:szCs w:val="26"/>
              </w:rPr>
              <w:t xml:space="preserve">HỘI </w:t>
            </w:r>
            <w:r w:rsidR="00425886">
              <w:rPr>
                <w:sz w:val="26"/>
                <w:szCs w:val="26"/>
              </w:rPr>
              <w:t>LHPN TỈNH CAO BẰNG</w:t>
            </w:r>
          </w:p>
          <w:p w14:paraId="07B7A338" w14:textId="4FAD10E9" w:rsidR="005B1923" w:rsidRPr="005900D2" w:rsidRDefault="00425886" w:rsidP="000300D0">
            <w:pPr>
              <w:jc w:val="center"/>
              <w:rPr>
                <w:b/>
                <w:sz w:val="28"/>
                <w:szCs w:val="28"/>
              </w:rPr>
            </w:pPr>
            <w:r>
              <w:rPr>
                <w:b/>
                <w:sz w:val="28"/>
                <w:szCs w:val="28"/>
              </w:rPr>
              <w:t>BAN THƯỜNG VỤ</w:t>
            </w:r>
          </w:p>
          <w:p w14:paraId="2AFD5650" w14:textId="41BFDC80" w:rsidR="005B1923" w:rsidRPr="005900D2" w:rsidRDefault="00405ADB" w:rsidP="000300D0">
            <w:pPr>
              <w:jc w:val="center"/>
              <w:rPr>
                <w:sz w:val="27"/>
                <w:szCs w:val="27"/>
              </w:rPr>
            </w:pPr>
            <w:r w:rsidRPr="005900D2">
              <w:rPr>
                <w:noProof/>
              </w:rPr>
              <mc:AlternateContent>
                <mc:Choice Requires="wps">
                  <w:drawing>
                    <wp:anchor distT="4294967295" distB="4294967295" distL="114300" distR="114300" simplePos="0" relativeHeight="251659264" behindDoc="0" locked="0" layoutInCell="1" allowOverlap="1" wp14:anchorId="7C06364A" wp14:editId="0B1BBA1F">
                      <wp:simplePos x="0" y="0"/>
                      <wp:positionH relativeFrom="column">
                        <wp:posOffset>854075</wp:posOffset>
                      </wp:positionH>
                      <wp:positionV relativeFrom="paragraph">
                        <wp:posOffset>10794</wp:posOffset>
                      </wp:positionV>
                      <wp:extent cx="11525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E1DC8B"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25pt,.85pt" to="15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"/>
                  </w:pict>
                </mc:Fallback>
              </mc:AlternateContent>
            </w:r>
          </w:p>
          <w:p w14:paraId="53E51307" w14:textId="4D323A2F" w:rsidR="005B1923" w:rsidRPr="005900D2" w:rsidRDefault="005B1923" w:rsidP="00397726">
            <w:pPr>
              <w:spacing w:before="60"/>
              <w:jc w:val="center"/>
              <w:rPr>
                <w:sz w:val="28"/>
                <w:szCs w:val="28"/>
              </w:rPr>
            </w:pPr>
            <w:r w:rsidRPr="005900D2">
              <w:rPr>
                <w:sz w:val="28"/>
                <w:szCs w:val="28"/>
              </w:rPr>
              <w:t xml:space="preserve">Số: </w:t>
            </w:r>
            <w:r w:rsidR="00425886">
              <w:rPr>
                <w:sz w:val="28"/>
                <w:szCs w:val="28"/>
              </w:rPr>
              <w:t>198</w:t>
            </w:r>
            <w:r w:rsidRPr="005900D2">
              <w:rPr>
                <w:sz w:val="28"/>
                <w:szCs w:val="28"/>
              </w:rPr>
              <w:t>/QĐ-</w:t>
            </w:r>
            <w:r w:rsidR="00397726" w:rsidRPr="005900D2">
              <w:rPr>
                <w:sz w:val="28"/>
                <w:szCs w:val="28"/>
              </w:rPr>
              <w:t>BTV</w:t>
            </w:r>
          </w:p>
        </w:tc>
        <w:tc>
          <w:tcPr>
            <w:tcW w:w="5670" w:type="dxa"/>
          </w:tcPr>
          <w:p w14:paraId="1617D6D3" w14:textId="77777777" w:rsidR="005B1923" w:rsidRPr="005900D2" w:rsidRDefault="005B1923" w:rsidP="000300D0">
            <w:pPr>
              <w:jc w:val="center"/>
              <w:rPr>
                <w:b/>
                <w:sz w:val="26"/>
                <w:szCs w:val="26"/>
              </w:rPr>
            </w:pPr>
            <w:r w:rsidRPr="005900D2">
              <w:rPr>
                <w:b/>
                <w:sz w:val="26"/>
                <w:szCs w:val="26"/>
              </w:rPr>
              <w:t>CỘNG HÒA XÃ HỘI CHỦ NGHĨA VIỆT NAM</w:t>
            </w:r>
          </w:p>
          <w:p w14:paraId="2B9929FB" w14:textId="55D21D9A" w:rsidR="005B1923" w:rsidRPr="005900D2" w:rsidRDefault="005B1923" w:rsidP="000300D0">
            <w:pPr>
              <w:jc w:val="center"/>
              <w:rPr>
                <w:b/>
                <w:sz w:val="28"/>
                <w:szCs w:val="28"/>
              </w:rPr>
            </w:pPr>
            <w:r w:rsidRPr="005900D2">
              <w:rPr>
                <w:b/>
                <w:sz w:val="28"/>
                <w:szCs w:val="28"/>
              </w:rPr>
              <w:t>Độc lập</w:t>
            </w:r>
            <w:r w:rsidR="00397726" w:rsidRPr="005900D2">
              <w:rPr>
                <w:b/>
                <w:sz w:val="28"/>
                <w:szCs w:val="28"/>
              </w:rPr>
              <w:t xml:space="preserve"> </w:t>
            </w:r>
            <w:r w:rsidRPr="005900D2">
              <w:rPr>
                <w:b/>
                <w:sz w:val="28"/>
                <w:szCs w:val="28"/>
              </w:rPr>
              <w:t>- Tự do</w:t>
            </w:r>
            <w:r w:rsidR="00397726" w:rsidRPr="005900D2">
              <w:rPr>
                <w:b/>
                <w:sz w:val="28"/>
                <w:szCs w:val="28"/>
              </w:rPr>
              <w:t xml:space="preserve"> </w:t>
            </w:r>
            <w:r w:rsidRPr="005900D2">
              <w:rPr>
                <w:b/>
                <w:sz w:val="28"/>
                <w:szCs w:val="28"/>
              </w:rPr>
              <w:t>- Hạnh phúc</w:t>
            </w:r>
          </w:p>
          <w:p w14:paraId="2DEC470B" w14:textId="17E6E231" w:rsidR="005B1923" w:rsidRPr="005900D2" w:rsidRDefault="00405ADB" w:rsidP="000300D0">
            <w:pPr>
              <w:jc w:val="center"/>
              <w:rPr>
                <w:i/>
                <w:sz w:val="27"/>
                <w:szCs w:val="27"/>
              </w:rPr>
            </w:pPr>
            <w:r w:rsidRPr="005900D2">
              <w:rPr>
                <w:noProof/>
              </w:rPr>
              <mc:AlternateContent>
                <mc:Choice Requires="wps">
                  <w:drawing>
                    <wp:anchor distT="4294967295" distB="4294967295" distL="114300" distR="114300" simplePos="0" relativeHeight="251660288" behindDoc="0" locked="0" layoutInCell="1" allowOverlap="1" wp14:anchorId="1F3A433A" wp14:editId="69E52C71">
                      <wp:simplePos x="0" y="0"/>
                      <wp:positionH relativeFrom="column">
                        <wp:posOffset>708660</wp:posOffset>
                      </wp:positionH>
                      <wp:positionV relativeFrom="paragraph">
                        <wp:posOffset>11429</wp:posOffset>
                      </wp:positionV>
                      <wp:extent cx="19431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85DDCD"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pt,.9pt" to="208.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"/>
                  </w:pict>
                </mc:Fallback>
              </mc:AlternateContent>
            </w:r>
            <w:r w:rsidR="005B1923" w:rsidRPr="005900D2">
              <w:rPr>
                <w:i/>
                <w:sz w:val="27"/>
                <w:szCs w:val="27"/>
              </w:rPr>
              <w:t xml:space="preserve">       </w:t>
            </w:r>
          </w:p>
          <w:p w14:paraId="5C6E4810" w14:textId="291CE7EF" w:rsidR="005B1923" w:rsidRPr="005900D2" w:rsidRDefault="00397726" w:rsidP="0050183E">
            <w:pPr>
              <w:jc w:val="center"/>
              <w:rPr>
                <w:i/>
                <w:sz w:val="28"/>
                <w:szCs w:val="28"/>
                <w:lang w:val="vi-VN"/>
              </w:rPr>
            </w:pPr>
            <w:r w:rsidRPr="005900D2">
              <w:rPr>
                <w:i/>
                <w:sz w:val="28"/>
                <w:szCs w:val="28"/>
              </w:rPr>
              <w:t>Cao Bằng</w:t>
            </w:r>
            <w:r w:rsidR="005B1923" w:rsidRPr="005900D2">
              <w:rPr>
                <w:i/>
                <w:sz w:val="28"/>
                <w:szCs w:val="28"/>
              </w:rPr>
              <w:t xml:space="preserve">, ngày </w:t>
            </w:r>
            <w:r w:rsidR="00EA7651">
              <w:rPr>
                <w:i/>
                <w:sz w:val="28"/>
                <w:szCs w:val="28"/>
              </w:rPr>
              <w:t>0</w:t>
            </w:r>
            <w:bookmarkStart w:id="0" w:name="_GoBack"/>
            <w:bookmarkEnd w:id="0"/>
            <w:r w:rsidR="00425886">
              <w:rPr>
                <w:i/>
                <w:sz w:val="28"/>
                <w:szCs w:val="28"/>
              </w:rPr>
              <w:t>9</w:t>
            </w:r>
            <w:r w:rsidR="005B1923" w:rsidRPr="005900D2">
              <w:rPr>
                <w:i/>
                <w:sz w:val="28"/>
                <w:szCs w:val="28"/>
              </w:rPr>
              <w:t xml:space="preserve"> tháng </w:t>
            </w:r>
            <w:r w:rsidR="0050183E" w:rsidRPr="005900D2">
              <w:rPr>
                <w:i/>
                <w:sz w:val="28"/>
                <w:szCs w:val="28"/>
              </w:rPr>
              <w:t>10</w:t>
            </w:r>
            <w:r w:rsidR="005B1923" w:rsidRPr="005900D2">
              <w:rPr>
                <w:i/>
                <w:sz w:val="28"/>
                <w:szCs w:val="28"/>
              </w:rPr>
              <w:t xml:space="preserve"> năm 20</w:t>
            </w:r>
            <w:r w:rsidR="005B1923" w:rsidRPr="005900D2">
              <w:rPr>
                <w:i/>
                <w:sz w:val="28"/>
                <w:szCs w:val="28"/>
                <w:lang w:val="vi-VN"/>
              </w:rPr>
              <w:t>2</w:t>
            </w:r>
            <w:r w:rsidR="00116F15" w:rsidRPr="005900D2">
              <w:rPr>
                <w:i/>
                <w:sz w:val="28"/>
                <w:szCs w:val="28"/>
                <w:lang w:val="vi-VN"/>
              </w:rPr>
              <w:t>3</w:t>
            </w:r>
          </w:p>
        </w:tc>
      </w:tr>
    </w:tbl>
    <w:p w14:paraId="6929FEF1" w14:textId="77777777" w:rsidR="005B1923" w:rsidRPr="005900D2" w:rsidRDefault="005B1923" w:rsidP="005B1923">
      <w:pPr>
        <w:rPr>
          <w:sz w:val="27"/>
          <w:szCs w:val="27"/>
        </w:rPr>
      </w:pPr>
    </w:p>
    <w:p w14:paraId="0B264A48" w14:textId="6A458253" w:rsidR="005B1923" w:rsidRPr="005900D2" w:rsidRDefault="005B1923" w:rsidP="00116B19">
      <w:pPr>
        <w:jc w:val="center"/>
        <w:rPr>
          <w:rFonts w:ascii="Times New Roman Bold" w:hAnsi="Times New Roman Bold"/>
          <w:b/>
          <w:sz w:val="28"/>
          <w:szCs w:val="28"/>
        </w:rPr>
      </w:pPr>
      <w:r w:rsidRPr="005900D2">
        <w:rPr>
          <w:rFonts w:ascii="Times New Roman Bold" w:hAnsi="Times New Roman Bold"/>
          <w:b/>
          <w:sz w:val="28"/>
          <w:szCs w:val="28"/>
        </w:rPr>
        <w:t>QUYẾT ĐỊNH</w:t>
      </w:r>
    </w:p>
    <w:p w14:paraId="16D80861" w14:textId="77777777" w:rsidR="00397726" w:rsidRPr="005900D2" w:rsidRDefault="005B1923" w:rsidP="00116B19">
      <w:pPr>
        <w:jc w:val="center"/>
        <w:rPr>
          <w:rFonts w:asciiTheme="minorHAnsi" w:hAnsiTheme="minorHAnsi"/>
          <w:b/>
          <w:sz w:val="28"/>
          <w:szCs w:val="28"/>
        </w:rPr>
      </w:pPr>
      <w:r w:rsidRPr="005900D2">
        <w:rPr>
          <w:rFonts w:ascii="Times New Roman Bold" w:hAnsi="Times New Roman Bold"/>
          <w:b/>
          <w:sz w:val="28"/>
          <w:szCs w:val="28"/>
        </w:rPr>
        <w:t xml:space="preserve">Ban hành Quy định </w:t>
      </w:r>
      <w:r w:rsidR="00223CCB" w:rsidRPr="005900D2">
        <w:rPr>
          <w:rFonts w:ascii="Times New Roman Bold" w:hAnsi="Times New Roman Bold"/>
          <w:b/>
          <w:sz w:val="28"/>
          <w:szCs w:val="28"/>
        </w:rPr>
        <w:t>chế độ</w:t>
      </w:r>
      <w:r w:rsidRPr="005900D2">
        <w:rPr>
          <w:rFonts w:ascii="Times New Roman Bold" w:hAnsi="Times New Roman Bold"/>
          <w:b/>
          <w:sz w:val="28"/>
          <w:szCs w:val="28"/>
          <w:lang w:val="vi-VN"/>
        </w:rPr>
        <w:t xml:space="preserve"> báo cáo</w:t>
      </w:r>
      <w:r w:rsidR="002A3311" w:rsidRPr="005900D2">
        <w:rPr>
          <w:rFonts w:ascii="Times New Roman Bold" w:hAnsi="Times New Roman Bold"/>
          <w:b/>
          <w:sz w:val="28"/>
          <w:szCs w:val="28"/>
        </w:rPr>
        <w:t xml:space="preserve"> </w:t>
      </w:r>
      <w:r w:rsidRPr="005900D2">
        <w:rPr>
          <w:rFonts w:ascii="Times New Roman Bold" w:hAnsi="Times New Roman Bold"/>
          <w:b/>
          <w:sz w:val="28"/>
          <w:szCs w:val="28"/>
          <w:lang w:val="vi-VN"/>
        </w:rPr>
        <w:t xml:space="preserve">của Hội Liên hiệp </w:t>
      </w:r>
      <w:r w:rsidR="005A77A9" w:rsidRPr="005900D2">
        <w:rPr>
          <w:rFonts w:ascii="Times New Roman Bold" w:hAnsi="Times New Roman Bold"/>
          <w:b/>
          <w:sz w:val="28"/>
          <w:szCs w:val="28"/>
        </w:rPr>
        <w:t>P</w:t>
      </w:r>
      <w:r w:rsidRPr="005900D2">
        <w:rPr>
          <w:rFonts w:ascii="Times New Roman Bold" w:hAnsi="Times New Roman Bold"/>
          <w:b/>
          <w:sz w:val="28"/>
          <w:szCs w:val="28"/>
          <w:lang w:val="vi-VN"/>
        </w:rPr>
        <w:t xml:space="preserve">hụ nữ </w:t>
      </w:r>
    </w:p>
    <w:p w14:paraId="6E94716D" w14:textId="0C504218" w:rsidR="005B1923" w:rsidRPr="005900D2" w:rsidRDefault="00397726" w:rsidP="00116B19">
      <w:pPr>
        <w:jc w:val="center"/>
        <w:rPr>
          <w:rFonts w:ascii="Times New Roman Bold" w:hAnsi="Times New Roman Bold"/>
          <w:b/>
          <w:sz w:val="28"/>
          <w:szCs w:val="28"/>
        </w:rPr>
      </w:pPr>
      <w:r w:rsidRPr="005900D2">
        <w:rPr>
          <w:rFonts w:ascii="Times New Roman Bold" w:hAnsi="Times New Roman Bold"/>
          <w:b/>
          <w:sz w:val="28"/>
          <w:szCs w:val="28"/>
        </w:rPr>
        <w:t>tỉnh Cao Bằng</w:t>
      </w:r>
      <w:r w:rsidR="002A3311" w:rsidRPr="005900D2">
        <w:rPr>
          <w:rFonts w:ascii="Times New Roman Bold" w:hAnsi="Times New Roman Bold"/>
          <w:b/>
          <w:sz w:val="28"/>
          <w:szCs w:val="28"/>
        </w:rPr>
        <w:t xml:space="preserve"> n</w:t>
      </w:r>
      <w:r w:rsidR="00D817E2" w:rsidRPr="005900D2">
        <w:rPr>
          <w:rFonts w:ascii="Times New Roman Bold" w:hAnsi="Times New Roman Bold"/>
          <w:b/>
          <w:sz w:val="28"/>
          <w:szCs w:val="28"/>
          <w:lang w:val="vi-VN"/>
        </w:rPr>
        <w:t>hiệm kỳ 202</w:t>
      </w:r>
      <w:r w:rsidR="00F6554A">
        <w:rPr>
          <w:rFonts w:ascii="Times New Roman Bold" w:hAnsi="Times New Roman Bold"/>
          <w:b/>
          <w:sz w:val="28"/>
          <w:szCs w:val="28"/>
        </w:rPr>
        <w:t>1</w:t>
      </w:r>
      <w:r w:rsidR="00FD1C61" w:rsidRPr="005900D2">
        <w:rPr>
          <w:rFonts w:ascii="Times New Roman Bold" w:hAnsi="Times New Roman Bold"/>
          <w:b/>
          <w:sz w:val="28"/>
          <w:szCs w:val="28"/>
        </w:rPr>
        <w:t xml:space="preserve"> </w:t>
      </w:r>
      <w:r w:rsidR="00116B19" w:rsidRPr="005900D2">
        <w:rPr>
          <w:rFonts w:ascii="Times New Roman Bold" w:hAnsi="Times New Roman Bold"/>
          <w:b/>
          <w:sz w:val="28"/>
          <w:szCs w:val="28"/>
        </w:rPr>
        <w:t xml:space="preserve">- </w:t>
      </w:r>
      <w:r w:rsidR="00D817E2" w:rsidRPr="005900D2">
        <w:rPr>
          <w:rFonts w:ascii="Times New Roman Bold" w:hAnsi="Times New Roman Bold"/>
          <w:b/>
          <w:sz w:val="28"/>
          <w:szCs w:val="28"/>
          <w:lang w:val="vi-VN"/>
        </w:rPr>
        <w:t>20</w:t>
      </w:r>
      <w:r w:rsidR="002134AE" w:rsidRPr="005900D2">
        <w:rPr>
          <w:rFonts w:ascii="Times New Roman Bold" w:hAnsi="Times New Roman Bold"/>
          <w:b/>
          <w:sz w:val="28"/>
          <w:szCs w:val="28"/>
        </w:rPr>
        <w:t>2</w:t>
      </w:r>
      <w:r w:rsidR="00F6554A">
        <w:rPr>
          <w:rFonts w:ascii="Times New Roman Bold" w:hAnsi="Times New Roman Bold"/>
          <w:b/>
          <w:sz w:val="28"/>
          <w:szCs w:val="28"/>
        </w:rPr>
        <w:t>6</w:t>
      </w:r>
    </w:p>
    <w:p w14:paraId="766DDE96" w14:textId="77777777" w:rsidR="00116B19" w:rsidRPr="005900D2" w:rsidRDefault="00116B19" w:rsidP="005B1923">
      <w:pPr>
        <w:spacing w:line="264" w:lineRule="auto"/>
        <w:jc w:val="center"/>
        <w:rPr>
          <w:sz w:val="28"/>
          <w:szCs w:val="28"/>
        </w:rPr>
      </w:pPr>
    </w:p>
    <w:p w14:paraId="4FD05CCE" w14:textId="7C4CFDC8" w:rsidR="005B1923" w:rsidRPr="005900D2" w:rsidRDefault="00397726" w:rsidP="0050183E">
      <w:pPr>
        <w:spacing w:before="120" w:after="120" w:line="320" w:lineRule="exact"/>
        <w:ind w:firstLine="567"/>
        <w:jc w:val="center"/>
        <w:rPr>
          <w:rFonts w:ascii="Times New Roman Bold" w:hAnsi="Times New Roman Bold"/>
          <w:b/>
          <w:sz w:val="28"/>
          <w:szCs w:val="28"/>
        </w:rPr>
      </w:pPr>
      <w:r w:rsidRPr="005900D2">
        <w:rPr>
          <w:rFonts w:ascii="Times New Roman Bold" w:hAnsi="Times New Roman Bold"/>
          <w:b/>
          <w:sz w:val="28"/>
          <w:szCs w:val="28"/>
        </w:rPr>
        <w:t>BAN THƯỜNG VỤ</w:t>
      </w:r>
      <w:r w:rsidR="005B1923" w:rsidRPr="005900D2">
        <w:rPr>
          <w:rFonts w:ascii="Times New Roman Bold" w:hAnsi="Times New Roman Bold"/>
          <w:b/>
          <w:sz w:val="28"/>
          <w:szCs w:val="28"/>
        </w:rPr>
        <w:t xml:space="preserve"> HỘI L</w:t>
      </w:r>
      <w:r w:rsidR="005B1923" w:rsidRPr="005900D2">
        <w:rPr>
          <w:rFonts w:ascii="Times New Roman Bold" w:hAnsi="Times New Roman Bold"/>
          <w:b/>
          <w:sz w:val="28"/>
          <w:szCs w:val="28"/>
          <w:lang w:val="vi-VN"/>
        </w:rPr>
        <w:t>IÊN HIỆP PHỤ NỮ</w:t>
      </w:r>
      <w:r w:rsidR="005B1923" w:rsidRPr="005900D2">
        <w:rPr>
          <w:rFonts w:ascii="Times New Roman Bold" w:hAnsi="Times New Roman Bold"/>
          <w:b/>
          <w:sz w:val="28"/>
          <w:szCs w:val="28"/>
        </w:rPr>
        <w:t xml:space="preserve"> </w:t>
      </w:r>
      <w:r w:rsidRPr="005900D2">
        <w:rPr>
          <w:rFonts w:ascii="Times New Roman Bold" w:hAnsi="Times New Roman Bold"/>
          <w:b/>
          <w:sz w:val="28"/>
          <w:szCs w:val="28"/>
        </w:rPr>
        <w:t>TỈNH CAO BẰNG</w:t>
      </w:r>
    </w:p>
    <w:p w14:paraId="07852E92" w14:textId="77777777" w:rsidR="005B1923" w:rsidRPr="005900D2" w:rsidRDefault="005B1923" w:rsidP="0050183E">
      <w:pPr>
        <w:spacing w:before="120" w:after="120" w:line="320" w:lineRule="exact"/>
        <w:ind w:firstLine="567"/>
        <w:rPr>
          <w:b/>
          <w:sz w:val="10"/>
          <w:szCs w:val="10"/>
        </w:rPr>
      </w:pPr>
    </w:p>
    <w:p w14:paraId="7C41719A" w14:textId="63ED6F78" w:rsidR="005B1923" w:rsidRPr="005900D2" w:rsidRDefault="005B1923" w:rsidP="0050183E">
      <w:pPr>
        <w:spacing w:before="120" w:line="260" w:lineRule="exact"/>
        <w:ind w:firstLine="567"/>
        <w:jc w:val="both"/>
        <w:rPr>
          <w:i/>
          <w:sz w:val="28"/>
          <w:szCs w:val="28"/>
        </w:rPr>
      </w:pPr>
      <w:r w:rsidRPr="005900D2">
        <w:rPr>
          <w:i/>
          <w:sz w:val="28"/>
          <w:szCs w:val="28"/>
        </w:rPr>
        <w:t>Căn cứ Điều lệ Hội L</w:t>
      </w:r>
      <w:r w:rsidR="006F6A5F" w:rsidRPr="005900D2">
        <w:rPr>
          <w:i/>
          <w:sz w:val="28"/>
          <w:szCs w:val="28"/>
        </w:rPr>
        <w:t xml:space="preserve">iên hiệp </w:t>
      </w:r>
      <w:r w:rsidR="00B17592" w:rsidRPr="005900D2">
        <w:rPr>
          <w:i/>
          <w:sz w:val="28"/>
          <w:szCs w:val="28"/>
        </w:rPr>
        <w:t>P</w:t>
      </w:r>
      <w:r w:rsidR="006F6A5F" w:rsidRPr="005900D2">
        <w:rPr>
          <w:i/>
          <w:sz w:val="28"/>
          <w:szCs w:val="28"/>
        </w:rPr>
        <w:t xml:space="preserve">hụ nữ </w:t>
      </w:r>
      <w:r w:rsidRPr="005900D2">
        <w:rPr>
          <w:i/>
          <w:sz w:val="28"/>
          <w:szCs w:val="28"/>
        </w:rPr>
        <w:t>Việt Nam;</w:t>
      </w:r>
    </w:p>
    <w:p w14:paraId="43205783" w14:textId="586ED95A" w:rsidR="00B0294F" w:rsidRPr="005900D2" w:rsidRDefault="00B0294F" w:rsidP="0050183E">
      <w:pPr>
        <w:spacing w:before="120" w:line="260" w:lineRule="exact"/>
        <w:ind w:firstLine="567"/>
        <w:jc w:val="both"/>
        <w:rPr>
          <w:i/>
          <w:sz w:val="28"/>
          <w:szCs w:val="28"/>
        </w:rPr>
      </w:pPr>
      <w:r w:rsidRPr="005900D2">
        <w:rPr>
          <w:i/>
          <w:sz w:val="28"/>
          <w:szCs w:val="28"/>
        </w:rPr>
        <w:t>Căn cứ Văn kiện Đại hội đại biểu Phụ nữ toàn quốc lần thứ XIII;</w:t>
      </w:r>
    </w:p>
    <w:p w14:paraId="2AD9C932" w14:textId="3B24FB5B" w:rsidR="007668E3" w:rsidRPr="005900D2" w:rsidRDefault="007668E3" w:rsidP="0050183E">
      <w:pPr>
        <w:spacing w:before="120" w:line="260" w:lineRule="exact"/>
        <w:ind w:firstLine="567"/>
        <w:jc w:val="both"/>
        <w:rPr>
          <w:i/>
          <w:sz w:val="28"/>
          <w:szCs w:val="28"/>
        </w:rPr>
      </w:pPr>
      <w:r w:rsidRPr="005900D2">
        <w:rPr>
          <w:i/>
          <w:sz w:val="28"/>
          <w:szCs w:val="28"/>
        </w:rPr>
        <w:t>Căn cứ Hướng dẫn số 54/HD-ĐCT ngày 21</w:t>
      </w:r>
      <w:r w:rsidR="003C6871" w:rsidRPr="005900D2">
        <w:rPr>
          <w:i/>
          <w:sz w:val="28"/>
          <w:szCs w:val="28"/>
        </w:rPr>
        <w:t xml:space="preserve"> tháng 0</w:t>
      </w:r>
      <w:r w:rsidRPr="005900D2">
        <w:rPr>
          <w:i/>
          <w:sz w:val="28"/>
          <w:szCs w:val="28"/>
        </w:rPr>
        <w:t>1</w:t>
      </w:r>
      <w:r w:rsidR="003C6871" w:rsidRPr="005900D2">
        <w:rPr>
          <w:i/>
          <w:sz w:val="28"/>
          <w:szCs w:val="28"/>
        </w:rPr>
        <w:t xml:space="preserve"> năm </w:t>
      </w:r>
      <w:r w:rsidRPr="005900D2">
        <w:rPr>
          <w:i/>
          <w:sz w:val="28"/>
          <w:szCs w:val="28"/>
        </w:rPr>
        <w:t>2021 của Đoàn Chủ tịch</w:t>
      </w:r>
      <w:r w:rsidR="003C6871" w:rsidRPr="005900D2">
        <w:rPr>
          <w:i/>
          <w:sz w:val="28"/>
          <w:szCs w:val="28"/>
        </w:rPr>
        <w:t xml:space="preserve"> Trung ương Hội LHPN Việt Nam</w:t>
      </w:r>
      <w:r w:rsidRPr="005900D2">
        <w:rPr>
          <w:i/>
          <w:sz w:val="28"/>
          <w:szCs w:val="28"/>
        </w:rPr>
        <w:t xml:space="preserve"> hướng dẫn về thể thức và kỹ thuật trình bày văn bản của Hội Liên hiệp</w:t>
      </w:r>
      <w:r w:rsidR="00071F0D" w:rsidRPr="005900D2">
        <w:rPr>
          <w:i/>
          <w:sz w:val="28"/>
          <w:szCs w:val="28"/>
        </w:rPr>
        <w:t xml:space="preserve"> </w:t>
      </w:r>
      <w:r w:rsidR="00B17592" w:rsidRPr="005900D2">
        <w:rPr>
          <w:i/>
          <w:sz w:val="28"/>
          <w:szCs w:val="28"/>
        </w:rPr>
        <w:t>P</w:t>
      </w:r>
      <w:r w:rsidRPr="005900D2">
        <w:rPr>
          <w:i/>
          <w:sz w:val="28"/>
          <w:szCs w:val="28"/>
        </w:rPr>
        <w:t>hụ nữ Việt Nam</w:t>
      </w:r>
      <w:r w:rsidR="005769FD" w:rsidRPr="005900D2">
        <w:rPr>
          <w:i/>
          <w:sz w:val="28"/>
          <w:szCs w:val="28"/>
        </w:rPr>
        <w:t>;</w:t>
      </w:r>
    </w:p>
    <w:p w14:paraId="2DFEF63B" w14:textId="5EAF4340" w:rsidR="004A24F3" w:rsidRPr="005900D2" w:rsidRDefault="004A24F3" w:rsidP="0050183E">
      <w:pPr>
        <w:spacing w:before="120" w:line="260" w:lineRule="exact"/>
        <w:ind w:firstLine="567"/>
        <w:jc w:val="both"/>
        <w:rPr>
          <w:i/>
          <w:sz w:val="28"/>
          <w:szCs w:val="28"/>
        </w:rPr>
      </w:pPr>
      <w:r w:rsidRPr="005900D2">
        <w:rPr>
          <w:i/>
          <w:sz w:val="28"/>
          <w:szCs w:val="28"/>
        </w:rPr>
        <w:t xml:space="preserve">Căn cứ Quyết định số </w:t>
      </w:r>
      <w:r w:rsidR="00326A5A" w:rsidRPr="005900D2">
        <w:rPr>
          <w:i/>
          <w:sz w:val="28"/>
          <w:szCs w:val="28"/>
        </w:rPr>
        <w:t>2596</w:t>
      </w:r>
      <w:r w:rsidRPr="005900D2">
        <w:rPr>
          <w:i/>
          <w:sz w:val="28"/>
          <w:szCs w:val="28"/>
        </w:rPr>
        <w:t>/QĐ-</w:t>
      </w:r>
      <w:r w:rsidR="00326A5A" w:rsidRPr="005900D2">
        <w:rPr>
          <w:i/>
          <w:sz w:val="28"/>
          <w:szCs w:val="28"/>
        </w:rPr>
        <w:t>ĐCT ngày 31/8</w:t>
      </w:r>
      <w:r w:rsidRPr="005900D2">
        <w:rPr>
          <w:i/>
          <w:sz w:val="28"/>
          <w:szCs w:val="28"/>
        </w:rPr>
        <w:t>/2023</w:t>
      </w:r>
      <w:r w:rsidR="00BC10D5" w:rsidRPr="005900D2">
        <w:rPr>
          <w:i/>
          <w:sz w:val="28"/>
          <w:szCs w:val="28"/>
        </w:rPr>
        <w:t xml:space="preserve"> của </w:t>
      </w:r>
      <w:r w:rsidR="00326A5A" w:rsidRPr="005900D2">
        <w:rPr>
          <w:i/>
          <w:sz w:val="28"/>
          <w:szCs w:val="28"/>
        </w:rPr>
        <w:t xml:space="preserve">Đoàn Chủ tịch Trung ương Hội LHPN Việt Nam về </w:t>
      </w:r>
      <w:r w:rsidR="00BC10D5" w:rsidRPr="005900D2">
        <w:rPr>
          <w:i/>
          <w:sz w:val="28"/>
          <w:szCs w:val="28"/>
        </w:rPr>
        <w:t xml:space="preserve">Ban </w:t>
      </w:r>
      <w:r w:rsidR="00326A5A" w:rsidRPr="005900D2">
        <w:rPr>
          <w:i/>
          <w:sz w:val="28"/>
          <w:szCs w:val="28"/>
        </w:rPr>
        <w:t xml:space="preserve">hành Quy định chế độ báo cáo của </w:t>
      </w:r>
      <w:r w:rsidR="00BC10D5" w:rsidRPr="005900D2">
        <w:rPr>
          <w:i/>
          <w:sz w:val="28"/>
          <w:szCs w:val="28"/>
        </w:rPr>
        <w:t>Hội Liên hiệp Phụ nữ Việt Nam</w:t>
      </w:r>
      <w:r w:rsidR="00326A5A" w:rsidRPr="005900D2">
        <w:rPr>
          <w:i/>
          <w:sz w:val="28"/>
          <w:szCs w:val="28"/>
        </w:rPr>
        <w:t xml:space="preserve"> nhiệm kỳ 2022 - 2027;</w:t>
      </w:r>
    </w:p>
    <w:p w14:paraId="35C7561A" w14:textId="12359E1A" w:rsidR="0096265E" w:rsidRPr="005900D2" w:rsidRDefault="0096265E" w:rsidP="0050183E">
      <w:pPr>
        <w:spacing w:before="120" w:line="260" w:lineRule="exact"/>
        <w:ind w:firstLine="567"/>
        <w:jc w:val="both"/>
        <w:rPr>
          <w:i/>
          <w:sz w:val="28"/>
          <w:szCs w:val="28"/>
        </w:rPr>
      </w:pPr>
      <w:r w:rsidRPr="005900D2">
        <w:rPr>
          <w:i/>
          <w:sz w:val="28"/>
          <w:szCs w:val="28"/>
        </w:rPr>
        <w:t xml:space="preserve">Căn cứ </w:t>
      </w:r>
      <w:r w:rsidR="00914A77" w:rsidRPr="005900D2">
        <w:rPr>
          <w:i/>
          <w:sz w:val="28"/>
          <w:szCs w:val="28"/>
        </w:rPr>
        <w:t>yêu cầu về chế độ thông tin, báo cáo</w:t>
      </w:r>
      <w:r w:rsidRPr="005900D2">
        <w:rPr>
          <w:i/>
          <w:sz w:val="28"/>
          <w:szCs w:val="28"/>
        </w:rPr>
        <w:t xml:space="preserve"> của Ban Dân vận </w:t>
      </w:r>
      <w:r w:rsidR="004A24F3" w:rsidRPr="005900D2">
        <w:rPr>
          <w:i/>
          <w:sz w:val="28"/>
          <w:szCs w:val="28"/>
        </w:rPr>
        <w:t>Tỉnh ủy</w:t>
      </w:r>
      <w:r w:rsidR="00914A77" w:rsidRPr="005900D2">
        <w:rPr>
          <w:i/>
          <w:sz w:val="28"/>
          <w:szCs w:val="28"/>
        </w:rPr>
        <w:t>, Ủy ban Mặt</w:t>
      </w:r>
      <w:r w:rsidRPr="005900D2">
        <w:rPr>
          <w:i/>
          <w:sz w:val="28"/>
          <w:szCs w:val="28"/>
        </w:rPr>
        <w:t xml:space="preserve"> trận Tổ quốc Việt Nam</w:t>
      </w:r>
      <w:r w:rsidR="004A24F3" w:rsidRPr="005900D2">
        <w:rPr>
          <w:i/>
          <w:sz w:val="28"/>
          <w:szCs w:val="28"/>
        </w:rPr>
        <w:t xml:space="preserve"> tỉnh</w:t>
      </w:r>
      <w:r w:rsidR="005769FD" w:rsidRPr="005900D2">
        <w:rPr>
          <w:i/>
          <w:sz w:val="28"/>
          <w:szCs w:val="28"/>
        </w:rPr>
        <w:t>;</w:t>
      </w:r>
    </w:p>
    <w:p w14:paraId="7F2E54FB" w14:textId="21C72831" w:rsidR="005B1923" w:rsidRPr="005900D2" w:rsidRDefault="005B1923" w:rsidP="0050183E">
      <w:pPr>
        <w:spacing w:before="120" w:line="260" w:lineRule="exact"/>
        <w:ind w:firstLine="567"/>
        <w:jc w:val="both"/>
        <w:rPr>
          <w:i/>
          <w:sz w:val="28"/>
          <w:szCs w:val="28"/>
        </w:rPr>
      </w:pPr>
      <w:r w:rsidRPr="005900D2">
        <w:rPr>
          <w:i/>
          <w:sz w:val="28"/>
          <w:szCs w:val="28"/>
        </w:rPr>
        <w:t xml:space="preserve">Xét đề nghị của </w:t>
      </w:r>
      <w:r w:rsidRPr="005900D2">
        <w:rPr>
          <w:i/>
          <w:sz w:val="28"/>
          <w:szCs w:val="28"/>
          <w:lang w:val="vi-VN"/>
        </w:rPr>
        <w:t>Văn phòng Hội L</w:t>
      </w:r>
      <w:r w:rsidR="00FA4ECA" w:rsidRPr="005900D2">
        <w:rPr>
          <w:i/>
          <w:sz w:val="28"/>
          <w:szCs w:val="28"/>
        </w:rPr>
        <w:t>iên hiệp Phụ nữ</w:t>
      </w:r>
      <w:r w:rsidRPr="005900D2">
        <w:rPr>
          <w:i/>
          <w:sz w:val="28"/>
          <w:szCs w:val="28"/>
          <w:lang w:val="vi-VN"/>
        </w:rPr>
        <w:t xml:space="preserve"> </w:t>
      </w:r>
      <w:r w:rsidR="00397726" w:rsidRPr="005900D2">
        <w:rPr>
          <w:i/>
          <w:sz w:val="28"/>
          <w:szCs w:val="28"/>
        </w:rPr>
        <w:t>tỉnh Cao Bằng</w:t>
      </w:r>
      <w:r w:rsidRPr="005900D2">
        <w:rPr>
          <w:i/>
          <w:sz w:val="28"/>
          <w:szCs w:val="28"/>
        </w:rPr>
        <w:t>.</w:t>
      </w:r>
    </w:p>
    <w:p w14:paraId="7EBB2650" w14:textId="77777777" w:rsidR="00CA49B7" w:rsidRPr="005900D2" w:rsidRDefault="00CA49B7" w:rsidP="0050183E">
      <w:pPr>
        <w:spacing w:before="120" w:line="260" w:lineRule="exact"/>
        <w:ind w:firstLine="567"/>
        <w:jc w:val="center"/>
        <w:rPr>
          <w:b/>
          <w:sz w:val="28"/>
          <w:szCs w:val="28"/>
        </w:rPr>
      </w:pPr>
    </w:p>
    <w:p w14:paraId="2F7F26EF" w14:textId="2D17A253" w:rsidR="005B1923" w:rsidRPr="005900D2" w:rsidRDefault="005B1923" w:rsidP="0050183E">
      <w:pPr>
        <w:spacing w:before="120" w:line="260" w:lineRule="exact"/>
        <w:ind w:firstLine="567"/>
        <w:jc w:val="center"/>
        <w:rPr>
          <w:b/>
          <w:sz w:val="28"/>
          <w:szCs w:val="28"/>
        </w:rPr>
      </w:pPr>
      <w:r w:rsidRPr="005900D2">
        <w:rPr>
          <w:b/>
          <w:sz w:val="28"/>
          <w:szCs w:val="28"/>
        </w:rPr>
        <w:t>QUYẾT ĐỊNH:</w:t>
      </w:r>
    </w:p>
    <w:p w14:paraId="3C055B24" w14:textId="0F6AD198" w:rsidR="005B1923" w:rsidRPr="005900D2" w:rsidRDefault="005B1923" w:rsidP="0050183E">
      <w:pPr>
        <w:spacing w:before="120" w:line="260" w:lineRule="exact"/>
        <w:ind w:firstLine="567"/>
        <w:jc w:val="both"/>
        <w:rPr>
          <w:sz w:val="28"/>
          <w:szCs w:val="28"/>
          <w:lang w:val="vi-VN"/>
        </w:rPr>
      </w:pPr>
      <w:r w:rsidRPr="005900D2">
        <w:rPr>
          <w:b/>
          <w:sz w:val="28"/>
          <w:szCs w:val="28"/>
        </w:rPr>
        <w:t>Điều 1</w:t>
      </w:r>
      <w:r w:rsidRPr="005900D2">
        <w:rPr>
          <w:sz w:val="28"/>
          <w:szCs w:val="28"/>
        </w:rPr>
        <w:t xml:space="preserve">. Ban hành </w:t>
      </w:r>
      <w:r w:rsidR="008B478F" w:rsidRPr="005900D2">
        <w:rPr>
          <w:sz w:val="28"/>
          <w:szCs w:val="28"/>
        </w:rPr>
        <w:t xml:space="preserve">kèm theo Quyết định này </w:t>
      </w:r>
      <w:r w:rsidRPr="005900D2">
        <w:rPr>
          <w:sz w:val="28"/>
          <w:szCs w:val="28"/>
        </w:rPr>
        <w:t xml:space="preserve">Quy định </w:t>
      </w:r>
      <w:r w:rsidR="008B478F" w:rsidRPr="005900D2">
        <w:rPr>
          <w:sz w:val="28"/>
          <w:szCs w:val="28"/>
        </w:rPr>
        <w:t>chế độ</w:t>
      </w:r>
      <w:r w:rsidRPr="005900D2">
        <w:rPr>
          <w:sz w:val="28"/>
          <w:szCs w:val="28"/>
        </w:rPr>
        <w:t xml:space="preserve"> </w:t>
      </w:r>
      <w:r w:rsidRPr="005900D2">
        <w:rPr>
          <w:sz w:val="28"/>
          <w:szCs w:val="28"/>
          <w:lang w:val="vi-VN"/>
        </w:rPr>
        <w:t>báo cáo</w:t>
      </w:r>
      <w:r w:rsidRPr="005900D2">
        <w:rPr>
          <w:sz w:val="28"/>
          <w:szCs w:val="28"/>
        </w:rPr>
        <w:t xml:space="preserve"> của Hội Liên hiệp Phụ nữ </w:t>
      </w:r>
      <w:r w:rsidR="00397726" w:rsidRPr="005900D2">
        <w:rPr>
          <w:sz w:val="28"/>
          <w:szCs w:val="28"/>
        </w:rPr>
        <w:t>tỉnh Cao Bằng</w:t>
      </w:r>
      <w:r w:rsidRPr="005900D2">
        <w:rPr>
          <w:sz w:val="28"/>
          <w:szCs w:val="28"/>
          <w:lang w:val="vi-VN"/>
        </w:rPr>
        <w:t>, nhiệm kỳ 202</w:t>
      </w:r>
      <w:r w:rsidR="00F6554A">
        <w:rPr>
          <w:sz w:val="28"/>
          <w:szCs w:val="28"/>
        </w:rPr>
        <w:t>1</w:t>
      </w:r>
      <w:r w:rsidR="00397726" w:rsidRPr="005900D2">
        <w:rPr>
          <w:sz w:val="28"/>
          <w:szCs w:val="28"/>
        </w:rPr>
        <w:t xml:space="preserve"> </w:t>
      </w:r>
      <w:r w:rsidRPr="005900D2">
        <w:rPr>
          <w:sz w:val="28"/>
          <w:szCs w:val="28"/>
          <w:lang w:val="vi-VN"/>
        </w:rPr>
        <w:t>-</w:t>
      </w:r>
      <w:r w:rsidR="00397726" w:rsidRPr="005900D2">
        <w:rPr>
          <w:sz w:val="28"/>
          <w:szCs w:val="28"/>
        </w:rPr>
        <w:t xml:space="preserve"> </w:t>
      </w:r>
      <w:r w:rsidRPr="005900D2">
        <w:rPr>
          <w:sz w:val="28"/>
          <w:szCs w:val="28"/>
          <w:lang w:val="vi-VN"/>
        </w:rPr>
        <w:t>202</w:t>
      </w:r>
      <w:r w:rsidR="00F6554A">
        <w:rPr>
          <w:sz w:val="28"/>
          <w:szCs w:val="28"/>
        </w:rPr>
        <w:t>6</w:t>
      </w:r>
      <w:r w:rsidRPr="005900D2">
        <w:rPr>
          <w:sz w:val="28"/>
          <w:szCs w:val="28"/>
          <w:lang w:val="vi-VN"/>
        </w:rPr>
        <w:t>.</w:t>
      </w:r>
    </w:p>
    <w:p w14:paraId="1D41ADCB" w14:textId="3015E0BC" w:rsidR="008B478F" w:rsidRPr="00425886" w:rsidRDefault="005B1923" w:rsidP="0050183E">
      <w:pPr>
        <w:spacing w:before="120" w:line="260" w:lineRule="exact"/>
        <w:ind w:firstLine="567"/>
        <w:jc w:val="both"/>
        <w:rPr>
          <w:sz w:val="28"/>
          <w:szCs w:val="28"/>
          <w:lang w:val="vi-VN"/>
        </w:rPr>
      </w:pPr>
      <w:r w:rsidRPr="00425886">
        <w:rPr>
          <w:b/>
          <w:sz w:val="28"/>
          <w:szCs w:val="28"/>
          <w:lang w:val="vi-VN"/>
        </w:rPr>
        <w:t>Điều 2</w:t>
      </w:r>
      <w:r w:rsidRPr="00425886">
        <w:rPr>
          <w:sz w:val="28"/>
          <w:szCs w:val="28"/>
          <w:lang w:val="vi-VN"/>
        </w:rPr>
        <w:t>. Q</w:t>
      </w:r>
      <w:r w:rsidR="00C86434" w:rsidRPr="005900D2">
        <w:rPr>
          <w:sz w:val="28"/>
          <w:szCs w:val="28"/>
          <w:lang w:val="vi-VN"/>
        </w:rPr>
        <w:t>uy</w:t>
      </w:r>
      <w:r w:rsidR="008B478F" w:rsidRPr="00425886">
        <w:rPr>
          <w:sz w:val="28"/>
          <w:szCs w:val="28"/>
          <w:lang w:val="vi-VN"/>
        </w:rPr>
        <w:t>ết</w:t>
      </w:r>
      <w:r w:rsidR="00C86434" w:rsidRPr="005900D2">
        <w:rPr>
          <w:sz w:val="28"/>
          <w:szCs w:val="28"/>
          <w:lang w:val="vi-VN"/>
        </w:rPr>
        <w:t xml:space="preserve"> định</w:t>
      </w:r>
      <w:r w:rsidRPr="00425886">
        <w:rPr>
          <w:sz w:val="28"/>
          <w:szCs w:val="28"/>
          <w:lang w:val="vi-VN"/>
        </w:rPr>
        <w:t xml:space="preserve"> này có</w:t>
      </w:r>
      <w:r w:rsidRPr="005900D2">
        <w:rPr>
          <w:sz w:val="28"/>
          <w:szCs w:val="28"/>
          <w:lang w:val="vi-VN"/>
        </w:rPr>
        <w:t xml:space="preserve"> hiệu lực </w:t>
      </w:r>
      <w:r w:rsidR="008B478F" w:rsidRPr="00425886">
        <w:rPr>
          <w:sz w:val="28"/>
          <w:szCs w:val="28"/>
          <w:lang w:val="vi-VN"/>
        </w:rPr>
        <w:t xml:space="preserve">kể </w:t>
      </w:r>
      <w:r w:rsidRPr="005900D2">
        <w:rPr>
          <w:sz w:val="28"/>
          <w:szCs w:val="28"/>
          <w:lang w:val="vi-VN"/>
        </w:rPr>
        <w:t>từ ngày</w:t>
      </w:r>
      <w:r w:rsidR="008B478F" w:rsidRPr="00425886">
        <w:rPr>
          <w:sz w:val="28"/>
          <w:szCs w:val="28"/>
          <w:lang w:val="vi-VN"/>
        </w:rPr>
        <w:t xml:space="preserve"> </w:t>
      </w:r>
      <w:r w:rsidR="00753796" w:rsidRPr="00425886">
        <w:rPr>
          <w:sz w:val="28"/>
          <w:szCs w:val="28"/>
          <w:lang w:val="vi-VN"/>
        </w:rPr>
        <w:t>1</w:t>
      </w:r>
      <w:r w:rsidR="00397726" w:rsidRPr="00425886">
        <w:rPr>
          <w:sz w:val="28"/>
          <w:szCs w:val="28"/>
          <w:lang w:val="vi-VN"/>
        </w:rPr>
        <w:t>0</w:t>
      </w:r>
      <w:r w:rsidR="002A3311" w:rsidRPr="00425886">
        <w:rPr>
          <w:sz w:val="28"/>
          <w:szCs w:val="28"/>
          <w:lang w:val="vi-VN"/>
        </w:rPr>
        <w:t xml:space="preserve"> tháng </w:t>
      </w:r>
      <w:r w:rsidR="00753796" w:rsidRPr="00425886">
        <w:rPr>
          <w:sz w:val="28"/>
          <w:szCs w:val="28"/>
          <w:lang w:val="vi-VN"/>
        </w:rPr>
        <w:t>10</w:t>
      </w:r>
      <w:r w:rsidR="002A3311" w:rsidRPr="00425886">
        <w:rPr>
          <w:sz w:val="28"/>
          <w:szCs w:val="28"/>
          <w:lang w:val="vi-VN"/>
        </w:rPr>
        <w:t xml:space="preserve"> năm 2023</w:t>
      </w:r>
      <w:r w:rsidR="006C05B5" w:rsidRPr="00425886">
        <w:rPr>
          <w:sz w:val="28"/>
          <w:szCs w:val="28"/>
          <w:lang w:val="vi-VN"/>
        </w:rPr>
        <w:t>;</w:t>
      </w:r>
    </w:p>
    <w:p w14:paraId="4A7366B9" w14:textId="20614C99" w:rsidR="00116B19" w:rsidRPr="00425886" w:rsidRDefault="008B478F" w:rsidP="0050183E">
      <w:pPr>
        <w:spacing w:before="120" w:line="260" w:lineRule="exact"/>
        <w:ind w:firstLine="567"/>
        <w:jc w:val="both"/>
        <w:rPr>
          <w:sz w:val="28"/>
          <w:szCs w:val="28"/>
          <w:lang w:val="vi-VN"/>
        </w:rPr>
      </w:pPr>
      <w:r w:rsidRPr="00425886">
        <w:rPr>
          <w:sz w:val="28"/>
          <w:szCs w:val="28"/>
          <w:lang w:val="vi-VN"/>
        </w:rPr>
        <w:t xml:space="preserve">Quy định </w:t>
      </w:r>
      <w:r w:rsidR="00F60C4F" w:rsidRPr="00425886">
        <w:rPr>
          <w:sz w:val="28"/>
          <w:szCs w:val="28"/>
          <w:lang w:val="vi-VN"/>
        </w:rPr>
        <w:t xml:space="preserve">này </w:t>
      </w:r>
      <w:r w:rsidR="00087FA2" w:rsidRPr="005900D2">
        <w:rPr>
          <w:sz w:val="28"/>
          <w:szCs w:val="28"/>
          <w:lang w:val="vi-VN"/>
        </w:rPr>
        <w:t>thay thế cho Quy định số 0</w:t>
      </w:r>
      <w:r w:rsidR="006C05B5" w:rsidRPr="00425886">
        <w:rPr>
          <w:sz w:val="28"/>
          <w:szCs w:val="28"/>
          <w:lang w:val="vi-VN"/>
        </w:rPr>
        <w:t>3</w:t>
      </w:r>
      <w:r w:rsidR="00087FA2" w:rsidRPr="005900D2">
        <w:rPr>
          <w:sz w:val="28"/>
          <w:szCs w:val="28"/>
          <w:lang w:val="vi-VN"/>
        </w:rPr>
        <w:t>/QĐ-</w:t>
      </w:r>
      <w:r w:rsidR="006C05B5" w:rsidRPr="00425886">
        <w:rPr>
          <w:sz w:val="28"/>
          <w:szCs w:val="28"/>
          <w:lang w:val="vi-VN"/>
        </w:rPr>
        <w:t>BTV</w:t>
      </w:r>
      <w:r w:rsidR="00087FA2" w:rsidRPr="005900D2">
        <w:rPr>
          <w:sz w:val="28"/>
          <w:szCs w:val="28"/>
          <w:lang w:val="vi-VN"/>
        </w:rPr>
        <w:t xml:space="preserve"> ngày 1</w:t>
      </w:r>
      <w:r w:rsidR="006C05B5" w:rsidRPr="00425886">
        <w:rPr>
          <w:sz w:val="28"/>
          <w:szCs w:val="28"/>
          <w:lang w:val="vi-VN"/>
        </w:rPr>
        <w:t>7</w:t>
      </w:r>
      <w:r w:rsidR="00087FA2" w:rsidRPr="005900D2">
        <w:rPr>
          <w:sz w:val="28"/>
          <w:szCs w:val="28"/>
          <w:lang w:val="vi-VN"/>
        </w:rPr>
        <w:t>/8/2017</w:t>
      </w:r>
      <w:r w:rsidR="00116B19" w:rsidRPr="00425886">
        <w:rPr>
          <w:sz w:val="28"/>
          <w:szCs w:val="28"/>
          <w:lang w:val="vi-VN"/>
        </w:rPr>
        <w:t xml:space="preserve"> </w:t>
      </w:r>
      <w:r w:rsidR="00C46CA4" w:rsidRPr="00425886">
        <w:rPr>
          <w:sz w:val="28"/>
          <w:szCs w:val="28"/>
          <w:lang w:val="vi-VN"/>
        </w:rPr>
        <w:t xml:space="preserve">của </w:t>
      </w:r>
      <w:r w:rsidR="006C05B5" w:rsidRPr="00425886">
        <w:rPr>
          <w:sz w:val="28"/>
          <w:szCs w:val="28"/>
          <w:lang w:val="vi-VN"/>
        </w:rPr>
        <w:t>Ban Thường vụ</w:t>
      </w:r>
      <w:r w:rsidR="00C46CA4" w:rsidRPr="00425886">
        <w:rPr>
          <w:sz w:val="28"/>
          <w:szCs w:val="28"/>
          <w:lang w:val="vi-VN"/>
        </w:rPr>
        <w:t xml:space="preserve"> Hội </w:t>
      </w:r>
      <w:r w:rsidR="004A24F3" w:rsidRPr="00425886">
        <w:rPr>
          <w:sz w:val="28"/>
          <w:szCs w:val="28"/>
          <w:lang w:val="vi-VN"/>
        </w:rPr>
        <w:t>LHPN</w:t>
      </w:r>
      <w:r w:rsidR="00C46CA4" w:rsidRPr="00425886">
        <w:rPr>
          <w:sz w:val="28"/>
          <w:szCs w:val="28"/>
          <w:lang w:val="vi-VN"/>
        </w:rPr>
        <w:t xml:space="preserve"> </w:t>
      </w:r>
      <w:r w:rsidR="006C05B5" w:rsidRPr="00425886">
        <w:rPr>
          <w:sz w:val="28"/>
          <w:szCs w:val="28"/>
          <w:lang w:val="vi-VN"/>
        </w:rPr>
        <w:t>tỉnh Cao Bằng</w:t>
      </w:r>
      <w:r w:rsidR="00C46CA4" w:rsidRPr="00425886">
        <w:rPr>
          <w:sz w:val="28"/>
          <w:szCs w:val="28"/>
          <w:lang w:val="vi-VN"/>
        </w:rPr>
        <w:t xml:space="preserve"> </w:t>
      </w:r>
      <w:r w:rsidR="00087FA2" w:rsidRPr="005900D2">
        <w:rPr>
          <w:sz w:val="28"/>
          <w:szCs w:val="28"/>
          <w:lang w:val="vi-VN"/>
        </w:rPr>
        <w:t xml:space="preserve">về công tác </w:t>
      </w:r>
      <w:r w:rsidRPr="00425886">
        <w:rPr>
          <w:sz w:val="28"/>
          <w:szCs w:val="28"/>
          <w:lang w:val="vi-VN"/>
        </w:rPr>
        <w:t xml:space="preserve">thông tin </w:t>
      </w:r>
      <w:r w:rsidR="00087FA2" w:rsidRPr="005900D2">
        <w:rPr>
          <w:sz w:val="28"/>
          <w:szCs w:val="28"/>
          <w:lang w:val="vi-VN"/>
        </w:rPr>
        <w:t xml:space="preserve">báo cáo </w:t>
      </w:r>
      <w:r w:rsidR="006C05B5" w:rsidRPr="00425886">
        <w:rPr>
          <w:sz w:val="28"/>
          <w:szCs w:val="28"/>
          <w:lang w:val="vi-VN"/>
        </w:rPr>
        <w:t>của các cấp Hội L</w:t>
      </w:r>
      <w:r w:rsidR="00F6554A">
        <w:rPr>
          <w:sz w:val="28"/>
          <w:szCs w:val="28"/>
          <w:lang w:val="vi-VN"/>
        </w:rPr>
        <w:t>HPN tỉnh Cao Bằng, nhiệm kỳ 2016 - 2021</w:t>
      </w:r>
      <w:r w:rsidR="006C05B5" w:rsidRPr="00425886">
        <w:rPr>
          <w:sz w:val="28"/>
          <w:szCs w:val="28"/>
          <w:lang w:val="vi-VN"/>
        </w:rPr>
        <w:t xml:space="preserve"> và </w:t>
      </w:r>
      <w:r w:rsidR="00AA2A2B" w:rsidRPr="00425886">
        <w:rPr>
          <w:sz w:val="28"/>
          <w:szCs w:val="28"/>
          <w:lang w:val="vi-VN"/>
        </w:rPr>
        <w:t>Công văn</w:t>
      </w:r>
      <w:r w:rsidR="0020005E">
        <w:rPr>
          <w:sz w:val="28"/>
          <w:szCs w:val="28"/>
          <w:lang w:val="vi-VN"/>
        </w:rPr>
        <w:t xml:space="preserve"> số 753/BTV-VP ngày 06/3/2019 về</w:t>
      </w:r>
      <w:r w:rsidR="004A24F3" w:rsidRPr="00425886">
        <w:rPr>
          <w:sz w:val="28"/>
          <w:szCs w:val="28"/>
          <w:lang w:val="vi-VN"/>
        </w:rPr>
        <w:t xml:space="preserve"> việc </w:t>
      </w:r>
      <w:r w:rsidR="00116B19" w:rsidRPr="00425886">
        <w:rPr>
          <w:sz w:val="28"/>
          <w:szCs w:val="28"/>
          <w:lang w:val="vi-VN"/>
        </w:rPr>
        <w:t xml:space="preserve">điều chỉnh thời hạn gửi thông tin báo cáo trong hệ thống Hội </w:t>
      </w:r>
      <w:r w:rsidR="004A24F3" w:rsidRPr="00425886">
        <w:rPr>
          <w:sz w:val="28"/>
          <w:szCs w:val="28"/>
          <w:lang w:val="vi-VN"/>
        </w:rPr>
        <w:t>LHPN tỉnh</w:t>
      </w:r>
      <w:r w:rsidR="00F6554A">
        <w:rPr>
          <w:sz w:val="28"/>
          <w:szCs w:val="28"/>
          <w:lang w:val="vi-VN"/>
        </w:rPr>
        <w:t xml:space="preserve"> nhiệm kỳ 2016</w:t>
      </w:r>
      <w:r w:rsidR="004A24F3" w:rsidRPr="00425886">
        <w:rPr>
          <w:sz w:val="28"/>
          <w:szCs w:val="28"/>
          <w:lang w:val="vi-VN"/>
        </w:rPr>
        <w:t xml:space="preserve"> </w:t>
      </w:r>
      <w:r w:rsidR="00116B19" w:rsidRPr="00425886">
        <w:rPr>
          <w:sz w:val="28"/>
          <w:szCs w:val="28"/>
          <w:lang w:val="vi-VN"/>
        </w:rPr>
        <w:t>-</w:t>
      </w:r>
      <w:r w:rsidR="004A24F3" w:rsidRPr="00425886">
        <w:rPr>
          <w:sz w:val="28"/>
          <w:szCs w:val="28"/>
          <w:lang w:val="vi-VN"/>
        </w:rPr>
        <w:t xml:space="preserve"> </w:t>
      </w:r>
      <w:r w:rsidR="00F6554A">
        <w:rPr>
          <w:sz w:val="28"/>
          <w:szCs w:val="28"/>
          <w:lang w:val="vi-VN"/>
        </w:rPr>
        <w:t>2021</w:t>
      </w:r>
      <w:r w:rsidR="00116B19" w:rsidRPr="00425886">
        <w:rPr>
          <w:sz w:val="28"/>
          <w:szCs w:val="28"/>
          <w:lang w:val="vi-VN"/>
        </w:rPr>
        <w:t>.</w:t>
      </w:r>
    </w:p>
    <w:p w14:paraId="363766ED" w14:textId="0CE77EB2" w:rsidR="00381318" w:rsidRPr="00425886" w:rsidRDefault="00381318" w:rsidP="0050183E">
      <w:pPr>
        <w:spacing w:before="120" w:line="260" w:lineRule="exact"/>
        <w:ind w:firstLine="567"/>
        <w:jc w:val="both"/>
        <w:rPr>
          <w:b/>
          <w:sz w:val="28"/>
          <w:szCs w:val="28"/>
          <w:lang w:val="vi-VN"/>
        </w:rPr>
      </w:pPr>
      <w:r w:rsidRPr="00425886">
        <w:rPr>
          <w:b/>
          <w:sz w:val="28"/>
          <w:szCs w:val="28"/>
          <w:lang w:val="vi-VN"/>
        </w:rPr>
        <w:t xml:space="preserve">Điều 3. </w:t>
      </w:r>
      <w:r w:rsidRPr="00425886">
        <w:rPr>
          <w:sz w:val="28"/>
          <w:szCs w:val="28"/>
          <w:lang w:val="vi-VN"/>
        </w:rPr>
        <w:t xml:space="preserve">Ban Thường vụ Hội </w:t>
      </w:r>
      <w:r w:rsidR="0050183E" w:rsidRPr="00425886">
        <w:rPr>
          <w:sz w:val="28"/>
          <w:szCs w:val="28"/>
          <w:lang w:val="vi-VN"/>
        </w:rPr>
        <w:t xml:space="preserve">LHPN </w:t>
      </w:r>
      <w:r w:rsidRPr="00425886">
        <w:rPr>
          <w:sz w:val="28"/>
          <w:szCs w:val="28"/>
          <w:lang w:val="vi-VN"/>
        </w:rPr>
        <w:t xml:space="preserve">tỉnh Cao Bằng; </w:t>
      </w:r>
      <w:r w:rsidRPr="005900D2">
        <w:rPr>
          <w:sz w:val="28"/>
          <w:szCs w:val="28"/>
          <w:lang w:val="vi-VN"/>
        </w:rPr>
        <w:t xml:space="preserve">Hội </w:t>
      </w:r>
      <w:r w:rsidR="0050183E" w:rsidRPr="00425886">
        <w:rPr>
          <w:sz w:val="28"/>
          <w:szCs w:val="28"/>
          <w:lang w:val="vi-VN"/>
        </w:rPr>
        <w:t>LHPN</w:t>
      </w:r>
      <w:r w:rsidRPr="00425886">
        <w:rPr>
          <w:sz w:val="28"/>
          <w:szCs w:val="28"/>
          <w:lang w:val="vi-VN"/>
        </w:rPr>
        <w:t xml:space="preserve"> </w:t>
      </w:r>
      <w:r w:rsidRPr="005900D2">
        <w:rPr>
          <w:sz w:val="28"/>
          <w:szCs w:val="28"/>
          <w:lang w:val="vi-VN"/>
        </w:rPr>
        <w:t xml:space="preserve">các </w:t>
      </w:r>
      <w:r w:rsidRPr="00425886">
        <w:rPr>
          <w:sz w:val="28"/>
          <w:szCs w:val="28"/>
          <w:lang w:val="vi-VN"/>
        </w:rPr>
        <w:t xml:space="preserve">huyện, </w:t>
      </w:r>
      <w:r w:rsidRPr="005900D2">
        <w:rPr>
          <w:sz w:val="28"/>
          <w:szCs w:val="28"/>
          <w:lang w:val="vi-VN"/>
        </w:rPr>
        <w:t>thành</w:t>
      </w:r>
      <w:r w:rsidRPr="00425886">
        <w:rPr>
          <w:sz w:val="28"/>
          <w:szCs w:val="28"/>
          <w:lang w:val="vi-VN"/>
        </w:rPr>
        <w:t xml:space="preserve"> phố</w:t>
      </w:r>
      <w:r w:rsidRPr="005900D2">
        <w:rPr>
          <w:sz w:val="28"/>
          <w:szCs w:val="28"/>
          <w:lang w:val="vi-VN"/>
        </w:rPr>
        <w:t>, đơn vị</w:t>
      </w:r>
      <w:r w:rsidR="0050183E" w:rsidRPr="00425886">
        <w:rPr>
          <w:sz w:val="28"/>
          <w:szCs w:val="28"/>
          <w:lang w:val="vi-VN"/>
        </w:rPr>
        <w:t xml:space="preserve"> trực thuộc</w:t>
      </w:r>
      <w:r w:rsidRPr="005900D2">
        <w:rPr>
          <w:sz w:val="28"/>
          <w:szCs w:val="28"/>
          <w:lang w:val="vi-VN"/>
        </w:rPr>
        <w:t>; các ban</w:t>
      </w:r>
      <w:r w:rsidRPr="00425886">
        <w:rPr>
          <w:sz w:val="28"/>
          <w:szCs w:val="28"/>
          <w:lang w:val="vi-VN"/>
        </w:rPr>
        <w:t xml:space="preserve"> chuyên môn Hội </w:t>
      </w:r>
      <w:r w:rsidR="0050183E" w:rsidRPr="00425886">
        <w:rPr>
          <w:sz w:val="28"/>
          <w:szCs w:val="28"/>
          <w:lang w:val="vi-VN"/>
        </w:rPr>
        <w:t>LHPN</w:t>
      </w:r>
      <w:r w:rsidRPr="00425886">
        <w:rPr>
          <w:sz w:val="28"/>
          <w:szCs w:val="28"/>
          <w:lang w:val="vi-VN"/>
        </w:rPr>
        <w:t xml:space="preserve"> tỉnh Cao Bằng chịu trách nhiệm thi hành </w:t>
      </w:r>
      <w:r w:rsidRPr="005900D2">
        <w:rPr>
          <w:sz w:val="28"/>
          <w:szCs w:val="28"/>
          <w:lang w:val="vi-VN"/>
        </w:rPr>
        <w:t>Q</w:t>
      </w:r>
      <w:r w:rsidRPr="00425886">
        <w:rPr>
          <w:sz w:val="28"/>
          <w:szCs w:val="28"/>
          <w:lang w:val="vi-VN"/>
        </w:rPr>
        <w:t>uyết định này.</w:t>
      </w:r>
    </w:p>
    <w:p w14:paraId="1D3BDDAC" w14:textId="77777777" w:rsidR="005769FD" w:rsidRPr="00425886" w:rsidRDefault="005769FD" w:rsidP="00381318">
      <w:pPr>
        <w:spacing w:before="120" w:line="264" w:lineRule="auto"/>
        <w:jc w:val="both"/>
        <w:rPr>
          <w:sz w:val="28"/>
          <w:szCs w:val="28"/>
          <w:lang w:val="vi-VN"/>
        </w:rPr>
      </w:pPr>
    </w:p>
    <w:tbl>
      <w:tblPr>
        <w:tblW w:w="0" w:type="auto"/>
        <w:tblLook w:val="01E0" w:firstRow="1" w:lastRow="1" w:firstColumn="1" w:lastColumn="1" w:noHBand="0" w:noVBand="0"/>
      </w:tblPr>
      <w:tblGrid>
        <w:gridCol w:w="4639"/>
        <w:gridCol w:w="4649"/>
      </w:tblGrid>
      <w:tr w:rsidR="005900D2" w:rsidRPr="005900D2" w14:paraId="29992F62" w14:textId="77777777" w:rsidTr="004C5DE7">
        <w:tc>
          <w:tcPr>
            <w:tcW w:w="4639" w:type="dxa"/>
          </w:tcPr>
          <w:p w14:paraId="33328940" w14:textId="77777777" w:rsidR="005B1923" w:rsidRPr="005900D2" w:rsidRDefault="005B1923" w:rsidP="000300D0">
            <w:pPr>
              <w:jc w:val="both"/>
              <w:rPr>
                <w:i/>
              </w:rPr>
            </w:pPr>
            <w:r w:rsidRPr="005900D2">
              <w:rPr>
                <w:b/>
                <w:i/>
              </w:rPr>
              <w:t>Nơi nhận</w:t>
            </w:r>
            <w:r w:rsidRPr="005900D2">
              <w:rPr>
                <w:i/>
              </w:rPr>
              <w:t>:</w:t>
            </w:r>
          </w:p>
          <w:p w14:paraId="14F47C73" w14:textId="4F648C93" w:rsidR="005B1923" w:rsidRPr="005900D2" w:rsidRDefault="006F6A5F" w:rsidP="001260DC">
            <w:pPr>
              <w:numPr>
                <w:ilvl w:val="0"/>
                <w:numId w:val="1"/>
              </w:numPr>
              <w:tabs>
                <w:tab w:val="clear" w:pos="360"/>
                <w:tab w:val="num" w:pos="180"/>
              </w:tabs>
              <w:jc w:val="both"/>
              <w:rPr>
                <w:sz w:val="22"/>
                <w:szCs w:val="22"/>
              </w:rPr>
            </w:pPr>
            <w:r w:rsidRPr="005900D2">
              <w:rPr>
                <w:sz w:val="22"/>
                <w:szCs w:val="22"/>
              </w:rPr>
              <w:t>Như Điều 3</w:t>
            </w:r>
            <w:r w:rsidR="005B1923" w:rsidRPr="005900D2">
              <w:rPr>
                <w:sz w:val="22"/>
                <w:szCs w:val="22"/>
                <w:lang w:val="vi-VN"/>
              </w:rPr>
              <w:t>;</w:t>
            </w:r>
          </w:p>
          <w:p w14:paraId="602804CE" w14:textId="0D772955" w:rsidR="005B1923" w:rsidRPr="005900D2" w:rsidRDefault="005B1923" w:rsidP="001260DC">
            <w:pPr>
              <w:numPr>
                <w:ilvl w:val="0"/>
                <w:numId w:val="1"/>
              </w:numPr>
              <w:tabs>
                <w:tab w:val="clear" w:pos="360"/>
                <w:tab w:val="num" w:pos="180"/>
              </w:tabs>
              <w:jc w:val="both"/>
              <w:rPr>
                <w:sz w:val="26"/>
                <w:szCs w:val="26"/>
              </w:rPr>
            </w:pPr>
            <w:r w:rsidRPr="005900D2">
              <w:rPr>
                <w:sz w:val="22"/>
                <w:szCs w:val="22"/>
              </w:rPr>
              <w:t xml:space="preserve">Lưu VT, </w:t>
            </w:r>
            <w:r w:rsidR="00397726" w:rsidRPr="005900D2">
              <w:rPr>
                <w:sz w:val="22"/>
                <w:szCs w:val="22"/>
              </w:rPr>
              <w:t>VPTH</w:t>
            </w:r>
            <w:r w:rsidRPr="005900D2">
              <w:rPr>
                <w:sz w:val="22"/>
                <w:szCs w:val="22"/>
              </w:rPr>
              <w:t>.</w:t>
            </w:r>
          </w:p>
        </w:tc>
        <w:tc>
          <w:tcPr>
            <w:tcW w:w="4649" w:type="dxa"/>
          </w:tcPr>
          <w:p w14:paraId="7A4D4C5E" w14:textId="0D3A0C30" w:rsidR="005B1923" w:rsidRPr="005900D2" w:rsidRDefault="005B1923" w:rsidP="000300D0">
            <w:pPr>
              <w:jc w:val="center"/>
              <w:rPr>
                <w:b/>
                <w:sz w:val="28"/>
                <w:szCs w:val="28"/>
                <w:lang w:val="vi-VN"/>
              </w:rPr>
            </w:pPr>
            <w:r w:rsidRPr="005900D2">
              <w:rPr>
                <w:b/>
                <w:sz w:val="28"/>
                <w:szCs w:val="28"/>
              </w:rPr>
              <w:t xml:space="preserve">TM. </w:t>
            </w:r>
            <w:r w:rsidR="00397726" w:rsidRPr="005900D2">
              <w:rPr>
                <w:b/>
                <w:sz w:val="28"/>
                <w:szCs w:val="28"/>
              </w:rPr>
              <w:t>BAN THƯỜNG VỤ</w:t>
            </w:r>
          </w:p>
          <w:p w14:paraId="197D0FF7" w14:textId="357633D9" w:rsidR="005769FD" w:rsidRPr="005900D2" w:rsidRDefault="005769FD" w:rsidP="000300D0">
            <w:pPr>
              <w:jc w:val="center"/>
              <w:rPr>
                <w:b/>
                <w:sz w:val="28"/>
                <w:szCs w:val="28"/>
              </w:rPr>
            </w:pPr>
            <w:r w:rsidRPr="005900D2">
              <w:rPr>
                <w:b/>
                <w:sz w:val="28"/>
                <w:szCs w:val="28"/>
              </w:rPr>
              <w:t xml:space="preserve">CHỦ TỊCH </w:t>
            </w:r>
          </w:p>
          <w:p w14:paraId="35D81725" w14:textId="77777777" w:rsidR="005769FD" w:rsidRPr="005900D2" w:rsidRDefault="005769FD" w:rsidP="000300D0">
            <w:pPr>
              <w:jc w:val="center"/>
              <w:rPr>
                <w:b/>
                <w:sz w:val="28"/>
                <w:szCs w:val="28"/>
              </w:rPr>
            </w:pPr>
          </w:p>
          <w:p w14:paraId="229D7086" w14:textId="77777777" w:rsidR="005769FD" w:rsidRPr="005900D2" w:rsidRDefault="005769FD" w:rsidP="000300D0">
            <w:pPr>
              <w:jc w:val="center"/>
              <w:rPr>
                <w:b/>
                <w:sz w:val="28"/>
                <w:szCs w:val="28"/>
              </w:rPr>
            </w:pPr>
          </w:p>
          <w:p w14:paraId="169506A2" w14:textId="77777777" w:rsidR="005769FD" w:rsidRPr="005900D2" w:rsidRDefault="005769FD" w:rsidP="000300D0">
            <w:pPr>
              <w:jc w:val="center"/>
              <w:rPr>
                <w:b/>
                <w:sz w:val="28"/>
                <w:szCs w:val="28"/>
              </w:rPr>
            </w:pPr>
          </w:p>
          <w:p w14:paraId="1C6B2BC5" w14:textId="77777777" w:rsidR="005769FD" w:rsidRPr="005900D2" w:rsidRDefault="005769FD" w:rsidP="000300D0">
            <w:pPr>
              <w:jc w:val="center"/>
              <w:rPr>
                <w:b/>
                <w:sz w:val="28"/>
                <w:szCs w:val="28"/>
              </w:rPr>
            </w:pPr>
          </w:p>
          <w:p w14:paraId="53DB92BD" w14:textId="08AB663D" w:rsidR="00F85EA0" w:rsidRPr="005900D2" w:rsidRDefault="0020005E" w:rsidP="0050183E">
            <w:pPr>
              <w:jc w:val="center"/>
              <w:rPr>
                <w:b/>
                <w:sz w:val="28"/>
                <w:szCs w:val="28"/>
              </w:rPr>
            </w:pPr>
            <w:r>
              <w:rPr>
                <w:b/>
                <w:sz w:val="28"/>
                <w:szCs w:val="28"/>
              </w:rPr>
              <w:t>Nông Thị Tuyết</w:t>
            </w:r>
          </w:p>
        </w:tc>
      </w:tr>
    </w:tbl>
    <w:p w14:paraId="21B3DFA3" w14:textId="77777777" w:rsidR="0050183E" w:rsidRPr="00425886" w:rsidRDefault="0050183E" w:rsidP="00591D7F">
      <w:pPr>
        <w:tabs>
          <w:tab w:val="left" w:pos="7513"/>
        </w:tabs>
        <w:spacing w:line="300" w:lineRule="exact"/>
        <w:jc w:val="center"/>
        <w:rPr>
          <w:b/>
          <w:sz w:val="30"/>
          <w:szCs w:val="30"/>
        </w:rPr>
      </w:pPr>
      <w:r w:rsidRPr="00425886">
        <w:rPr>
          <w:b/>
          <w:sz w:val="30"/>
          <w:szCs w:val="30"/>
        </w:rPr>
        <w:lastRenderedPageBreak/>
        <w:t>QUY ĐỊNH</w:t>
      </w:r>
    </w:p>
    <w:p w14:paraId="0C9737C6" w14:textId="5556B062" w:rsidR="0050183E" w:rsidRPr="00F6554A" w:rsidRDefault="0050183E" w:rsidP="00591D7F">
      <w:pPr>
        <w:spacing w:line="300" w:lineRule="exact"/>
        <w:jc w:val="center"/>
        <w:rPr>
          <w:rFonts w:asciiTheme="minorHAnsi" w:hAnsiTheme="minorHAnsi"/>
          <w:b/>
          <w:sz w:val="28"/>
          <w:szCs w:val="28"/>
        </w:rPr>
      </w:pPr>
      <w:r w:rsidRPr="005900D2">
        <w:rPr>
          <w:b/>
          <w:sz w:val="28"/>
          <w:szCs w:val="28"/>
        </w:rPr>
        <w:t>Chế độ</w:t>
      </w:r>
      <w:r w:rsidRPr="00425886">
        <w:rPr>
          <w:b/>
          <w:sz w:val="28"/>
          <w:szCs w:val="28"/>
        </w:rPr>
        <w:t xml:space="preserve"> báo</w:t>
      </w:r>
      <w:r w:rsidRPr="00425886">
        <w:rPr>
          <w:rFonts w:ascii="Times New Roman Bold" w:hAnsi="Times New Roman Bold"/>
          <w:b/>
          <w:sz w:val="28"/>
          <w:szCs w:val="28"/>
        </w:rPr>
        <w:t xml:space="preserve"> cáo </w:t>
      </w:r>
      <w:r w:rsidRPr="005900D2">
        <w:rPr>
          <w:rFonts w:ascii="Times New Roman Bold" w:hAnsi="Times New Roman Bold"/>
          <w:b/>
          <w:sz w:val="28"/>
          <w:szCs w:val="28"/>
          <w:lang w:val="vi-VN"/>
        </w:rPr>
        <w:t xml:space="preserve">của </w:t>
      </w:r>
      <w:r w:rsidRPr="00425886">
        <w:rPr>
          <w:rFonts w:ascii="Times New Roman Bold" w:hAnsi="Times New Roman Bold"/>
          <w:b/>
          <w:sz w:val="28"/>
          <w:szCs w:val="28"/>
        </w:rPr>
        <w:t>Hội LHPN tỉnh Cao Bằng nhiệm kỳ 20</w:t>
      </w:r>
      <w:r w:rsidR="00F6554A">
        <w:rPr>
          <w:rFonts w:ascii="Times New Roman Bold" w:hAnsi="Times New Roman Bold"/>
          <w:b/>
          <w:sz w:val="28"/>
          <w:szCs w:val="28"/>
          <w:lang w:val="vi-VN"/>
        </w:rPr>
        <w:t>21</w:t>
      </w:r>
      <w:r w:rsidRPr="005900D2">
        <w:rPr>
          <w:rFonts w:asciiTheme="minorHAnsi" w:hAnsiTheme="minorHAnsi"/>
          <w:b/>
          <w:sz w:val="28"/>
          <w:szCs w:val="28"/>
        </w:rPr>
        <w:t xml:space="preserve"> </w:t>
      </w:r>
      <w:r w:rsidRPr="005900D2">
        <w:rPr>
          <w:rFonts w:ascii="Times New Roman Bold" w:hAnsi="Times New Roman Bold"/>
          <w:b/>
          <w:sz w:val="28"/>
          <w:szCs w:val="28"/>
          <w:lang w:val="vi-VN"/>
        </w:rPr>
        <w:t>-</w:t>
      </w:r>
      <w:r w:rsidRPr="005900D2">
        <w:rPr>
          <w:rFonts w:asciiTheme="minorHAnsi" w:hAnsiTheme="minorHAnsi"/>
          <w:b/>
          <w:sz w:val="28"/>
          <w:szCs w:val="28"/>
        </w:rPr>
        <w:t xml:space="preserve"> </w:t>
      </w:r>
      <w:r w:rsidR="00F6554A">
        <w:rPr>
          <w:rFonts w:ascii="Times New Roman Bold" w:hAnsi="Times New Roman Bold"/>
          <w:b/>
          <w:sz w:val="28"/>
          <w:szCs w:val="28"/>
          <w:lang w:val="vi-VN"/>
        </w:rPr>
        <w:t>2026</w:t>
      </w:r>
    </w:p>
    <w:p w14:paraId="20436C51" w14:textId="4ADB7FAB" w:rsidR="0050183E" w:rsidRPr="00591D7F" w:rsidRDefault="0050183E" w:rsidP="00823BF6">
      <w:pPr>
        <w:spacing w:before="120" w:line="300" w:lineRule="exact"/>
        <w:jc w:val="center"/>
        <w:rPr>
          <w:bCs/>
          <w:i/>
          <w:iCs/>
          <w:szCs w:val="28"/>
          <w:lang w:val="vi-VN"/>
        </w:rPr>
      </w:pPr>
      <w:r w:rsidRPr="00591D7F">
        <w:rPr>
          <w:bCs/>
          <w:i/>
          <w:iCs/>
          <w:szCs w:val="28"/>
          <w:lang w:val="vi-VN"/>
        </w:rPr>
        <w:t>(</w:t>
      </w:r>
      <w:r w:rsidR="00F6554A" w:rsidRPr="00591D7F">
        <w:rPr>
          <w:bCs/>
          <w:i/>
          <w:iCs/>
          <w:szCs w:val="28"/>
          <w:lang w:val="vi-VN"/>
        </w:rPr>
        <w:t>Ban hành kèm theo Quyết định s</w:t>
      </w:r>
      <w:r w:rsidR="00F6554A" w:rsidRPr="00591D7F">
        <w:rPr>
          <w:bCs/>
          <w:i/>
          <w:iCs/>
          <w:szCs w:val="28"/>
        </w:rPr>
        <w:t>ố</w:t>
      </w:r>
      <w:r w:rsidR="006E562B" w:rsidRPr="00591D7F">
        <w:rPr>
          <w:bCs/>
          <w:i/>
          <w:iCs/>
          <w:szCs w:val="28"/>
          <w:lang w:val="vi-VN"/>
        </w:rPr>
        <w:t xml:space="preserve"> 198</w:t>
      </w:r>
      <w:r w:rsidRPr="00591D7F">
        <w:rPr>
          <w:bCs/>
          <w:i/>
          <w:iCs/>
          <w:szCs w:val="28"/>
          <w:lang w:val="vi-VN"/>
        </w:rPr>
        <w:t>/QĐ-</w:t>
      </w:r>
      <w:r w:rsidRPr="00591D7F">
        <w:rPr>
          <w:bCs/>
          <w:i/>
          <w:iCs/>
          <w:szCs w:val="28"/>
        </w:rPr>
        <w:t>BTV</w:t>
      </w:r>
      <w:r w:rsidR="006E562B" w:rsidRPr="00591D7F">
        <w:rPr>
          <w:bCs/>
          <w:i/>
          <w:iCs/>
          <w:szCs w:val="28"/>
          <w:lang w:val="vi-VN"/>
        </w:rPr>
        <w:t xml:space="preserve"> ngày 9 tháng 10</w:t>
      </w:r>
      <w:r w:rsidRPr="00591D7F">
        <w:rPr>
          <w:bCs/>
          <w:i/>
          <w:iCs/>
          <w:szCs w:val="28"/>
          <w:lang w:val="vi-VN"/>
        </w:rPr>
        <w:t xml:space="preserve"> năm 2023</w:t>
      </w:r>
      <w:r w:rsidRPr="00591D7F">
        <w:rPr>
          <w:bCs/>
          <w:i/>
          <w:iCs/>
          <w:szCs w:val="28"/>
        </w:rPr>
        <w:t xml:space="preserve"> </w:t>
      </w:r>
      <w:r w:rsidRPr="00591D7F">
        <w:rPr>
          <w:bCs/>
          <w:i/>
          <w:iCs/>
          <w:szCs w:val="28"/>
          <w:lang w:val="vi-VN"/>
        </w:rPr>
        <w:t xml:space="preserve">của </w:t>
      </w:r>
      <w:r w:rsidRPr="00591D7F">
        <w:rPr>
          <w:bCs/>
          <w:i/>
          <w:iCs/>
          <w:szCs w:val="28"/>
        </w:rPr>
        <w:t>Ban Thường vụ</w:t>
      </w:r>
      <w:r w:rsidRPr="00591D7F">
        <w:rPr>
          <w:bCs/>
          <w:i/>
          <w:iCs/>
          <w:szCs w:val="28"/>
          <w:lang w:val="vi-VN"/>
        </w:rPr>
        <w:t xml:space="preserve"> Hội LHPN </w:t>
      </w:r>
      <w:r w:rsidRPr="00591D7F">
        <w:rPr>
          <w:bCs/>
          <w:i/>
          <w:iCs/>
          <w:szCs w:val="28"/>
        </w:rPr>
        <w:t>tỉnh Cao Bằng</w:t>
      </w:r>
      <w:r w:rsidRPr="00591D7F">
        <w:rPr>
          <w:bCs/>
          <w:i/>
          <w:iCs/>
          <w:szCs w:val="28"/>
          <w:lang w:val="vi-VN"/>
        </w:rPr>
        <w:t>)</w:t>
      </w:r>
    </w:p>
    <w:p w14:paraId="559F1A8B" w14:textId="77777777" w:rsidR="0050183E" w:rsidRPr="005900D2" w:rsidRDefault="0050183E" w:rsidP="00823BF6">
      <w:pPr>
        <w:spacing w:before="120" w:line="300" w:lineRule="exact"/>
        <w:jc w:val="center"/>
        <w:rPr>
          <w:bCs/>
          <w:sz w:val="28"/>
          <w:szCs w:val="28"/>
          <w:lang w:val="vi-VN"/>
        </w:rPr>
      </w:pPr>
    </w:p>
    <w:p w14:paraId="53CA2C66" w14:textId="77777777" w:rsidR="0050183E" w:rsidRPr="005900D2" w:rsidRDefault="0050183E" w:rsidP="00591D7F">
      <w:pPr>
        <w:spacing w:line="300" w:lineRule="exact"/>
        <w:jc w:val="center"/>
        <w:rPr>
          <w:b/>
          <w:sz w:val="28"/>
          <w:szCs w:val="28"/>
        </w:rPr>
      </w:pPr>
      <w:r w:rsidRPr="005900D2">
        <w:rPr>
          <w:b/>
          <w:sz w:val="28"/>
          <w:szCs w:val="28"/>
          <w:lang w:val="vi-VN"/>
        </w:rPr>
        <w:t>C</w:t>
      </w:r>
      <w:r w:rsidRPr="005900D2">
        <w:rPr>
          <w:b/>
          <w:sz w:val="28"/>
          <w:szCs w:val="28"/>
        </w:rPr>
        <w:t>hương</w:t>
      </w:r>
      <w:r w:rsidRPr="005900D2">
        <w:rPr>
          <w:b/>
          <w:sz w:val="28"/>
          <w:szCs w:val="28"/>
          <w:lang w:val="vi-VN"/>
        </w:rPr>
        <w:t xml:space="preserve"> I</w:t>
      </w:r>
    </w:p>
    <w:p w14:paraId="0E162019" w14:textId="77777777" w:rsidR="0050183E" w:rsidRPr="005900D2" w:rsidRDefault="0050183E" w:rsidP="00591D7F">
      <w:pPr>
        <w:spacing w:line="300" w:lineRule="exact"/>
        <w:ind w:firstLine="567"/>
        <w:jc w:val="center"/>
        <w:rPr>
          <w:b/>
          <w:sz w:val="28"/>
          <w:szCs w:val="28"/>
          <w:lang w:val="vi-VN"/>
        </w:rPr>
      </w:pPr>
      <w:r w:rsidRPr="005900D2">
        <w:rPr>
          <w:b/>
          <w:sz w:val="28"/>
          <w:szCs w:val="28"/>
          <w:lang w:val="vi-VN"/>
        </w:rPr>
        <w:t>QUY ĐỊNH CHUNG</w:t>
      </w:r>
    </w:p>
    <w:p w14:paraId="01DA06CC" w14:textId="77777777" w:rsidR="0050183E" w:rsidRPr="005900D2" w:rsidRDefault="0050183E" w:rsidP="00823BF6">
      <w:pPr>
        <w:spacing w:before="120" w:line="300" w:lineRule="exact"/>
        <w:ind w:firstLine="567"/>
        <w:rPr>
          <w:b/>
          <w:sz w:val="28"/>
          <w:szCs w:val="28"/>
          <w:lang w:val="vi-VN"/>
        </w:rPr>
      </w:pPr>
      <w:r w:rsidRPr="005900D2">
        <w:rPr>
          <w:b/>
          <w:sz w:val="28"/>
          <w:szCs w:val="28"/>
          <w:lang w:val="vi-VN"/>
        </w:rPr>
        <w:t>Điều 1. Phạm vi điều chỉnh và đối tượng áp dụng</w:t>
      </w:r>
    </w:p>
    <w:p w14:paraId="24437DED" w14:textId="77C29967" w:rsidR="0050183E" w:rsidRPr="00425886" w:rsidRDefault="0050183E" w:rsidP="00823BF6">
      <w:pPr>
        <w:spacing w:before="120" w:line="300" w:lineRule="exact"/>
        <w:ind w:firstLine="567"/>
        <w:jc w:val="both"/>
        <w:rPr>
          <w:bCs/>
          <w:sz w:val="28"/>
          <w:szCs w:val="28"/>
          <w:lang w:val="vi-VN"/>
        </w:rPr>
      </w:pPr>
      <w:r w:rsidRPr="005900D2">
        <w:rPr>
          <w:bCs/>
          <w:sz w:val="28"/>
          <w:szCs w:val="28"/>
          <w:lang w:val="vi-VN"/>
        </w:rPr>
        <w:t xml:space="preserve">1. </w:t>
      </w:r>
      <w:r w:rsidRPr="00425886">
        <w:rPr>
          <w:bCs/>
          <w:sz w:val="28"/>
          <w:szCs w:val="28"/>
          <w:lang w:val="vi-VN"/>
        </w:rPr>
        <w:t xml:space="preserve">Phạm vi điều chỉnh: </w:t>
      </w:r>
      <w:r w:rsidRPr="005900D2">
        <w:rPr>
          <w:bCs/>
          <w:sz w:val="28"/>
          <w:szCs w:val="28"/>
          <w:lang w:val="vi-VN"/>
        </w:rPr>
        <w:t xml:space="preserve">Quy định </w:t>
      </w:r>
      <w:r w:rsidRPr="00425886">
        <w:rPr>
          <w:bCs/>
          <w:sz w:val="28"/>
          <w:szCs w:val="28"/>
          <w:lang w:val="vi-VN"/>
        </w:rPr>
        <w:t xml:space="preserve">chế độ báo cáo của Hội </w:t>
      </w:r>
      <w:r w:rsidR="00F6554A">
        <w:rPr>
          <w:bCs/>
          <w:sz w:val="28"/>
          <w:szCs w:val="28"/>
          <w:lang w:val="vi-VN"/>
        </w:rPr>
        <w:t>LHPN tỉnh Cao Bằng nhiệm kỳ 2021 - 2026</w:t>
      </w:r>
      <w:r w:rsidRPr="00425886">
        <w:rPr>
          <w:bCs/>
          <w:sz w:val="28"/>
          <w:szCs w:val="28"/>
          <w:lang w:val="vi-VN"/>
        </w:rPr>
        <w:t xml:space="preserve"> (viết tắt là Quy định) </w:t>
      </w:r>
      <w:r w:rsidRPr="005900D2">
        <w:rPr>
          <w:bCs/>
          <w:sz w:val="28"/>
          <w:szCs w:val="28"/>
          <w:lang w:val="vi-VN"/>
        </w:rPr>
        <w:t xml:space="preserve">quy định về nội dung, thời </w:t>
      </w:r>
      <w:r w:rsidRPr="00425886">
        <w:rPr>
          <w:bCs/>
          <w:sz w:val="28"/>
          <w:szCs w:val="28"/>
          <w:lang w:val="vi-VN"/>
        </w:rPr>
        <w:t>gian</w:t>
      </w:r>
      <w:r w:rsidRPr="005900D2">
        <w:rPr>
          <w:bCs/>
          <w:sz w:val="28"/>
          <w:szCs w:val="28"/>
          <w:lang w:val="vi-VN"/>
        </w:rPr>
        <w:t>, hình thức, thẩm quyền ký duyệt</w:t>
      </w:r>
      <w:r w:rsidRPr="00425886">
        <w:rPr>
          <w:bCs/>
          <w:sz w:val="28"/>
          <w:szCs w:val="28"/>
          <w:lang w:val="vi-VN"/>
        </w:rPr>
        <w:t xml:space="preserve">, </w:t>
      </w:r>
      <w:r w:rsidRPr="005900D2">
        <w:rPr>
          <w:bCs/>
          <w:sz w:val="28"/>
          <w:szCs w:val="28"/>
          <w:lang w:val="vi-VN"/>
        </w:rPr>
        <w:t xml:space="preserve">phương thức gửi nhận báo cáo của Hội </w:t>
      </w:r>
      <w:r w:rsidRPr="00425886">
        <w:rPr>
          <w:bCs/>
          <w:sz w:val="28"/>
          <w:szCs w:val="28"/>
          <w:lang w:val="vi-VN"/>
        </w:rPr>
        <w:t xml:space="preserve">LHPN </w:t>
      </w:r>
      <w:r w:rsidRPr="005900D2">
        <w:rPr>
          <w:bCs/>
          <w:sz w:val="28"/>
          <w:szCs w:val="28"/>
          <w:lang w:val="vi-VN"/>
        </w:rPr>
        <w:t>các</w:t>
      </w:r>
      <w:r w:rsidRPr="00425886">
        <w:rPr>
          <w:bCs/>
          <w:sz w:val="28"/>
          <w:szCs w:val="28"/>
          <w:lang w:val="vi-VN"/>
        </w:rPr>
        <w:t xml:space="preserve"> huyện, </w:t>
      </w:r>
      <w:r w:rsidRPr="005900D2">
        <w:rPr>
          <w:bCs/>
          <w:sz w:val="28"/>
          <w:szCs w:val="28"/>
          <w:lang w:val="vi-VN"/>
        </w:rPr>
        <w:t>thành</w:t>
      </w:r>
      <w:r w:rsidRPr="00425886">
        <w:rPr>
          <w:bCs/>
          <w:sz w:val="28"/>
          <w:szCs w:val="28"/>
          <w:lang w:val="vi-VN"/>
        </w:rPr>
        <w:t xml:space="preserve"> phố</w:t>
      </w:r>
      <w:r w:rsidRPr="005900D2">
        <w:rPr>
          <w:bCs/>
          <w:sz w:val="28"/>
          <w:szCs w:val="28"/>
          <w:lang w:val="vi-VN"/>
        </w:rPr>
        <w:t>, đơn vị</w:t>
      </w:r>
      <w:r w:rsidRPr="00425886">
        <w:rPr>
          <w:bCs/>
          <w:sz w:val="28"/>
          <w:szCs w:val="28"/>
          <w:lang w:val="vi-VN"/>
        </w:rPr>
        <w:t xml:space="preserve"> trực thuộc</w:t>
      </w:r>
      <w:r w:rsidRPr="005900D2">
        <w:rPr>
          <w:bCs/>
          <w:sz w:val="28"/>
          <w:szCs w:val="28"/>
          <w:lang w:val="vi-VN"/>
        </w:rPr>
        <w:t xml:space="preserve">; </w:t>
      </w:r>
      <w:r w:rsidRPr="00425886">
        <w:rPr>
          <w:bCs/>
          <w:sz w:val="28"/>
          <w:szCs w:val="28"/>
          <w:lang w:val="vi-VN"/>
        </w:rPr>
        <w:t xml:space="preserve">Văn phòng và </w:t>
      </w:r>
      <w:r w:rsidRPr="005900D2">
        <w:rPr>
          <w:bCs/>
          <w:sz w:val="28"/>
          <w:szCs w:val="28"/>
          <w:lang w:val="vi-VN"/>
        </w:rPr>
        <w:t>các ban</w:t>
      </w:r>
      <w:r w:rsidRPr="00425886">
        <w:rPr>
          <w:bCs/>
          <w:sz w:val="28"/>
          <w:szCs w:val="28"/>
          <w:lang w:val="vi-VN"/>
        </w:rPr>
        <w:t xml:space="preserve"> chuyên môn</w:t>
      </w:r>
      <w:r w:rsidRPr="005900D2">
        <w:rPr>
          <w:bCs/>
          <w:sz w:val="28"/>
          <w:szCs w:val="28"/>
          <w:lang w:val="vi-VN"/>
        </w:rPr>
        <w:t xml:space="preserve"> </w:t>
      </w:r>
      <w:r w:rsidRPr="00425886">
        <w:rPr>
          <w:bCs/>
          <w:sz w:val="28"/>
          <w:szCs w:val="28"/>
          <w:lang w:val="vi-VN"/>
        </w:rPr>
        <w:t xml:space="preserve">cơ quan </w:t>
      </w:r>
      <w:r w:rsidRPr="005900D2">
        <w:rPr>
          <w:bCs/>
          <w:sz w:val="28"/>
          <w:szCs w:val="28"/>
          <w:lang w:val="vi-VN"/>
        </w:rPr>
        <w:t xml:space="preserve">Hội Liên hiệp </w:t>
      </w:r>
      <w:r w:rsidRPr="00425886">
        <w:rPr>
          <w:bCs/>
          <w:sz w:val="28"/>
          <w:szCs w:val="28"/>
          <w:lang w:val="vi-VN"/>
        </w:rPr>
        <w:t>P</w:t>
      </w:r>
      <w:r w:rsidRPr="005900D2">
        <w:rPr>
          <w:bCs/>
          <w:sz w:val="28"/>
          <w:szCs w:val="28"/>
          <w:lang w:val="vi-VN"/>
        </w:rPr>
        <w:t xml:space="preserve">hụ nữ </w:t>
      </w:r>
      <w:r w:rsidRPr="00425886">
        <w:rPr>
          <w:bCs/>
          <w:sz w:val="28"/>
          <w:szCs w:val="28"/>
          <w:lang w:val="vi-VN"/>
        </w:rPr>
        <w:t>tỉnh Cao Bằng.</w:t>
      </w:r>
    </w:p>
    <w:p w14:paraId="4C42C152" w14:textId="77777777" w:rsidR="0050183E" w:rsidRPr="005900D2" w:rsidRDefault="0050183E" w:rsidP="00823BF6">
      <w:pPr>
        <w:spacing w:before="120" w:line="300" w:lineRule="exact"/>
        <w:ind w:firstLine="567"/>
        <w:jc w:val="both"/>
        <w:rPr>
          <w:bCs/>
          <w:sz w:val="28"/>
          <w:szCs w:val="28"/>
          <w:lang w:val="vi-VN"/>
        </w:rPr>
      </w:pPr>
      <w:r w:rsidRPr="005900D2">
        <w:rPr>
          <w:bCs/>
          <w:sz w:val="28"/>
          <w:szCs w:val="28"/>
          <w:lang w:val="vi-VN"/>
        </w:rPr>
        <w:t>2.</w:t>
      </w:r>
      <w:r w:rsidRPr="00425886">
        <w:rPr>
          <w:bCs/>
          <w:sz w:val="28"/>
          <w:szCs w:val="28"/>
          <w:lang w:val="vi-VN"/>
        </w:rPr>
        <w:t xml:space="preserve"> Đối tượng áp</w:t>
      </w:r>
      <w:r w:rsidRPr="005900D2">
        <w:rPr>
          <w:bCs/>
          <w:sz w:val="28"/>
          <w:szCs w:val="28"/>
          <w:lang w:val="vi-VN"/>
        </w:rPr>
        <w:t xml:space="preserve"> dụng</w:t>
      </w:r>
    </w:p>
    <w:p w14:paraId="37FF3790" w14:textId="77777777" w:rsidR="0050183E" w:rsidRPr="00425886" w:rsidRDefault="0050183E" w:rsidP="00823BF6">
      <w:pPr>
        <w:spacing w:before="120" w:line="300" w:lineRule="exact"/>
        <w:ind w:firstLine="567"/>
        <w:jc w:val="both"/>
        <w:rPr>
          <w:bCs/>
          <w:sz w:val="28"/>
          <w:szCs w:val="28"/>
          <w:lang w:val="vi-VN"/>
        </w:rPr>
      </w:pPr>
      <w:r w:rsidRPr="00425886">
        <w:rPr>
          <w:bCs/>
          <w:sz w:val="28"/>
          <w:szCs w:val="28"/>
          <w:lang w:val="vi-VN"/>
        </w:rPr>
        <w:t>a)</w:t>
      </w:r>
      <w:r w:rsidRPr="005900D2">
        <w:rPr>
          <w:bCs/>
          <w:sz w:val="28"/>
          <w:szCs w:val="28"/>
          <w:lang w:val="vi-VN"/>
        </w:rPr>
        <w:t xml:space="preserve"> </w:t>
      </w:r>
      <w:r w:rsidRPr="00425886">
        <w:rPr>
          <w:bCs/>
          <w:sz w:val="28"/>
          <w:szCs w:val="28"/>
          <w:lang w:val="vi-VN"/>
        </w:rPr>
        <w:t xml:space="preserve">Văn phòng và </w:t>
      </w:r>
      <w:r w:rsidRPr="005900D2">
        <w:rPr>
          <w:bCs/>
          <w:sz w:val="28"/>
          <w:szCs w:val="28"/>
          <w:lang w:val="vi-VN"/>
        </w:rPr>
        <w:t>các ban</w:t>
      </w:r>
      <w:r w:rsidRPr="00425886">
        <w:rPr>
          <w:bCs/>
          <w:sz w:val="28"/>
          <w:szCs w:val="28"/>
          <w:lang w:val="vi-VN"/>
        </w:rPr>
        <w:t xml:space="preserve"> chuyên môn </w:t>
      </w:r>
      <w:r w:rsidRPr="005900D2">
        <w:rPr>
          <w:bCs/>
          <w:sz w:val="28"/>
          <w:szCs w:val="28"/>
          <w:lang w:val="vi-VN"/>
        </w:rPr>
        <w:t xml:space="preserve">Hội LHPN </w:t>
      </w:r>
      <w:r w:rsidRPr="00425886">
        <w:rPr>
          <w:bCs/>
          <w:sz w:val="28"/>
          <w:szCs w:val="28"/>
          <w:lang w:val="vi-VN"/>
        </w:rPr>
        <w:t>tỉnh</w:t>
      </w:r>
      <w:r w:rsidRPr="005900D2">
        <w:rPr>
          <w:bCs/>
          <w:sz w:val="28"/>
          <w:szCs w:val="28"/>
          <w:lang w:val="vi-VN"/>
        </w:rPr>
        <w:t>;</w:t>
      </w:r>
      <w:r w:rsidRPr="00425886">
        <w:rPr>
          <w:bCs/>
          <w:sz w:val="28"/>
          <w:szCs w:val="28"/>
          <w:lang w:val="vi-VN"/>
        </w:rPr>
        <w:t xml:space="preserve"> </w:t>
      </w:r>
    </w:p>
    <w:p w14:paraId="550361CF" w14:textId="77777777" w:rsidR="0050183E" w:rsidRPr="005900D2" w:rsidRDefault="0050183E" w:rsidP="00823BF6">
      <w:pPr>
        <w:spacing w:before="120" w:line="300" w:lineRule="exact"/>
        <w:ind w:firstLine="567"/>
        <w:jc w:val="both"/>
        <w:rPr>
          <w:bCs/>
          <w:sz w:val="28"/>
          <w:szCs w:val="28"/>
          <w:lang w:val="vi-VN"/>
        </w:rPr>
      </w:pPr>
      <w:r w:rsidRPr="00425886">
        <w:rPr>
          <w:bCs/>
          <w:sz w:val="28"/>
          <w:szCs w:val="28"/>
          <w:lang w:val="vi-VN"/>
        </w:rPr>
        <w:t>b)</w:t>
      </w:r>
      <w:r w:rsidRPr="005900D2">
        <w:rPr>
          <w:bCs/>
          <w:sz w:val="28"/>
          <w:szCs w:val="28"/>
          <w:lang w:val="vi-VN"/>
        </w:rPr>
        <w:t xml:space="preserve"> Hội LHPN các </w:t>
      </w:r>
      <w:r w:rsidRPr="00425886">
        <w:rPr>
          <w:bCs/>
          <w:sz w:val="28"/>
          <w:szCs w:val="28"/>
          <w:lang w:val="vi-VN"/>
        </w:rPr>
        <w:t xml:space="preserve">huyện, </w:t>
      </w:r>
      <w:r w:rsidRPr="005900D2">
        <w:rPr>
          <w:bCs/>
          <w:sz w:val="28"/>
          <w:szCs w:val="28"/>
          <w:lang w:val="vi-VN"/>
        </w:rPr>
        <w:t>thành</w:t>
      </w:r>
      <w:r w:rsidRPr="00425886">
        <w:rPr>
          <w:bCs/>
          <w:sz w:val="28"/>
          <w:szCs w:val="28"/>
          <w:lang w:val="vi-VN"/>
        </w:rPr>
        <w:t xml:space="preserve"> phố</w:t>
      </w:r>
      <w:r w:rsidRPr="005900D2">
        <w:rPr>
          <w:bCs/>
          <w:sz w:val="28"/>
          <w:szCs w:val="28"/>
          <w:lang w:val="vi-VN"/>
        </w:rPr>
        <w:t>, đơn vị</w:t>
      </w:r>
      <w:r w:rsidRPr="00425886">
        <w:rPr>
          <w:bCs/>
          <w:sz w:val="28"/>
          <w:szCs w:val="28"/>
          <w:lang w:val="vi-VN"/>
        </w:rPr>
        <w:t xml:space="preserve"> trực thuộc</w:t>
      </w:r>
      <w:r w:rsidRPr="005900D2">
        <w:rPr>
          <w:bCs/>
          <w:sz w:val="28"/>
          <w:szCs w:val="28"/>
          <w:lang w:val="vi-VN"/>
        </w:rPr>
        <w:t>.</w:t>
      </w:r>
    </w:p>
    <w:p w14:paraId="7DCC1B83" w14:textId="77777777" w:rsidR="0050183E" w:rsidRPr="00425886" w:rsidRDefault="0050183E" w:rsidP="00823BF6">
      <w:pPr>
        <w:spacing w:before="120" w:line="300" w:lineRule="exact"/>
        <w:ind w:firstLine="567"/>
        <w:jc w:val="both"/>
        <w:rPr>
          <w:bCs/>
          <w:spacing w:val="-4"/>
          <w:sz w:val="28"/>
          <w:szCs w:val="28"/>
          <w:lang w:val="vi-VN"/>
        </w:rPr>
      </w:pPr>
      <w:r w:rsidRPr="00425886">
        <w:rPr>
          <w:bCs/>
          <w:spacing w:val="-4"/>
          <w:sz w:val="28"/>
          <w:szCs w:val="28"/>
          <w:lang w:val="vi-VN"/>
        </w:rPr>
        <w:t>3. Quy định này không điều chỉnh đối với các loại báo cáo thực hiện theo chế độ Mật; báo cáo có yêu cầu riêng và báo cáo nội bộ cơ quan Hội LHPN Việt Nam.</w:t>
      </w:r>
    </w:p>
    <w:p w14:paraId="1A485E36" w14:textId="77777777" w:rsidR="0050183E" w:rsidRPr="005900D2" w:rsidRDefault="0050183E" w:rsidP="00823BF6">
      <w:pPr>
        <w:spacing w:before="120" w:line="300" w:lineRule="exact"/>
        <w:ind w:firstLine="567"/>
        <w:jc w:val="both"/>
        <w:rPr>
          <w:b/>
          <w:bCs/>
          <w:sz w:val="28"/>
          <w:szCs w:val="28"/>
          <w:lang w:val="vi-VN"/>
        </w:rPr>
      </w:pPr>
      <w:r w:rsidRPr="005900D2">
        <w:rPr>
          <w:b/>
          <w:bCs/>
          <w:sz w:val="28"/>
          <w:szCs w:val="28"/>
          <w:lang w:val="vi-VN"/>
        </w:rPr>
        <w:t>Điều 2. Giải thích từ ngữ</w:t>
      </w:r>
    </w:p>
    <w:p w14:paraId="65530D90" w14:textId="77777777" w:rsidR="0050183E" w:rsidRPr="00425886" w:rsidRDefault="0050183E" w:rsidP="00823BF6">
      <w:pPr>
        <w:spacing w:before="120" w:line="300" w:lineRule="exact"/>
        <w:ind w:firstLine="567"/>
        <w:jc w:val="both"/>
        <w:rPr>
          <w:sz w:val="28"/>
          <w:szCs w:val="28"/>
          <w:lang w:val="vi-VN"/>
        </w:rPr>
      </w:pPr>
      <w:r w:rsidRPr="005900D2">
        <w:rPr>
          <w:sz w:val="28"/>
          <w:szCs w:val="28"/>
          <w:lang w:val="vi-VN"/>
        </w:rPr>
        <w:t xml:space="preserve">1. </w:t>
      </w:r>
      <w:r w:rsidRPr="00425886">
        <w:rPr>
          <w:sz w:val="28"/>
          <w:szCs w:val="28"/>
          <w:lang w:val="vi-VN"/>
        </w:rPr>
        <w:t>Báo cáo định kỳ là loại báo cáo được thực hiện theo một chu kỳ xác định, lặp lại nhiều lần.</w:t>
      </w:r>
    </w:p>
    <w:p w14:paraId="3E3C463F" w14:textId="77777777" w:rsidR="0050183E" w:rsidRPr="00425886" w:rsidRDefault="0050183E" w:rsidP="00823BF6">
      <w:pPr>
        <w:spacing w:before="120" w:line="300" w:lineRule="exact"/>
        <w:ind w:firstLine="567"/>
        <w:jc w:val="both"/>
        <w:rPr>
          <w:iCs/>
          <w:sz w:val="28"/>
          <w:szCs w:val="28"/>
          <w:lang w:val="vi-VN"/>
        </w:rPr>
      </w:pPr>
      <w:r w:rsidRPr="00425886">
        <w:rPr>
          <w:iCs/>
          <w:sz w:val="28"/>
          <w:szCs w:val="28"/>
          <w:lang w:val="vi-VN"/>
        </w:rPr>
        <w:t>2.</w:t>
      </w:r>
      <w:r w:rsidRPr="005900D2">
        <w:rPr>
          <w:iCs/>
          <w:sz w:val="28"/>
          <w:szCs w:val="28"/>
          <w:lang w:val="vi-VN"/>
        </w:rPr>
        <w:t xml:space="preserve"> </w:t>
      </w:r>
      <w:r w:rsidRPr="00425886">
        <w:rPr>
          <w:iCs/>
          <w:sz w:val="28"/>
          <w:szCs w:val="28"/>
          <w:lang w:val="vi-VN"/>
        </w:rPr>
        <w:t>B</w:t>
      </w:r>
      <w:r w:rsidRPr="005900D2">
        <w:rPr>
          <w:iCs/>
          <w:sz w:val="28"/>
          <w:szCs w:val="28"/>
          <w:lang w:val="vi-VN"/>
        </w:rPr>
        <w:t>iểu tổng hợp số liệu đánh giá kết quả hoạt động Hội là hệ thống chỉ tiêu</w:t>
      </w:r>
      <w:r w:rsidRPr="00425886">
        <w:rPr>
          <w:iCs/>
          <w:sz w:val="28"/>
          <w:szCs w:val="28"/>
          <w:lang w:val="vi-VN"/>
        </w:rPr>
        <w:t>,</w:t>
      </w:r>
      <w:r w:rsidRPr="005900D2">
        <w:rPr>
          <w:iCs/>
          <w:sz w:val="28"/>
          <w:szCs w:val="28"/>
          <w:lang w:val="vi-VN"/>
        </w:rPr>
        <w:t xml:space="preserve"> số liệu thực hiện phong trào thi đua, các nhiệm vụ </w:t>
      </w:r>
      <w:r w:rsidRPr="00425886">
        <w:rPr>
          <w:iCs/>
          <w:sz w:val="28"/>
          <w:szCs w:val="28"/>
          <w:lang w:val="vi-VN"/>
        </w:rPr>
        <w:t>công tác</w:t>
      </w:r>
      <w:r w:rsidRPr="005900D2">
        <w:rPr>
          <w:iCs/>
          <w:sz w:val="28"/>
          <w:szCs w:val="28"/>
          <w:lang w:val="vi-VN"/>
        </w:rPr>
        <w:t xml:space="preserve"> Hội.</w:t>
      </w:r>
    </w:p>
    <w:p w14:paraId="295FBF2C" w14:textId="77777777" w:rsidR="0050183E" w:rsidRPr="005900D2" w:rsidRDefault="0050183E" w:rsidP="00823BF6">
      <w:pPr>
        <w:spacing w:before="120" w:line="300" w:lineRule="exact"/>
        <w:ind w:firstLine="567"/>
        <w:jc w:val="both"/>
        <w:rPr>
          <w:b/>
          <w:sz w:val="28"/>
          <w:szCs w:val="28"/>
          <w:lang w:val="vi-VN"/>
        </w:rPr>
      </w:pPr>
      <w:r w:rsidRPr="005900D2">
        <w:rPr>
          <w:b/>
          <w:sz w:val="28"/>
          <w:szCs w:val="28"/>
          <w:lang w:val="vi-VN"/>
        </w:rPr>
        <w:t xml:space="preserve">Điều 3. </w:t>
      </w:r>
      <w:r w:rsidRPr="00425886">
        <w:rPr>
          <w:b/>
          <w:sz w:val="28"/>
          <w:szCs w:val="28"/>
          <w:lang w:val="vi-VN"/>
        </w:rPr>
        <w:t>Yêu</w:t>
      </w:r>
      <w:r w:rsidRPr="005900D2">
        <w:rPr>
          <w:b/>
          <w:sz w:val="28"/>
          <w:szCs w:val="28"/>
          <w:lang w:val="vi-VN"/>
        </w:rPr>
        <w:t xml:space="preserve"> cầu </w:t>
      </w:r>
      <w:r w:rsidRPr="00425886">
        <w:rPr>
          <w:b/>
          <w:sz w:val="28"/>
          <w:szCs w:val="28"/>
          <w:lang w:val="vi-VN"/>
        </w:rPr>
        <w:t>chế độ</w:t>
      </w:r>
      <w:r w:rsidRPr="005900D2">
        <w:rPr>
          <w:b/>
          <w:sz w:val="28"/>
          <w:szCs w:val="28"/>
          <w:lang w:val="vi-VN"/>
        </w:rPr>
        <w:t xml:space="preserve"> báo cáo</w:t>
      </w:r>
    </w:p>
    <w:p w14:paraId="5935BE1E" w14:textId="77777777" w:rsidR="0050183E" w:rsidRPr="00425886" w:rsidRDefault="0050183E" w:rsidP="00823BF6">
      <w:pPr>
        <w:pStyle w:val="BodyText"/>
        <w:spacing w:before="120" w:line="300" w:lineRule="exact"/>
        <w:ind w:firstLine="567"/>
        <w:rPr>
          <w:rFonts w:ascii="Times New Roman" w:hAnsi="Times New Roman" w:cs="Times New Roman"/>
          <w:iCs/>
          <w:szCs w:val="28"/>
          <w:lang w:val="vi-VN"/>
        </w:rPr>
      </w:pPr>
      <w:r w:rsidRPr="00425886">
        <w:rPr>
          <w:rFonts w:ascii="Times New Roman" w:hAnsi="Times New Roman" w:cs="Times New Roman"/>
          <w:iCs/>
          <w:szCs w:val="28"/>
          <w:lang w:val="vi-VN"/>
        </w:rPr>
        <w:t>1. Nội dung báo cáo phù hợp với đường lối, chính sách của Đảng, pháp luật của Nhà nước về cải cách hành chính (quy định tại các văn bản của Luật Ban hành văn bản quy phạm pháp luật và các văn bản Luật, Nghị định, quy định…) đảm bảo công tác an toàn</w:t>
      </w:r>
      <w:r w:rsidRPr="005900D2">
        <w:rPr>
          <w:rFonts w:ascii="Times New Roman" w:hAnsi="Times New Roman" w:cs="Times New Roman"/>
          <w:iCs/>
          <w:szCs w:val="28"/>
          <w:lang w:val="vi-VN"/>
        </w:rPr>
        <w:t>,</w:t>
      </w:r>
      <w:r w:rsidRPr="00425886">
        <w:rPr>
          <w:rFonts w:ascii="Times New Roman" w:hAnsi="Times New Roman" w:cs="Times New Roman"/>
          <w:iCs/>
          <w:szCs w:val="28"/>
          <w:lang w:val="vi-VN"/>
        </w:rPr>
        <w:t xml:space="preserve"> </w:t>
      </w:r>
      <w:r w:rsidRPr="005900D2">
        <w:rPr>
          <w:rFonts w:ascii="Times New Roman" w:hAnsi="Times New Roman" w:cs="Times New Roman"/>
          <w:iCs/>
          <w:szCs w:val="28"/>
          <w:lang w:val="vi-VN"/>
        </w:rPr>
        <w:t>an</w:t>
      </w:r>
      <w:r w:rsidRPr="00425886">
        <w:rPr>
          <w:rFonts w:ascii="Times New Roman" w:hAnsi="Times New Roman" w:cs="Times New Roman"/>
          <w:iCs/>
          <w:szCs w:val="28"/>
          <w:lang w:val="vi-VN"/>
        </w:rPr>
        <w:t xml:space="preserve"> </w:t>
      </w:r>
      <w:r w:rsidRPr="005900D2">
        <w:rPr>
          <w:rFonts w:ascii="Times New Roman" w:hAnsi="Times New Roman" w:cs="Times New Roman"/>
          <w:iCs/>
          <w:szCs w:val="28"/>
          <w:lang w:val="vi-VN"/>
        </w:rPr>
        <w:t xml:space="preserve">ninh </w:t>
      </w:r>
      <w:r w:rsidRPr="00425886">
        <w:rPr>
          <w:rFonts w:ascii="Times New Roman" w:hAnsi="Times New Roman" w:cs="Times New Roman"/>
          <w:iCs/>
          <w:szCs w:val="28"/>
          <w:lang w:val="vi-VN"/>
        </w:rPr>
        <w:t>mạng.</w:t>
      </w:r>
    </w:p>
    <w:p w14:paraId="7DCB7B82" w14:textId="77777777" w:rsidR="0050183E" w:rsidRPr="00425886" w:rsidRDefault="0050183E" w:rsidP="00823BF6">
      <w:pPr>
        <w:pStyle w:val="BodyText"/>
        <w:spacing w:before="120" w:line="300" w:lineRule="exact"/>
        <w:ind w:firstLine="567"/>
        <w:rPr>
          <w:rFonts w:ascii="Times New Roman" w:hAnsi="Times New Roman" w:cs="Times New Roman"/>
          <w:iCs/>
          <w:szCs w:val="28"/>
          <w:lang w:val="vi-VN"/>
        </w:rPr>
      </w:pPr>
      <w:r w:rsidRPr="005900D2">
        <w:rPr>
          <w:rFonts w:ascii="Times New Roman" w:hAnsi="Times New Roman" w:cs="Times New Roman"/>
          <w:iCs/>
          <w:szCs w:val="28"/>
          <w:lang w:val="vi-VN"/>
        </w:rPr>
        <w:t xml:space="preserve">2. </w:t>
      </w:r>
      <w:r w:rsidRPr="00425886">
        <w:rPr>
          <w:rFonts w:ascii="Times New Roman" w:hAnsi="Times New Roman" w:cs="Times New Roman"/>
          <w:iCs/>
          <w:szCs w:val="28"/>
          <w:lang w:val="vi-VN"/>
        </w:rPr>
        <w:t xml:space="preserve">Cung cấp thông tin kịp thời, chính xác, đầy đủ; </w:t>
      </w:r>
      <w:r w:rsidRPr="005900D2">
        <w:rPr>
          <w:rFonts w:ascii="Times New Roman" w:hAnsi="Times New Roman" w:cs="Times New Roman"/>
          <w:iCs/>
          <w:szCs w:val="28"/>
          <w:lang w:val="vi-VN"/>
        </w:rPr>
        <w:t>báo cáo</w:t>
      </w:r>
      <w:r w:rsidRPr="00425886">
        <w:rPr>
          <w:rFonts w:ascii="Times New Roman" w:hAnsi="Times New Roman" w:cs="Times New Roman"/>
          <w:iCs/>
          <w:szCs w:val="28"/>
          <w:lang w:val="vi-VN"/>
        </w:rPr>
        <w:t xml:space="preserve">, </w:t>
      </w:r>
      <w:r w:rsidRPr="005900D2">
        <w:rPr>
          <w:rFonts w:ascii="Times New Roman" w:hAnsi="Times New Roman" w:cs="Times New Roman"/>
          <w:iCs/>
          <w:szCs w:val="28"/>
          <w:lang w:val="vi-VN"/>
        </w:rPr>
        <w:t>số li</w:t>
      </w:r>
      <w:r w:rsidRPr="00425886">
        <w:rPr>
          <w:rFonts w:ascii="Times New Roman" w:hAnsi="Times New Roman" w:cs="Times New Roman"/>
          <w:iCs/>
          <w:szCs w:val="28"/>
          <w:lang w:val="vi-VN"/>
        </w:rPr>
        <w:t>ệu</w:t>
      </w:r>
      <w:r w:rsidRPr="005900D2">
        <w:rPr>
          <w:rFonts w:ascii="Times New Roman" w:hAnsi="Times New Roman" w:cs="Times New Roman"/>
          <w:iCs/>
          <w:szCs w:val="28"/>
          <w:lang w:val="vi-VN"/>
        </w:rPr>
        <w:t xml:space="preserve"> phải đồng bộ</w:t>
      </w:r>
      <w:r w:rsidRPr="00425886">
        <w:rPr>
          <w:rFonts w:ascii="Times New Roman" w:hAnsi="Times New Roman" w:cs="Times New Roman"/>
          <w:iCs/>
          <w:szCs w:val="28"/>
          <w:lang w:val="vi-VN"/>
        </w:rPr>
        <w:t xml:space="preserve">, thống nhất; </w:t>
      </w:r>
      <w:r w:rsidRPr="005900D2">
        <w:rPr>
          <w:rFonts w:ascii="Times New Roman" w:hAnsi="Times New Roman" w:cs="Times New Roman"/>
          <w:iCs/>
          <w:szCs w:val="28"/>
          <w:lang w:val="vi-VN"/>
        </w:rPr>
        <w:t xml:space="preserve">đồng bộ </w:t>
      </w:r>
      <w:r w:rsidRPr="00425886">
        <w:rPr>
          <w:rFonts w:ascii="Times New Roman" w:hAnsi="Times New Roman" w:cs="Times New Roman"/>
          <w:iCs/>
          <w:szCs w:val="28"/>
          <w:lang w:val="vi-VN"/>
        </w:rPr>
        <w:t xml:space="preserve">số liệu </w:t>
      </w:r>
      <w:r w:rsidRPr="005900D2">
        <w:rPr>
          <w:rFonts w:ascii="Times New Roman" w:hAnsi="Times New Roman" w:cs="Times New Roman"/>
          <w:iCs/>
          <w:szCs w:val="28"/>
          <w:lang w:val="vi-VN"/>
        </w:rPr>
        <w:t>giữa các cấp</w:t>
      </w:r>
      <w:r w:rsidRPr="00425886">
        <w:rPr>
          <w:rFonts w:ascii="Times New Roman" w:hAnsi="Times New Roman" w:cs="Times New Roman"/>
          <w:iCs/>
          <w:szCs w:val="28"/>
          <w:lang w:val="vi-VN"/>
        </w:rPr>
        <w:t xml:space="preserve"> Hội, phục vụ hiệu quả hoạt động </w:t>
      </w:r>
      <w:r w:rsidRPr="005900D2">
        <w:rPr>
          <w:rFonts w:ascii="Times New Roman" w:hAnsi="Times New Roman" w:cs="Times New Roman"/>
          <w:iCs/>
          <w:szCs w:val="28"/>
          <w:lang w:val="vi-VN"/>
        </w:rPr>
        <w:t>lãnh đạo, chỉ đạo, điều hành của Ban Chấp hành</w:t>
      </w:r>
      <w:r w:rsidRPr="00425886">
        <w:rPr>
          <w:rFonts w:ascii="Times New Roman" w:hAnsi="Times New Roman" w:cs="Times New Roman"/>
          <w:iCs/>
          <w:szCs w:val="28"/>
          <w:lang w:val="vi-VN"/>
        </w:rPr>
        <w:t>, Ban Thường vụ Hội LHPN tỉnh.</w:t>
      </w:r>
    </w:p>
    <w:p w14:paraId="024E18AD" w14:textId="77777777" w:rsidR="0050183E" w:rsidRPr="005900D2" w:rsidRDefault="0050183E" w:rsidP="00823BF6">
      <w:pPr>
        <w:spacing w:before="120" w:line="300" w:lineRule="exact"/>
        <w:ind w:firstLine="567"/>
        <w:jc w:val="both"/>
        <w:rPr>
          <w:iCs/>
          <w:spacing w:val="-2"/>
          <w:sz w:val="28"/>
          <w:szCs w:val="28"/>
          <w:lang w:val="vi-VN"/>
        </w:rPr>
      </w:pPr>
      <w:r w:rsidRPr="00425886">
        <w:rPr>
          <w:iCs/>
          <w:spacing w:val="-2"/>
          <w:sz w:val="28"/>
          <w:szCs w:val="28"/>
          <w:lang w:val="vi-VN"/>
        </w:rPr>
        <w:t>3</w:t>
      </w:r>
      <w:r w:rsidRPr="005900D2">
        <w:rPr>
          <w:iCs/>
          <w:spacing w:val="-2"/>
          <w:sz w:val="28"/>
          <w:szCs w:val="28"/>
          <w:lang w:val="vi-VN"/>
        </w:rPr>
        <w:t>. Đảm bảo đầy đủ</w:t>
      </w:r>
      <w:r w:rsidRPr="00425886">
        <w:rPr>
          <w:iCs/>
          <w:spacing w:val="-2"/>
          <w:sz w:val="28"/>
          <w:szCs w:val="28"/>
          <w:lang w:val="vi-VN"/>
        </w:rPr>
        <w:t>, kịp thời</w:t>
      </w:r>
      <w:r w:rsidRPr="005900D2">
        <w:rPr>
          <w:iCs/>
          <w:spacing w:val="-2"/>
          <w:sz w:val="28"/>
          <w:szCs w:val="28"/>
          <w:lang w:val="vi-VN"/>
        </w:rPr>
        <w:t xml:space="preserve"> thông tin phục vụ các báo cáo theo yêu cầu của Ban Dân vận </w:t>
      </w:r>
      <w:r w:rsidRPr="00425886">
        <w:rPr>
          <w:iCs/>
          <w:spacing w:val="-2"/>
          <w:sz w:val="28"/>
          <w:szCs w:val="28"/>
          <w:lang w:val="vi-VN"/>
        </w:rPr>
        <w:t xml:space="preserve">Tỉnh ủy, Ủy ban </w:t>
      </w:r>
      <w:r w:rsidRPr="005900D2">
        <w:rPr>
          <w:iCs/>
          <w:spacing w:val="-2"/>
          <w:sz w:val="28"/>
          <w:szCs w:val="28"/>
          <w:lang w:val="vi-VN"/>
        </w:rPr>
        <w:t xml:space="preserve">Mặt trận Tổ quốc Việt Nam </w:t>
      </w:r>
      <w:r w:rsidRPr="00425886">
        <w:rPr>
          <w:iCs/>
          <w:spacing w:val="-2"/>
          <w:sz w:val="28"/>
          <w:szCs w:val="28"/>
          <w:lang w:val="vi-VN"/>
        </w:rPr>
        <w:t xml:space="preserve">tỉnh </w:t>
      </w:r>
      <w:r w:rsidRPr="005900D2">
        <w:rPr>
          <w:iCs/>
          <w:spacing w:val="-2"/>
          <w:sz w:val="28"/>
          <w:szCs w:val="28"/>
          <w:lang w:val="vi-VN"/>
        </w:rPr>
        <w:t>và các</w:t>
      </w:r>
      <w:r w:rsidRPr="00425886">
        <w:rPr>
          <w:iCs/>
          <w:spacing w:val="-2"/>
          <w:sz w:val="28"/>
          <w:szCs w:val="28"/>
          <w:lang w:val="vi-VN"/>
        </w:rPr>
        <w:t xml:space="preserve"> sở,</w:t>
      </w:r>
      <w:r w:rsidRPr="005900D2">
        <w:rPr>
          <w:iCs/>
          <w:spacing w:val="-2"/>
          <w:sz w:val="28"/>
          <w:szCs w:val="28"/>
          <w:lang w:val="vi-VN"/>
        </w:rPr>
        <w:t xml:space="preserve"> </w:t>
      </w:r>
      <w:r w:rsidRPr="00425886">
        <w:rPr>
          <w:iCs/>
          <w:spacing w:val="-2"/>
          <w:sz w:val="28"/>
          <w:szCs w:val="28"/>
          <w:lang w:val="vi-VN"/>
        </w:rPr>
        <w:t>ban,</w:t>
      </w:r>
      <w:r w:rsidRPr="005900D2">
        <w:rPr>
          <w:iCs/>
          <w:spacing w:val="-2"/>
          <w:sz w:val="28"/>
          <w:szCs w:val="28"/>
          <w:lang w:val="vi-VN"/>
        </w:rPr>
        <w:t xml:space="preserve"> ngành nhằm tiết kiệm thời gian, chi phí, nhân lực trong thực hiện chế độ báo cáo.</w:t>
      </w:r>
    </w:p>
    <w:p w14:paraId="09154E70" w14:textId="77777777" w:rsidR="0050183E" w:rsidRPr="00425886" w:rsidRDefault="0050183E" w:rsidP="00823BF6">
      <w:pPr>
        <w:spacing w:before="120" w:line="300" w:lineRule="exact"/>
        <w:ind w:firstLine="567"/>
        <w:jc w:val="both"/>
        <w:rPr>
          <w:b/>
          <w:sz w:val="28"/>
          <w:szCs w:val="28"/>
          <w:lang w:val="vi-VN"/>
        </w:rPr>
      </w:pPr>
      <w:r w:rsidRPr="00425886">
        <w:rPr>
          <w:b/>
          <w:sz w:val="28"/>
          <w:szCs w:val="28"/>
          <w:lang w:val="vi-VN"/>
        </w:rPr>
        <w:t xml:space="preserve">Điều 4. </w:t>
      </w:r>
      <w:r w:rsidRPr="005900D2">
        <w:rPr>
          <w:b/>
          <w:sz w:val="28"/>
          <w:szCs w:val="28"/>
          <w:lang w:val="vi-VN"/>
        </w:rPr>
        <w:t>Các loại báo cáo</w:t>
      </w:r>
      <w:r w:rsidRPr="00425886">
        <w:rPr>
          <w:b/>
          <w:sz w:val="28"/>
          <w:szCs w:val="28"/>
          <w:lang w:val="vi-VN"/>
        </w:rPr>
        <w:t xml:space="preserve"> </w:t>
      </w:r>
    </w:p>
    <w:p w14:paraId="116ECAE7" w14:textId="77777777" w:rsidR="0050183E" w:rsidRPr="00425886" w:rsidRDefault="0050183E" w:rsidP="00823BF6">
      <w:pPr>
        <w:spacing w:before="120" w:line="300" w:lineRule="exact"/>
        <w:ind w:firstLine="567"/>
        <w:jc w:val="both"/>
        <w:rPr>
          <w:b/>
          <w:sz w:val="28"/>
          <w:szCs w:val="28"/>
          <w:lang w:val="vi-VN"/>
        </w:rPr>
      </w:pPr>
      <w:r w:rsidRPr="00425886">
        <w:rPr>
          <w:b/>
          <w:sz w:val="28"/>
          <w:szCs w:val="28"/>
          <w:lang w:val="vi-VN"/>
        </w:rPr>
        <w:t>1</w:t>
      </w:r>
      <w:r w:rsidRPr="005900D2">
        <w:rPr>
          <w:b/>
          <w:sz w:val="28"/>
          <w:szCs w:val="28"/>
          <w:lang w:val="vi-VN"/>
        </w:rPr>
        <w:t>.</w:t>
      </w:r>
      <w:r w:rsidRPr="00425886">
        <w:rPr>
          <w:b/>
          <w:sz w:val="28"/>
          <w:szCs w:val="28"/>
          <w:lang w:val="vi-VN"/>
        </w:rPr>
        <w:t xml:space="preserve"> Đối với các ban</w:t>
      </w:r>
      <w:r w:rsidRPr="005900D2">
        <w:rPr>
          <w:b/>
          <w:sz w:val="28"/>
          <w:szCs w:val="28"/>
          <w:lang w:val="vi-VN"/>
        </w:rPr>
        <w:t xml:space="preserve"> Hội</w:t>
      </w:r>
      <w:r w:rsidRPr="00425886">
        <w:rPr>
          <w:b/>
          <w:sz w:val="28"/>
          <w:szCs w:val="28"/>
          <w:lang w:val="vi-VN"/>
        </w:rPr>
        <w:t xml:space="preserve"> LHPN</w:t>
      </w:r>
      <w:r w:rsidRPr="005900D2">
        <w:rPr>
          <w:b/>
          <w:sz w:val="28"/>
          <w:szCs w:val="28"/>
          <w:lang w:val="vi-VN"/>
        </w:rPr>
        <w:t xml:space="preserve"> </w:t>
      </w:r>
      <w:r w:rsidRPr="00425886">
        <w:rPr>
          <w:b/>
          <w:sz w:val="28"/>
          <w:szCs w:val="28"/>
          <w:lang w:val="vi-VN"/>
        </w:rPr>
        <w:t>tỉnh</w:t>
      </w:r>
    </w:p>
    <w:p w14:paraId="759D8BF2" w14:textId="77777777" w:rsidR="00823BF6" w:rsidRPr="005900D2" w:rsidRDefault="0050183E" w:rsidP="00823BF6">
      <w:pPr>
        <w:spacing w:before="120" w:line="300" w:lineRule="exact"/>
        <w:ind w:firstLine="567"/>
        <w:jc w:val="both"/>
        <w:rPr>
          <w:bCs/>
          <w:i/>
          <w:iCs/>
          <w:sz w:val="28"/>
          <w:szCs w:val="28"/>
        </w:rPr>
      </w:pPr>
      <w:r w:rsidRPr="005900D2">
        <w:rPr>
          <w:bCs/>
          <w:sz w:val="28"/>
          <w:szCs w:val="28"/>
        </w:rPr>
        <w:t>a) Báo cáo định kỳ</w:t>
      </w:r>
      <w:r w:rsidRPr="005900D2">
        <w:rPr>
          <w:bCs/>
          <w:sz w:val="28"/>
          <w:szCs w:val="28"/>
          <w:lang w:val="vi-VN"/>
        </w:rPr>
        <w:t>, bao gồm:</w:t>
      </w:r>
    </w:p>
    <w:p w14:paraId="78B35736" w14:textId="77777777" w:rsidR="00823BF6" w:rsidRPr="005900D2" w:rsidRDefault="0050183E" w:rsidP="00823BF6">
      <w:pPr>
        <w:spacing w:before="120" w:line="300" w:lineRule="exact"/>
        <w:ind w:firstLine="567"/>
        <w:jc w:val="both"/>
        <w:rPr>
          <w:bCs/>
          <w:i/>
          <w:iCs/>
          <w:sz w:val="28"/>
          <w:szCs w:val="28"/>
        </w:rPr>
      </w:pPr>
      <w:r w:rsidRPr="005900D2">
        <w:rPr>
          <w:sz w:val="28"/>
          <w:szCs w:val="28"/>
          <w:lang w:val="vi-VN"/>
        </w:rPr>
        <w:t xml:space="preserve">- Báo cáo </w:t>
      </w:r>
      <w:r w:rsidRPr="005900D2">
        <w:rPr>
          <w:sz w:val="28"/>
          <w:szCs w:val="28"/>
        </w:rPr>
        <w:t>tháng;</w:t>
      </w:r>
    </w:p>
    <w:p w14:paraId="6D3182D9" w14:textId="77777777" w:rsidR="00823BF6" w:rsidRPr="005900D2" w:rsidRDefault="0050183E" w:rsidP="00823BF6">
      <w:pPr>
        <w:spacing w:before="120" w:line="300" w:lineRule="exact"/>
        <w:ind w:firstLine="567"/>
        <w:jc w:val="both"/>
        <w:rPr>
          <w:bCs/>
          <w:i/>
          <w:iCs/>
          <w:sz w:val="28"/>
          <w:szCs w:val="28"/>
        </w:rPr>
      </w:pPr>
      <w:r w:rsidRPr="005900D2">
        <w:rPr>
          <w:sz w:val="28"/>
          <w:szCs w:val="28"/>
          <w:lang w:val="vi-VN"/>
        </w:rPr>
        <w:lastRenderedPageBreak/>
        <w:t>- Báo cáo 6 tháng</w:t>
      </w:r>
      <w:r w:rsidRPr="005900D2">
        <w:rPr>
          <w:sz w:val="28"/>
          <w:szCs w:val="28"/>
        </w:rPr>
        <w:t xml:space="preserve"> đầu năm/báo cáo năm;</w:t>
      </w:r>
    </w:p>
    <w:p w14:paraId="32B8A4DC" w14:textId="77777777" w:rsidR="00823BF6" w:rsidRPr="005900D2" w:rsidRDefault="0050183E" w:rsidP="00823BF6">
      <w:pPr>
        <w:spacing w:before="120" w:line="300" w:lineRule="exact"/>
        <w:ind w:firstLine="567"/>
        <w:jc w:val="both"/>
        <w:rPr>
          <w:bCs/>
          <w:i/>
          <w:iCs/>
          <w:sz w:val="28"/>
          <w:szCs w:val="28"/>
        </w:rPr>
      </w:pPr>
      <w:r w:rsidRPr="005900D2">
        <w:rPr>
          <w:iCs/>
          <w:sz w:val="28"/>
          <w:szCs w:val="28"/>
        </w:rPr>
        <w:t xml:space="preserve">- Báo cáo đánh giá giữa nhiệm kỳ/báo cáo đánh giá cuối nhiệm kỳ </w:t>
      </w:r>
      <w:r w:rsidRPr="005900D2">
        <w:rPr>
          <w:i/>
          <w:iCs/>
          <w:sz w:val="28"/>
          <w:szCs w:val="28"/>
          <w:lang w:val="vi-VN"/>
        </w:rPr>
        <w:t>(kèm theo Biểu tổng hợp số liệu)</w:t>
      </w:r>
      <w:r w:rsidRPr="005900D2">
        <w:rPr>
          <w:i/>
          <w:iCs/>
          <w:sz w:val="28"/>
          <w:szCs w:val="28"/>
        </w:rPr>
        <w:t>.</w:t>
      </w:r>
    </w:p>
    <w:p w14:paraId="226C8468" w14:textId="70995546" w:rsidR="0050183E" w:rsidRPr="005900D2" w:rsidRDefault="0050183E" w:rsidP="00823BF6">
      <w:pPr>
        <w:spacing w:before="120" w:line="300" w:lineRule="exact"/>
        <w:ind w:firstLine="567"/>
        <w:jc w:val="both"/>
        <w:rPr>
          <w:bCs/>
          <w:i/>
          <w:iCs/>
          <w:sz w:val="28"/>
          <w:szCs w:val="28"/>
          <w:lang w:val="vi-VN"/>
        </w:rPr>
      </w:pPr>
      <w:r w:rsidRPr="005900D2">
        <w:rPr>
          <w:iCs/>
          <w:sz w:val="28"/>
          <w:szCs w:val="28"/>
        </w:rPr>
        <w:t xml:space="preserve">b) Báo cáo đoàn công tác. </w:t>
      </w:r>
    </w:p>
    <w:p w14:paraId="1F593E8A" w14:textId="77777777" w:rsidR="00823BF6" w:rsidRPr="00425886" w:rsidRDefault="0050183E" w:rsidP="00823BF6">
      <w:pPr>
        <w:spacing w:before="120" w:line="300" w:lineRule="exact"/>
        <w:ind w:firstLine="567"/>
        <w:jc w:val="both"/>
        <w:rPr>
          <w:iCs/>
          <w:sz w:val="28"/>
          <w:szCs w:val="28"/>
          <w:lang w:val="vi-VN"/>
        </w:rPr>
      </w:pPr>
      <w:r w:rsidRPr="00425886">
        <w:rPr>
          <w:iCs/>
          <w:sz w:val="28"/>
          <w:szCs w:val="28"/>
          <w:lang w:val="vi-VN"/>
        </w:rPr>
        <w:t xml:space="preserve">c) Báo cáo chuyên đề/đột xuất. </w:t>
      </w:r>
    </w:p>
    <w:p w14:paraId="14DBE289" w14:textId="77777777" w:rsidR="00823BF6" w:rsidRPr="00425886" w:rsidRDefault="00823BF6" w:rsidP="00823BF6">
      <w:pPr>
        <w:spacing w:before="120" w:line="300" w:lineRule="exact"/>
        <w:ind w:firstLine="567"/>
        <w:jc w:val="both"/>
        <w:rPr>
          <w:iCs/>
          <w:sz w:val="28"/>
          <w:szCs w:val="28"/>
          <w:lang w:val="vi-VN"/>
        </w:rPr>
      </w:pPr>
      <w:r w:rsidRPr="00425886">
        <w:rPr>
          <w:rFonts w:ascii="Times New Roman Bold" w:hAnsi="Times New Roman Bold"/>
          <w:b/>
          <w:sz w:val="28"/>
          <w:szCs w:val="28"/>
          <w:lang w:val="vi-VN"/>
        </w:rPr>
        <w:t xml:space="preserve">2. </w:t>
      </w:r>
      <w:r w:rsidR="0050183E" w:rsidRPr="00425886">
        <w:rPr>
          <w:rFonts w:ascii="Times New Roman Bold" w:hAnsi="Times New Roman Bold"/>
          <w:b/>
          <w:sz w:val="28"/>
          <w:szCs w:val="28"/>
          <w:lang w:val="vi-VN"/>
        </w:rPr>
        <w:t>Đối với Hội LHPN các huyện, thành, đơn vị trực thuộc</w:t>
      </w:r>
    </w:p>
    <w:p w14:paraId="6DD497E7" w14:textId="77777777" w:rsidR="00823BF6" w:rsidRPr="005900D2" w:rsidRDefault="0050183E" w:rsidP="00823BF6">
      <w:pPr>
        <w:spacing w:before="120" w:line="300" w:lineRule="exact"/>
        <w:ind w:firstLine="567"/>
        <w:jc w:val="both"/>
        <w:rPr>
          <w:iCs/>
          <w:sz w:val="28"/>
          <w:szCs w:val="28"/>
        </w:rPr>
      </w:pPr>
      <w:r w:rsidRPr="005900D2">
        <w:rPr>
          <w:bCs/>
          <w:sz w:val="28"/>
          <w:szCs w:val="28"/>
        </w:rPr>
        <w:t>a) Báo cáo định kỳ</w:t>
      </w:r>
      <w:r w:rsidRPr="005900D2">
        <w:rPr>
          <w:bCs/>
          <w:sz w:val="28"/>
          <w:szCs w:val="28"/>
          <w:lang w:val="vi-VN"/>
        </w:rPr>
        <w:t>, bao gồm:</w:t>
      </w:r>
    </w:p>
    <w:p w14:paraId="3FD59639" w14:textId="0FD47899" w:rsidR="0050183E" w:rsidRPr="005900D2" w:rsidRDefault="0050183E" w:rsidP="00823BF6">
      <w:pPr>
        <w:spacing w:before="120" w:line="300" w:lineRule="exact"/>
        <w:ind w:firstLine="567"/>
        <w:jc w:val="both"/>
        <w:rPr>
          <w:iCs/>
          <w:sz w:val="28"/>
          <w:szCs w:val="28"/>
        </w:rPr>
      </w:pPr>
      <w:r w:rsidRPr="005900D2">
        <w:rPr>
          <w:sz w:val="28"/>
          <w:szCs w:val="28"/>
          <w:lang w:val="vi-VN"/>
        </w:rPr>
        <w:t xml:space="preserve">- Báo cáo </w:t>
      </w:r>
      <w:r w:rsidRPr="005900D2">
        <w:rPr>
          <w:sz w:val="28"/>
          <w:szCs w:val="28"/>
        </w:rPr>
        <w:t>tháng;</w:t>
      </w:r>
    </w:p>
    <w:p w14:paraId="1647A3FB" w14:textId="77777777" w:rsidR="00823BF6" w:rsidRPr="005900D2" w:rsidRDefault="0050183E" w:rsidP="00823BF6">
      <w:pPr>
        <w:spacing w:before="120" w:line="300" w:lineRule="exact"/>
        <w:ind w:firstLine="567"/>
        <w:jc w:val="both"/>
        <w:rPr>
          <w:i/>
          <w:iCs/>
          <w:sz w:val="28"/>
          <w:szCs w:val="28"/>
        </w:rPr>
      </w:pPr>
      <w:r w:rsidRPr="005900D2">
        <w:rPr>
          <w:sz w:val="28"/>
          <w:szCs w:val="28"/>
        </w:rPr>
        <w:t xml:space="preserve">- </w:t>
      </w:r>
      <w:r w:rsidRPr="005900D2">
        <w:rPr>
          <w:sz w:val="28"/>
          <w:szCs w:val="28"/>
          <w:lang w:val="vi-VN"/>
        </w:rPr>
        <w:t>Báo cáo 6 tháng</w:t>
      </w:r>
      <w:r w:rsidRPr="005900D2">
        <w:rPr>
          <w:sz w:val="28"/>
          <w:szCs w:val="28"/>
        </w:rPr>
        <w:t xml:space="preserve"> đầu năm/báo cáo năm </w:t>
      </w:r>
      <w:r w:rsidRPr="005900D2">
        <w:rPr>
          <w:i/>
          <w:iCs/>
          <w:sz w:val="28"/>
          <w:szCs w:val="28"/>
          <w:lang w:val="vi-VN"/>
        </w:rPr>
        <w:t xml:space="preserve">(kèm theo Biểu </w:t>
      </w:r>
      <w:r w:rsidRPr="005900D2">
        <w:rPr>
          <w:i/>
          <w:iCs/>
          <w:sz w:val="28"/>
          <w:szCs w:val="28"/>
        </w:rPr>
        <w:t xml:space="preserve">tổng hợp </w:t>
      </w:r>
      <w:r w:rsidRPr="005900D2">
        <w:rPr>
          <w:i/>
          <w:iCs/>
          <w:sz w:val="28"/>
          <w:szCs w:val="28"/>
          <w:lang w:val="vi-VN"/>
        </w:rPr>
        <w:t>số liệu)</w:t>
      </w:r>
      <w:r w:rsidRPr="005900D2">
        <w:rPr>
          <w:i/>
          <w:iCs/>
          <w:sz w:val="28"/>
          <w:szCs w:val="28"/>
        </w:rPr>
        <w:t>;</w:t>
      </w:r>
    </w:p>
    <w:p w14:paraId="4549065C" w14:textId="77777777" w:rsidR="00823BF6" w:rsidRPr="005900D2" w:rsidRDefault="0050183E" w:rsidP="00823BF6">
      <w:pPr>
        <w:spacing w:before="120" w:line="300" w:lineRule="exact"/>
        <w:ind w:firstLine="567"/>
        <w:jc w:val="both"/>
        <w:rPr>
          <w:i/>
          <w:iCs/>
          <w:sz w:val="28"/>
          <w:szCs w:val="28"/>
        </w:rPr>
      </w:pPr>
      <w:r w:rsidRPr="005900D2">
        <w:rPr>
          <w:iCs/>
          <w:sz w:val="28"/>
          <w:szCs w:val="28"/>
        </w:rPr>
        <w:t xml:space="preserve">- Báo cáo đánh giá giữa nhiệm kỳ/báo cáo đánh giá cuối nhiệm kỳ </w:t>
      </w:r>
      <w:r w:rsidRPr="005900D2">
        <w:rPr>
          <w:i/>
          <w:iCs/>
          <w:sz w:val="28"/>
          <w:szCs w:val="28"/>
          <w:lang w:val="vi-VN"/>
        </w:rPr>
        <w:t>(kèm theo Biểu tổng hợp số liệu)</w:t>
      </w:r>
      <w:r w:rsidRPr="005900D2">
        <w:rPr>
          <w:i/>
          <w:iCs/>
          <w:sz w:val="28"/>
          <w:szCs w:val="28"/>
        </w:rPr>
        <w:t>.</w:t>
      </w:r>
    </w:p>
    <w:p w14:paraId="75C2B65F" w14:textId="1D85CB45" w:rsidR="0050183E" w:rsidRPr="005900D2" w:rsidRDefault="0050183E" w:rsidP="00823BF6">
      <w:pPr>
        <w:spacing w:before="120" w:line="300" w:lineRule="exact"/>
        <w:ind w:firstLine="567"/>
        <w:jc w:val="both"/>
        <w:rPr>
          <w:i/>
          <w:iCs/>
          <w:sz w:val="28"/>
          <w:szCs w:val="28"/>
        </w:rPr>
      </w:pPr>
      <w:r w:rsidRPr="005900D2">
        <w:rPr>
          <w:iCs/>
          <w:sz w:val="28"/>
          <w:szCs w:val="28"/>
        </w:rPr>
        <w:t>b) Báo cáo chuyên đề/đột xuất.</w:t>
      </w:r>
    </w:p>
    <w:p w14:paraId="49DB6055" w14:textId="77777777" w:rsidR="0050183E" w:rsidRPr="005900D2" w:rsidRDefault="0050183E" w:rsidP="00823BF6">
      <w:pPr>
        <w:spacing w:before="120" w:line="300" w:lineRule="exact"/>
        <w:ind w:left="720" w:firstLine="567"/>
        <w:jc w:val="both"/>
        <w:rPr>
          <w:iCs/>
          <w:sz w:val="28"/>
          <w:szCs w:val="28"/>
        </w:rPr>
      </w:pPr>
    </w:p>
    <w:p w14:paraId="000B869B" w14:textId="77777777" w:rsidR="0050183E" w:rsidRPr="005900D2" w:rsidRDefault="0050183E" w:rsidP="00591D7F">
      <w:pPr>
        <w:spacing w:line="300" w:lineRule="exact"/>
        <w:jc w:val="center"/>
        <w:rPr>
          <w:b/>
          <w:bCs/>
          <w:sz w:val="28"/>
          <w:szCs w:val="28"/>
          <w:lang w:val="vi-VN"/>
        </w:rPr>
      </w:pPr>
      <w:r w:rsidRPr="005900D2">
        <w:rPr>
          <w:b/>
          <w:bCs/>
          <w:sz w:val="28"/>
          <w:szCs w:val="28"/>
          <w:lang w:val="vi-VN"/>
        </w:rPr>
        <w:t>C</w:t>
      </w:r>
      <w:r w:rsidRPr="005900D2">
        <w:rPr>
          <w:b/>
          <w:bCs/>
          <w:sz w:val="28"/>
          <w:szCs w:val="28"/>
        </w:rPr>
        <w:t>hương</w:t>
      </w:r>
      <w:r w:rsidRPr="005900D2">
        <w:rPr>
          <w:b/>
          <w:bCs/>
          <w:sz w:val="28"/>
          <w:szCs w:val="28"/>
          <w:lang w:val="vi-VN"/>
        </w:rPr>
        <w:t xml:space="preserve"> II</w:t>
      </w:r>
    </w:p>
    <w:p w14:paraId="5537A719" w14:textId="77777777" w:rsidR="0050183E" w:rsidRPr="005900D2" w:rsidRDefault="0050183E" w:rsidP="00591D7F">
      <w:pPr>
        <w:spacing w:line="300" w:lineRule="exact"/>
        <w:ind w:firstLine="567"/>
        <w:jc w:val="center"/>
        <w:rPr>
          <w:b/>
          <w:bCs/>
          <w:sz w:val="28"/>
          <w:szCs w:val="28"/>
        </w:rPr>
      </w:pPr>
      <w:r w:rsidRPr="005900D2">
        <w:rPr>
          <w:b/>
          <w:bCs/>
          <w:sz w:val="28"/>
          <w:szCs w:val="28"/>
          <w:lang w:val="en-SG"/>
        </w:rPr>
        <w:t>QUY ĐỊNH VỀ CÁC LOẠI</w:t>
      </w:r>
      <w:r w:rsidRPr="005900D2">
        <w:rPr>
          <w:b/>
          <w:bCs/>
          <w:sz w:val="28"/>
          <w:szCs w:val="28"/>
          <w:lang w:val="vi-VN"/>
        </w:rPr>
        <w:t xml:space="preserve"> BÁO CÁO</w:t>
      </w:r>
      <w:r w:rsidRPr="005900D2">
        <w:rPr>
          <w:b/>
          <w:bCs/>
          <w:sz w:val="28"/>
          <w:szCs w:val="28"/>
        </w:rPr>
        <w:t xml:space="preserve">, </w:t>
      </w:r>
      <w:r w:rsidRPr="005900D2">
        <w:rPr>
          <w:b/>
          <w:bCs/>
          <w:sz w:val="28"/>
          <w:szCs w:val="28"/>
          <w:lang w:val="vi-VN"/>
        </w:rPr>
        <w:t>THẨM</w:t>
      </w:r>
      <w:r w:rsidRPr="005900D2">
        <w:rPr>
          <w:b/>
          <w:bCs/>
          <w:sz w:val="28"/>
          <w:szCs w:val="28"/>
        </w:rPr>
        <w:t xml:space="preserve"> Q</w:t>
      </w:r>
      <w:r w:rsidRPr="005900D2">
        <w:rPr>
          <w:b/>
          <w:bCs/>
          <w:sz w:val="28"/>
          <w:szCs w:val="28"/>
          <w:lang w:val="vi-VN"/>
        </w:rPr>
        <w:t>UYỀN</w:t>
      </w:r>
      <w:r w:rsidRPr="005900D2">
        <w:rPr>
          <w:b/>
          <w:bCs/>
          <w:sz w:val="28"/>
          <w:szCs w:val="28"/>
        </w:rPr>
        <w:t xml:space="preserve"> </w:t>
      </w:r>
      <w:r w:rsidRPr="005900D2">
        <w:rPr>
          <w:b/>
          <w:bCs/>
          <w:sz w:val="28"/>
          <w:szCs w:val="28"/>
          <w:lang w:val="vi-VN"/>
        </w:rPr>
        <w:t xml:space="preserve">KÝ </w:t>
      </w:r>
      <w:r w:rsidRPr="005900D2">
        <w:rPr>
          <w:b/>
          <w:bCs/>
          <w:sz w:val="28"/>
          <w:szCs w:val="28"/>
        </w:rPr>
        <w:t>DUYỆT</w:t>
      </w:r>
    </w:p>
    <w:p w14:paraId="53124C2A" w14:textId="77777777" w:rsidR="0050183E" w:rsidRPr="005900D2" w:rsidRDefault="0050183E" w:rsidP="00591D7F">
      <w:pPr>
        <w:spacing w:line="300" w:lineRule="exact"/>
        <w:ind w:firstLine="567"/>
        <w:jc w:val="center"/>
        <w:rPr>
          <w:b/>
          <w:bCs/>
          <w:sz w:val="28"/>
          <w:szCs w:val="28"/>
          <w:lang w:val="vi-VN"/>
        </w:rPr>
      </w:pPr>
      <w:r w:rsidRPr="005900D2">
        <w:rPr>
          <w:b/>
          <w:bCs/>
          <w:sz w:val="28"/>
          <w:szCs w:val="28"/>
        </w:rPr>
        <w:t xml:space="preserve">VÀ PHƯƠNG THỨC GỬI, </w:t>
      </w:r>
      <w:r w:rsidRPr="005900D2">
        <w:rPr>
          <w:b/>
          <w:bCs/>
          <w:sz w:val="28"/>
          <w:szCs w:val="28"/>
          <w:lang w:val="vi-VN"/>
        </w:rPr>
        <w:t>NHẬN BÁO CÁO</w:t>
      </w:r>
    </w:p>
    <w:p w14:paraId="0000C5D2" w14:textId="77777777" w:rsidR="0050183E" w:rsidRPr="00425886" w:rsidRDefault="0050183E" w:rsidP="00823BF6">
      <w:pPr>
        <w:spacing w:before="120" w:line="300" w:lineRule="exact"/>
        <w:ind w:firstLine="567"/>
        <w:jc w:val="both"/>
        <w:rPr>
          <w:b/>
          <w:bCs/>
          <w:sz w:val="28"/>
          <w:szCs w:val="28"/>
          <w:lang w:val="vi-VN"/>
        </w:rPr>
      </w:pPr>
      <w:r w:rsidRPr="005900D2">
        <w:rPr>
          <w:b/>
          <w:bCs/>
          <w:sz w:val="28"/>
          <w:szCs w:val="28"/>
          <w:lang w:val="vi-VN"/>
        </w:rPr>
        <w:t xml:space="preserve">Điều </w:t>
      </w:r>
      <w:r w:rsidRPr="00425886">
        <w:rPr>
          <w:b/>
          <w:bCs/>
          <w:sz w:val="28"/>
          <w:szCs w:val="28"/>
          <w:lang w:val="vi-VN"/>
        </w:rPr>
        <w:t>5</w:t>
      </w:r>
      <w:r w:rsidRPr="005900D2">
        <w:rPr>
          <w:b/>
          <w:bCs/>
          <w:sz w:val="28"/>
          <w:szCs w:val="28"/>
          <w:lang w:val="vi-VN"/>
        </w:rPr>
        <w:t>.</w:t>
      </w:r>
      <w:r w:rsidRPr="00425886">
        <w:rPr>
          <w:b/>
          <w:bCs/>
          <w:sz w:val="28"/>
          <w:szCs w:val="28"/>
          <w:lang w:val="vi-VN"/>
        </w:rPr>
        <w:t xml:space="preserve"> Quy định về các loại báo cáo </w:t>
      </w:r>
      <w:r w:rsidRPr="005900D2">
        <w:rPr>
          <w:b/>
          <w:bCs/>
          <w:sz w:val="28"/>
          <w:szCs w:val="28"/>
          <w:lang w:val="vi-VN"/>
        </w:rPr>
        <w:t xml:space="preserve"> </w:t>
      </w:r>
    </w:p>
    <w:p w14:paraId="38B1C59B" w14:textId="77777777" w:rsidR="0050183E" w:rsidRPr="00425886" w:rsidRDefault="0050183E" w:rsidP="00823BF6">
      <w:pPr>
        <w:spacing w:before="120" w:line="300" w:lineRule="exact"/>
        <w:ind w:firstLine="567"/>
        <w:jc w:val="both"/>
        <w:rPr>
          <w:b/>
          <w:bCs/>
          <w:sz w:val="28"/>
          <w:szCs w:val="28"/>
          <w:lang w:val="vi-VN"/>
        </w:rPr>
      </w:pPr>
      <w:r w:rsidRPr="00425886">
        <w:rPr>
          <w:b/>
          <w:bCs/>
          <w:sz w:val="28"/>
          <w:szCs w:val="28"/>
          <w:lang w:val="vi-VN"/>
        </w:rPr>
        <w:t>1. Báo cáo tháng</w:t>
      </w:r>
    </w:p>
    <w:p w14:paraId="16F6AD9E" w14:textId="77777777" w:rsidR="0050183E" w:rsidRPr="00425886" w:rsidRDefault="0050183E" w:rsidP="00823BF6">
      <w:pPr>
        <w:spacing w:before="120" w:line="300" w:lineRule="exact"/>
        <w:ind w:firstLine="567"/>
        <w:jc w:val="both"/>
        <w:rPr>
          <w:i/>
          <w:sz w:val="28"/>
          <w:szCs w:val="28"/>
          <w:lang w:val="vi-VN"/>
        </w:rPr>
      </w:pPr>
      <w:r w:rsidRPr="00425886">
        <w:rPr>
          <w:sz w:val="28"/>
          <w:szCs w:val="28"/>
          <w:lang w:val="vi-VN"/>
        </w:rPr>
        <w:t xml:space="preserve">a) Nội dung: phản ánh tình hình tư tưởng, đời sống của hội viên, phụ nữ và các vấn đề cần quan tâm chỉ đạo. </w:t>
      </w:r>
      <w:r w:rsidRPr="00425886">
        <w:rPr>
          <w:iCs/>
          <w:sz w:val="28"/>
          <w:szCs w:val="28"/>
          <w:lang w:val="vi-VN"/>
        </w:rPr>
        <w:t>Kết quả</w:t>
      </w:r>
      <w:r w:rsidRPr="005900D2">
        <w:rPr>
          <w:iCs/>
          <w:sz w:val="28"/>
          <w:szCs w:val="28"/>
          <w:lang w:val="vi-VN"/>
        </w:rPr>
        <w:t xml:space="preserve"> hoạt động</w:t>
      </w:r>
      <w:r w:rsidRPr="00425886">
        <w:rPr>
          <w:iCs/>
          <w:sz w:val="28"/>
          <w:szCs w:val="28"/>
          <w:lang w:val="vi-VN"/>
        </w:rPr>
        <w:t xml:space="preserve"> nổi bật trong tháng theo trọng tâm chỉ đạo; tình hình thực hiện nhiệm vụ theo kế hoạch công tác năm và nhiệm vụ trọng tâm tháng tiếp theo </w:t>
      </w:r>
      <w:r w:rsidRPr="00425886">
        <w:rPr>
          <w:i/>
          <w:sz w:val="28"/>
          <w:szCs w:val="28"/>
          <w:lang w:val="vi-VN"/>
        </w:rPr>
        <w:t xml:space="preserve">(theo Phụ lục I, II). </w:t>
      </w:r>
    </w:p>
    <w:p w14:paraId="106F53A7" w14:textId="77777777" w:rsidR="0050183E" w:rsidRPr="00425886" w:rsidRDefault="0050183E" w:rsidP="00823BF6">
      <w:pPr>
        <w:spacing w:before="120" w:line="300" w:lineRule="exact"/>
        <w:ind w:firstLine="567"/>
        <w:jc w:val="both"/>
        <w:rPr>
          <w:iCs/>
          <w:sz w:val="28"/>
          <w:szCs w:val="28"/>
          <w:lang w:val="vi-VN"/>
        </w:rPr>
      </w:pPr>
      <w:r w:rsidRPr="00425886">
        <w:rPr>
          <w:sz w:val="28"/>
          <w:szCs w:val="28"/>
          <w:lang w:val="vi-VN"/>
        </w:rPr>
        <w:t xml:space="preserve">b) </w:t>
      </w:r>
      <w:r w:rsidRPr="00425886">
        <w:rPr>
          <w:iCs/>
          <w:sz w:val="28"/>
          <w:szCs w:val="28"/>
          <w:lang w:val="vi-VN"/>
        </w:rPr>
        <w:t>Số liệu</w:t>
      </w:r>
      <w:r w:rsidRPr="005900D2">
        <w:rPr>
          <w:iCs/>
          <w:sz w:val="28"/>
          <w:szCs w:val="28"/>
          <w:lang w:val="vi-VN"/>
        </w:rPr>
        <w:t xml:space="preserve"> báo cáo</w:t>
      </w:r>
      <w:r w:rsidRPr="00425886">
        <w:rPr>
          <w:iCs/>
          <w:sz w:val="28"/>
          <w:szCs w:val="28"/>
          <w:lang w:val="vi-VN"/>
        </w:rPr>
        <w:t>:</w:t>
      </w:r>
      <w:r w:rsidRPr="005900D2">
        <w:rPr>
          <w:iCs/>
          <w:sz w:val="28"/>
          <w:szCs w:val="28"/>
          <w:lang w:val="vi-VN"/>
        </w:rPr>
        <w:t xml:space="preserve"> tính từ ngày 1</w:t>
      </w:r>
      <w:r w:rsidRPr="00425886">
        <w:rPr>
          <w:iCs/>
          <w:sz w:val="28"/>
          <w:szCs w:val="28"/>
          <w:lang w:val="vi-VN"/>
        </w:rPr>
        <w:t>2</w:t>
      </w:r>
      <w:r w:rsidRPr="005900D2">
        <w:rPr>
          <w:iCs/>
          <w:sz w:val="28"/>
          <w:szCs w:val="28"/>
          <w:lang w:val="vi-VN"/>
        </w:rPr>
        <w:t xml:space="preserve"> của tháng trước đến ngày 1</w:t>
      </w:r>
      <w:r w:rsidRPr="00425886">
        <w:rPr>
          <w:iCs/>
          <w:sz w:val="28"/>
          <w:szCs w:val="28"/>
          <w:lang w:val="vi-VN"/>
        </w:rPr>
        <w:t>2</w:t>
      </w:r>
      <w:r w:rsidRPr="005900D2">
        <w:rPr>
          <w:iCs/>
          <w:sz w:val="28"/>
          <w:szCs w:val="28"/>
          <w:lang w:val="vi-VN"/>
        </w:rPr>
        <w:t xml:space="preserve"> của tháng </w:t>
      </w:r>
      <w:r w:rsidRPr="00425886">
        <w:rPr>
          <w:iCs/>
          <w:sz w:val="28"/>
          <w:szCs w:val="28"/>
          <w:lang w:val="vi-VN"/>
        </w:rPr>
        <w:t>gửi báo cáo</w:t>
      </w:r>
      <w:r w:rsidRPr="005900D2">
        <w:rPr>
          <w:iCs/>
          <w:sz w:val="28"/>
          <w:szCs w:val="28"/>
          <w:lang w:val="vi-VN"/>
        </w:rPr>
        <w:t>.</w:t>
      </w:r>
      <w:r w:rsidRPr="00425886">
        <w:rPr>
          <w:iCs/>
          <w:sz w:val="28"/>
          <w:szCs w:val="28"/>
          <w:lang w:val="vi-VN"/>
        </w:rPr>
        <w:t xml:space="preserve"> </w:t>
      </w:r>
    </w:p>
    <w:p w14:paraId="19E8EB90" w14:textId="77777777" w:rsidR="0050183E" w:rsidRPr="00425886" w:rsidRDefault="0050183E" w:rsidP="00823BF6">
      <w:pPr>
        <w:spacing w:before="120" w:line="300" w:lineRule="exact"/>
        <w:ind w:firstLine="567"/>
        <w:jc w:val="both"/>
        <w:rPr>
          <w:iCs/>
          <w:sz w:val="28"/>
          <w:szCs w:val="28"/>
          <w:lang w:val="vi-VN"/>
        </w:rPr>
      </w:pPr>
      <w:r w:rsidRPr="00425886">
        <w:rPr>
          <w:iCs/>
          <w:sz w:val="28"/>
          <w:szCs w:val="28"/>
          <w:lang w:val="vi-VN"/>
        </w:rPr>
        <w:t xml:space="preserve">c) </w:t>
      </w:r>
      <w:r w:rsidRPr="00425886">
        <w:rPr>
          <w:sz w:val="28"/>
          <w:szCs w:val="28"/>
          <w:lang w:val="vi-VN"/>
        </w:rPr>
        <w:t>Thời gian gửi báo cáo: trước</w:t>
      </w:r>
      <w:r w:rsidRPr="005900D2">
        <w:rPr>
          <w:iCs/>
          <w:sz w:val="28"/>
          <w:szCs w:val="28"/>
          <w:lang w:val="vi-VN"/>
        </w:rPr>
        <w:t xml:space="preserve"> ngày </w:t>
      </w:r>
      <w:r w:rsidRPr="00425886">
        <w:rPr>
          <w:iCs/>
          <w:sz w:val="28"/>
          <w:szCs w:val="28"/>
          <w:lang w:val="vi-VN"/>
        </w:rPr>
        <w:t>12 hằng tháng.</w:t>
      </w:r>
    </w:p>
    <w:p w14:paraId="17A1A824" w14:textId="77777777" w:rsidR="0050183E" w:rsidRPr="005900D2" w:rsidRDefault="0050183E" w:rsidP="00823BF6">
      <w:pPr>
        <w:spacing w:before="120" w:line="300" w:lineRule="exact"/>
        <w:ind w:firstLine="567"/>
        <w:jc w:val="both"/>
        <w:rPr>
          <w:iCs/>
          <w:sz w:val="28"/>
          <w:szCs w:val="28"/>
          <w:lang w:val="vi-VN"/>
        </w:rPr>
      </w:pPr>
      <w:r w:rsidRPr="00425886">
        <w:rPr>
          <w:iCs/>
          <w:sz w:val="28"/>
          <w:szCs w:val="28"/>
          <w:lang w:val="vi-VN"/>
        </w:rPr>
        <w:t>d) Hình thức gửi báo cáo: thông qua Gmail hoặc hệ thống quản lý văn bản và điều hành Ioffice.</w:t>
      </w:r>
    </w:p>
    <w:p w14:paraId="2FBC22BA" w14:textId="77777777" w:rsidR="0050183E" w:rsidRPr="00425886" w:rsidRDefault="0050183E" w:rsidP="00823BF6">
      <w:pPr>
        <w:spacing w:before="120" w:line="300" w:lineRule="exact"/>
        <w:ind w:firstLine="567"/>
        <w:jc w:val="both"/>
        <w:rPr>
          <w:b/>
          <w:bCs/>
          <w:sz w:val="28"/>
          <w:szCs w:val="28"/>
          <w:lang w:val="vi-VN"/>
        </w:rPr>
      </w:pPr>
      <w:r w:rsidRPr="00425886">
        <w:rPr>
          <w:b/>
          <w:bCs/>
          <w:sz w:val="28"/>
          <w:szCs w:val="28"/>
          <w:lang w:val="vi-VN"/>
        </w:rPr>
        <w:t>2. Báo cáo 6 tháng và báo cáo năm</w:t>
      </w:r>
    </w:p>
    <w:p w14:paraId="5F8D1581" w14:textId="77777777" w:rsidR="0050183E" w:rsidRPr="005900D2" w:rsidRDefault="0050183E" w:rsidP="00823BF6">
      <w:pPr>
        <w:spacing w:before="120" w:line="300" w:lineRule="exact"/>
        <w:ind w:firstLine="567"/>
        <w:jc w:val="both"/>
        <w:rPr>
          <w:i/>
          <w:sz w:val="28"/>
          <w:szCs w:val="28"/>
          <w:lang w:val="vi-VN"/>
        </w:rPr>
      </w:pPr>
      <w:r w:rsidRPr="00425886">
        <w:rPr>
          <w:sz w:val="28"/>
          <w:szCs w:val="28"/>
          <w:lang w:val="vi-VN"/>
        </w:rPr>
        <w:t xml:space="preserve">a) Nội dung: đánh giá tổng quát, toàn diện tình hình tư tưởng, đời sống của hội viên, phụ nữ tại địa phương, đơn vị; </w:t>
      </w:r>
      <w:r w:rsidRPr="00425886">
        <w:rPr>
          <w:iCs/>
          <w:sz w:val="28"/>
          <w:szCs w:val="28"/>
          <w:lang w:val="vi-VN"/>
        </w:rPr>
        <w:t>kết quả</w:t>
      </w:r>
      <w:r w:rsidRPr="005900D2">
        <w:rPr>
          <w:iCs/>
          <w:sz w:val="28"/>
          <w:szCs w:val="28"/>
          <w:lang w:val="vi-VN"/>
        </w:rPr>
        <w:t xml:space="preserve"> </w:t>
      </w:r>
      <w:r w:rsidRPr="00425886">
        <w:rPr>
          <w:iCs/>
          <w:sz w:val="28"/>
          <w:szCs w:val="28"/>
          <w:lang w:val="vi-VN"/>
        </w:rPr>
        <w:t xml:space="preserve">triển khai thực hiện nhiệm vụ công tác Hội 6 tháng/năm; kết quả thực hiện chỉ tiêu công tác năm; việc thực hiện các chủ trương công tác theo chỉ đạo của Ban Chấp hành, Ban Thường vụ Hội LHPN tỉnh; đề ra những nhiệm vụ, giải pháp trong thời gian tiếp theo </w:t>
      </w:r>
      <w:r w:rsidRPr="00425886">
        <w:rPr>
          <w:i/>
          <w:sz w:val="28"/>
          <w:szCs w:val="28"/>
          <w:lang w:val="vi-VN"/>
        </w:rPr>
        <w:t>(theo Phụ lục I,</w:t>
      </w:r>
      <w:r w:rsidRPr="005900D2">
        <w:rPr>
          <w:i/>
          <w:sz w:val="28"/>
          <w:szCs w:val="28"/>
          <w:lang w:val="vi-VN"/>
        </w:rPr>
        <w:t xml:space="preserve"> </w:t>
      </w:r>
      <w:r w:rsidRPr="00425886">
        <w:rPr>
          <w:i/>
          <w:sz w:val="28"/>
          <w:szCs w:val="28"/>
          <w:lang w:val="vi-VN"/>
        </w:rPr>
        <w:t>II).</w:t>
      </w:r>
      <w:r w:rsidRPr="005900D2">
        <w:rPr>
          <w:i/>
          <w:sz w:val="28"/>
          <w:szCs w:val="28"/>
          <w:lang w:val="vi-VN"/>
        </w:rPr>
        <w:t xml:space="preserve"> </w:t>
      </w:r>
    </w:p>
    <w:p w14:paraId="427EF132" w14:textId="77777777" w:rsidR="0050183E" w:rsidRPr="00425886" w:rsidRDefault="0050183E" w:rsidP="00823BF6">
      <w:pPr>
        <w:spacing w:before="120" w:line="300" w:lineRule="exact"/>
        <w:ind w:firstLine="567"/>
        <w:jc w:val="both"/>
        <w:rPr>
          <w:iCs/>
          <w:sz w:val="28"/>
          <w:szCs w:val="28"/>
          <w:lang w:val="vi-VN"/>
        </w:rPr>
      </w:pPr>
      <w:r w:rsidRPr="00425886">
        <w:rPr>
          <w:iCs/>
          <w:sz w:val="28"/>
          <w:szCs w:val="28"/>
          <w:lang w:val="vi-VN"/>
        </w:rPr>
        <w:t>b)</w:t>
      </w:r>
      <w:r w:rsidRPr="005900D2">
        <w:rPr>
          <w:iCs/>
          <w:sz w:val="28"/>
          <w:szCs w:val="28"/>
          <w:lang w:val="vi-VN"/>
        </w:rPr>
        <w:t xml:space="preserve"> </w:t>
      </w:r>
      <w:r w:rsidRPr="00425886">
        <w:rPr>
          <w:iCs/>
          <w:sz w:val="28"/>
          <w:szCs w:val="28"/>
          <w:lang w:val="vi-VN"/>
        </w:rPr>
        <w:t>Số liệu</w:t>
      </w:r>
      <w:r w:rsidRPr="005900D2">
        <w:rPr>
          <w:iCs/>
          <w:sz w:val="28"/>
          <w:szCs w:val="28"/>
          <w:lang w:val="vi-VN"/>
        </w:rPr>
        <w:t xml:space="preserve"> báo cáo</w:t>
      </w:r>
      <w:r w:rsidRPr="00425886">
        <w:rPr>
          <w:iCs/>
          <w:sz w:val="28"/>
          <w:szCs w:val="28"/>
          <w:lang w:val="vi-VN"/>
        </w:rPr>
        <w:t xml:space="preserve">: </w:t>
      </w:r>
    </w:p>
    <w:p w14:paraId="1AF7E442" w14:textId="77777777" w:rsidR="0050183E" w:rsidRPr="005900D2" w:rsidRDefault="0050183E" w:rsidP="00823BF6">
      <w:pPr>
        <w:spacing w:before="120" w:line="300" w:lineRule="exact"/>
        <w:ind w:firstLine="567"/>
        <w:jc w:val="both"/>
        <w:rPr>
          <w:iCs/>
          <w:sz w:val="28"/>
          <w:szCs w:val="28"/>
          <w:lang w:val="vi-VN"/>
        </w:rPr>
      </w:pPr>
      <w:r w:rsidRPr="00425886">
        <w:rPr>
          <w:iCs/>
          <w:sz w:val="28"/>
          <w:szCs w:val="28"/>
          <w:lang w:val="vi-VN"/>
        </w:rPr>
        <w:t xml:space="preserve">- Đối với báo cáo 6 tháng: </w:t>
      </w:r>
      <w:r w:rsidRPr="005900D2">
        <w:rPr>
          <w:iCs/>
          <w:sz w:val="28"/>
          <w:szCs w:val="28"/>
          <w:lang w:val="vi-VN"/>
        </w:rPr>
        <w:t xml:space="preserve">số liệu báo cáo được tính từ tháng 12 năm trước đến </w:t>
      </w:r>
      <w:r w:rsidRPr="00425886">
        <w:rPr>
          <w:iCs/>
          <w:sz w:val="28"/>
          <w:szCs w:val="28"/>
          <w:lang w:val="vi-VN"/>
        </w:rPr>
        <w:t>ngày 12/</w:t>
      </w:r>
      <w:r w:rsidRPr="005900D2">
        <w:rPr>
          <w:iCs/>
          <w:sz w:val="28"/>
          <w:szCs w:val="28"/>
          <w:lang w:val="vi-VN"/>
        </w:rPr>
        <w:t xml:space="preserve">5 </w:t>
      </w:r>
      <w:r w:rsidRPr="00425886">
        <w:rPr>
          <w:iCs/>
          <w:sz w:val="28"/>
          <w:szCs w:val="28"/>
          <w:lang w:val="vi-VN"/>
        </w:rPr>
        <w:t>của năm gửi báo cáo</w:t>
      </w:r>
      <w:r w:rsidRPr="005900D2">
        <w:rPr>
          <w:iCs/>
          <w:sz w:val="28"/>
          <w:szCs w:val="28"/>
          <w:lang w:val="vi-VN"/>
        </w:rPr>
        <w:t>.</w:t>
      </w:r>
    </w:p>
    <w:p w14:paraId="32FC6A54" w14:textId="77777777" w:rsidR="0050183E" w:rsidRPr="00425886" w:rsidRDefault="0050183E" w:rsidP="00823BF6">
      <w:pPr>
        <w:spacing w:before="120" w:line="300" w:lineRule="exact"/>
        <w:ind w:firstLine="567"/>
        <w:jc w:val="both"/>
        <w:rPr>
          <w:sz w:val="28"/>
          <w:szCs w:val="28"/>
          <w:lang w:val="vi-VN"/>
        </w:rPr>
      </w:pPr>
      <w:r w:rsidRPr="00425886">
        <w:rPr>
          <w:iCs/>
          <w:sz w:val="28"/>
          <w:szCs w:val="28"/>
          <w:lang w:val="vi-VN"/>
        </w:rPr>
        <w:t xml:space="preserve">- Đối với báo cáo năm: </w:t>
      </w:r>
      <w:r w:rsidRPr="005900D2">
        <w:rPr>
          <w:iCs/>
          <w:sz w:val="28"/>
          <w:szCs w:val="28"/>
          <w:lang w:val="vi-VN"/>
        </w:rPr>
        <w:t xml:space="preserve">số liệu </w:t>
      </w:r>
      <w:r w:rsidRPr="00425886">
        <w:rPr>
          <w:iCs/>
          <w:sz w:val="28"/>
          <w:szCs w:val="28"/>
          <w:lang w:val="vi-VN"/>
        </w:rPr>
        <w:t xml:space="preserve">báo cáo </w:t>
      </w:r>
      <w:r w:rsidRPr="005900D2">
        <w:rPr>
          <w:iCs/>
          <w:sz w:val="28"/>
          <w:szCs w:val="28"/>
          <w:lang w:val="vi-VN"/>
        </w:rPr>
        <w:t>được tính từ tháng 1</w:t>
      </w:r>
      <w:r w:rsidRPr="00425886">
        <w:rPr>
          <w:iCs/>
          <w:sz w:val="28"/>
          <w:szCs w:val="28"/>
          <w:lang w:val="vi-VN"/>
        </w:rPr>
        <w:t>2</w:t>
      </w:r>
      <w:r w:rsidRPr="005900D2">
        <w:rPr>
          <w:iCs/>
          <w:sz w:val="28"/>
          <w:szCs w:val="28"/>
          <w:lang w:val="vi-VN"/>
        </w:rPr>
        <w:t xml:space="preserve"> của năm trước đến </w:t>
      </w:r>
      <w:r w:rsidRPr="00425886">
        <w:rPr>
          <w:iCs/>
          <w:sz w:val="28"/>
          <w:szCs w:val="28"/>
          <w:lang w:val="vi-VN"/>
        </w:rPr>
        <w:t>ngày 12/</w:t>
      </w:r>
      <w:r w:rsidRPr="005900D2">
        <w:rPr>
          <w:iCs/>
          <w:sz w:val="28"/>
          <w:szCs w:val="28"/>
          <w:lang w:val="vi-VN"/>
        </w:rPr>
        <w:t xml:space="preserve">11 của năm </w:t>
      </w:r>
      <w:r w:rsidRPr="00425886">
        <w:rPr>
          <w:iCs/>
          <w:sz w:val="28"/>
          <w:szCs w:val="28"/>
          <w:lang w:val="vi-VN"/>
        </w:rPr>
        <w:t>gửi</w:t>
      </w:r>
      <w:r w:rsidRPr="005900D2">
        <w:rPr>
          <w:iCs/>
          <w:sz w:val="28"/>
          <w:szCs w:val="28"/>
          <w:lang w:val="vi-VN"/>
        </w:rPr>
        <w:t xml:space="preserve"> báo cáo.</w:t>
      </w:r>
    </w:p>
    <w:p w14:paraId="1887F4C1" w14:textId="77777777" w:rsidR="0050183E" w:rsidRPr="005900D2" w:rsidRDefault="0050183E" w:rsidP="00823BF6">
      <w:pPr>
        <w:spacing w:before="120" w:line="300" w:lineRule="exact"/>
        <w:ind w:firstLine="567"/>
        <w:jc w:val="both"/>
        <w:rPr>
          <w:sz w:val="28"/>
          <w:szCs w:val="28"/>
          <w:lang w:val="en-SG"/>
        </w:rPr>
      </w:pPr>
      <w:r w:rsidRPr="005900D2">
        <w:rPr>
          <w:sz w:val="28"/>
          <w:szCs w:val="28"/>
          <w:lang w:val="en-SG"/>
        </w:rPr>
        <w:lastRenderedPageBreak/>
        <w:t>c) Thời gian gửi báo cáo:</w:t>
      </w:r>
    </w:p>
    <w:p w14:paraId="32C55A98" w14:textId="77777777" w:rsidR="0050183E" w:rsidRPr="005900D2" w:rsidRDefault="0050183E" w:rsidP="00823BF6">
      <w:pPr>
        <w:spacing w:before="120" w:line="300" w:lineRule="exact"/>
        <w:ind w:firstLine="567"/>
        <w:jc w:val="both"/>
        <w:rPr>
          <w:iCs/>
          <w:sz w:val="28"/>
          <w:szCs w:val="28"/>
          <w:lang w:val="vi-VN"/>
        </w:rPr>
      </w:pPr>
      <w:r w:rsidRPr="005900D2">
        <w:rPr>
          <w:iCs/>
          <w:sz w:val="28"/>
          <w:szCs w:val="28"/>
        </w:rPr>
        <w:t>-</w:t>
      </w:r>
      <w:r w:rsidRPr="005900D2">
        <w:rPr>
          <w:iCs/>
          <w:sz w:val="28"/>
          <w:szCs w:val="28"/>
          <w:lang w:val="vi-VN"/>
        </w:rPr>
        <w:t xml:space="preserve"> </w:t>
      </w:r>
      <w:r w:rsidRPr="005900D2">
        <w:rPr>
          <w:iCs/>
          <w:sz w:val="28"/>
          <w:szCs w:val="28"/>
        </w:rPr>
        <w:t xml:space="preserve">Đối với báo cáo 6 tháng: </w:t>
      </w:r>
      <w:r w:rsidRPr="005900D2">
        <w:rPr>
          <w:iCs/>
          <w:sz w:val="28"/>
          <w:szCs w:val="28"/>
          <w:lang w:val="vi-VN"/>
        </w:rPr>
        <w:t>g</w:t>
      </w:r>
      <w:r w:rsidRPr="005900D2">
        <w:rPr>
          <w:iCs/>
          <w:sz w:val="28"/>
          <w:szCs w:val="28"/>
        </w:rPr>
        <w:t>ửi</w:t>
      </w:r>
      <w:r w:rsidRPr="005900D2">
        <w:rPr>
          <w:iCs/>
          <w:sz w:val="28"/>
          <w:szCs w:val="28"/>
          <w:lang w:val="vi-VN"/>
        </w:rPr>
        <w:t xml:space="preserve"> trước ngày </w:t>
      </w:r>
      <w:r w:rsidRPr="005900D2">
        <w:rPr>
          <w:iCs/>
          <w:sz w:val="28"/>
          <w:szCs w:val="28"/>
        </w:rPr>
        <w:t>12</w:t>
      </w:r>
      <w:r w:rsidRPr="005900D2">
        <w:rPr>
          <w:iCs/>
          <w:sz w:val="28"/>
          <w:szCs w:val="28"/>
          <w:lang w:val="vi-VN"/>
        </w:rPr>
        <w:t>/</w:t>
      </w:r>
      <w:r w:rsidRPr="005900D2">
        <w:rPr>
          <w:iCs/>
          <w:sz w:val="28"/>
          <w:szCs w:val="28"/>
        </w:rPr>
        <w:t>5</w:t>
      </w:r>
      <w:r w:rsidRPr="005900D2">
        <w:rPr>
          <w:iCs/>
          <w:sz w:val="28"/>
          <w:szCs w:val="28"/>
          <w:lang w:val="vi-VN"/>
        </w:rPr>
        <w:t xml:space="preserve"> hằng năm</w:t>
      </w:r>
      <w:r w:rsidRPr="005900D2">
        <w:rPr>
          <w:iCs/>
          <w:sz w:val="28"/>
          <w:szCs w:val="28"/>
        </w:rPr>
        <w:t xml:space="preserve"> (đối với Hội LHPN các huyện, thành, đơn vị trực thuộc) và trước ngày 14/5 hằng năm (đối với các ban chuyên môn Hội LHPN tỉnh).</w:t>
      </w:r>
    </w:p>
    <w:p w14:paraId="583141D3" w14:textId="77777777" w:rsidR="0050183E" w:rsidRPr="00425886" w:rsidRDefault="0050183E" w:rsidP="00823BF6">
      <w:pPr>
        <w:spacing w:before="120" w:line="300" w:lineRule="exact"/>
        <w:ind w:firstLine="567"/>
        <w:jc w:val="both"/>
        <w:rPr>
          <w:iCs/>
          <w:sz w:val="28"/>
          <w:szCs w:val="28"/>
          <w:lang w:val="vi-VN"/>
        </w:rPr>
      </w:pPr>
      <w:r w:rsidRPr="00425886">
        <w:rPr>
          <w:iCs/>
          <w:sz w:val="28"/>
          <w:szCs w:val="28"/>
          <w:lang w:val="vi-VN"/>
        </w:rPr>
        <w:t xml:space="preserve">- Đối với báo cáo </w:t>
      </w:r>
      <w:r w:rsidRPr="005900D2">
        <w:rPr>
          <w:iCs/>
          <w:sz w:val="28"/>
          <w:szCs w:val="28"/>
          <w:lang w:val="vi-VN"/>
        </w:rPr>
        <w:t>năm</w:t>
      </w:r>
      <w:r w:rsidRPr="00425886">
        <w:rPr>
          <w:iCs/>
          <w:sz w:val="28"/>
          <w:szCs w:val="28"/>
          <w:lang w:val="vi-VN"/>
        </w:rPr>
        <w:t xml:space="preserve">: </w:t>
      </w:r>
      <w:r w:rsidRPr="005900D2">
        <w:rPr>
          <w:iCs/>
          <w:sz w:val="28"/>
          <w:szCs w:val="28"/>
          <w:lang w:val="vi-VN"/>
        </w:rPr>
        <w:t>g</w:t>
      </w:r>
      <w:r w:rsidRPr="00425886">
        <w:rPr>
          <w:iCs/>
          <w:sz w:val="28"/>
          <w:szCs w:val="28"/>
          <w:lang w:val="vi-VN"/>
        </w:rPr>
        <w:t>ửi</w:t>
      </w:r>
      <w:r w:rsidRPr="005900D2">
        <w:rPr>
          <w:iCs/>
          <w:sz w:val="28"/>
          <w:szCs w:val="28"/>
          <w:lang w:val="vi-VN"/>
        </w:rPr>
        <w:t xml:space="preserve"> trước </w:t>
      </w:r>
      <w:r w:rsidRPr="005900D2">
        <w:rPr>
          <w:bCs/>
          <w:iCs/>
          <w:sz w:val="28"/>
          <w:szCs w:val="28"/>
          <w:lang w:val="vi-VN"/>
        </w:rPr>
        <w:t xml:space="preserve">ngày </w:t>
      </w:r>
      <w:r w:rsidRPr="00425886">
        <w:rPr>
          <w:iCs/>
          <w:sz w:val="28"/>
          <w:szCs w:val="28"/>
          <w:lang w:val="vi-VN"/>
        </w:rPr>
        <w:t>12</w:t>
      </w:r>
      <w:r w:rsidRPr="005900D2">
        <w:rPr>
          <w:iCs/>
          <w:sz w:val="28"/>
          <w:szCs w:val="28"/>
          <w:lang w:val="vi-VN"/>
        </w:rPr>
        <w:t>/11 hằng năm</w:t>
      </w:r>
      <w:r w:rsidRPr="00425886">
        <w:rPr>
          <w:iCs/>
          <w:sz w:val="28"/>
          <w:szCs w:val="28"/>
          <w:lang w:val="vi-VN"/>
        </w:rPr>
        <w:t xml:space="preserve"> (đối với Hội LHPN các huyện, thành, đơn vị trực thuộc) và trước ngày 14/11 hằng năm (đối với các ban chuyên môn Hội LHPN tỉnh).</w:t>
      </w:r>
    </w:p>
    <w:p w14:paraId="74B715DD" w14:textId="77777777" w:rsidR="0050183E" w:rsidRPr="00425886" w:rsidRDefault="0050183E" w:rsidP="00823BF6">
      <w:pPr>
        <w:spacing w:before="120" w:line="300" w:lineRule="exact"/>
        <w:ind w:firstLine="567"/>
        <w:jc w:val="both"/>
        <w:rPr>
          <w:iCs/>
          <w:sz w:val="28"/>
          <w:szCs w:val="28"/>
          <w:lang w:val="vi-VN"/>
        </w:rPr>
      </w:pPr>
      <w:r w:rsidRPr="00425886">
        <w:rPr>
          <w:iCs/>
          <w:sz w:val="28"/>
          <w:szCs w:val="28"/>
          <w:lang w:val="vi-VN"/>
        </w:rPr>
        <w:t>d) Hình thức gửi báo cáo và Biểu tổng hợp số liệu: thông qua hộp thư điện tử và hệ thống quản lý văn bản và điều hành (Ioffice)</w:t>
      </w:r>
      <w:r w:rsidRPr="005900D2">
        <w:rPr>
          <w:iCs/>
          <w:sz w:val="28"/>
          <w:szCs w:val="28"/>
          <w:lang w:val="vi-VN"/>
        </w:rPr>
        <w:t xml:space="preserve">. </w:t>
      </w:r>
    </w:p>
    <w:p w14:paraId="2ECEB3CD" w14:textId="77777777" w:rsidR="0050183E" w:rsidRPr="005900D2" w:rsidRDefault="0050183E" w:rsidP="00823BF6">
      <w:pPr>
        <w:spacing w:before="120" w:line="300" w:lineRule="exact"/>
        <w:ind w:firstLine="567"/>
        <w:jc w:val="both"/>
        <w:rPr>
          <w:b/>
          <w:iCs/>
          <w:sz w:val="28"/>
          <w:szCs w:val="28"/>
          <w:lang w:val="vi-VN"/>
        </w:rPr>
      </w:pPr>
      <w:r w:rsidRPr="00425886">
        <w:rPr>
          <w:b/>
          <w:iCs/>
          <w:sz w:val="28"/>
          <w:szCs w:val="28"/>
          <w:lang w:val="vi-VN"/>
        </w:rPr>
        <w:t>3</w:t>
      </w:r>
      <w:r w:rsidRPr="005900D2">
        <w:rPr>
          <w:b/>
          <w:iCs/>
          <w:sz w:val="28"/>
          <w:szCs w:val="28"/>
          <w:lang w:val="vi-VN"/>
        </w:rPr>
        <w:t xml:space="preserve">. Báo cáo </w:t>
      </w:r>
      <w:r w:rsidRPr="00425886">
        <w:rPr>
          <w:b/>
          <w:iCs/>
          <w:sz w:val="28"/>
          <w:szCs w:val="28"/>
          <w:lang w:val="vi-VN"/>
        </w:rPr>
        <w:t xml:space="preserve">đánh giá </w:t>
      </w:r>
      <w:r w:rsidRPr="005900D2">
        <w:rPr>
          <w:b/>
          <w:iCs/>
          <w:sz w:val="28"/>
          <w:szCs w:val="28"/>
          <w:lang w:val="vi-VN"/>
        </w:rPr>
        <w:t xml:space="preserve">giữa nhiệm kỳ và </w:t>
      </w:r>
      <w:r w:rsidRPr="00425886">
        <w:rPr>
          <w:b/>
          <w:iCs/>
          <w:sz w:val="28"/>
          <w:szCs w:val="28"/>
          <w:lang w:val="vi-VN"/>
        </w:rPr>
        <w:t>báo cáo đánh giá cuối</w:t>
      </w:r>
      <w:r w:rsidRPr="005900D2">
        <w:rPr>
          <w:b/>
          <w:iCs/>
          <w:sz w:val="28"/>
          <w:szCs w:val="28"/>
          <w:lang w:val="vi-VN"/>
        </w:rPr>
        <w:t xml:space="preserve"> nhiệm kỳ</w:t>
      </w:r>
    </w:p>
    <w:p w14:paraId="4AD48455" w14:textId="77777777" w:rsidR="0050183E" w:rsidRPr="005900D2" w:rsidRDefault="0050183E" w:rsidP="00823BF6">
      <w:pPr>
        <w:spacing w:before="120" w:line="300" w:lineRule="exact"/>
        <w:ind w:firstLine="567"/>
        <w:jc w:val="both"/>
        <w:rPr>
          <w:iCs/>
          <w:spacing w:val="-6"/>
          <w:sz w:val="28"/>
          <w:szCs w:val="28"/>
          <w:lang w:val="vi-VN"/>
        </w:rPr>
      </w:pPr>
      <w:r w:rsidRPr="00425886">
        <w:rPr>
          <w:iCs/>
          <w:spacing w:val="-6"/>
          <w:sz w:val="28"/>
          <w:szCs w:val="28"/>
          <w:lang w:val="vi-VN"/>
        </w:rPr>
        <w:t>T</w:t>
      </w:r>
      <w:r w:rsidRPr="005900D2">
        <w:rPr>
          <w:iCs/>
          <w:spacing w:val="-6"/>
          <w:sz w:val="28"/>
          <w:szCs w:val="28"/>
          <w:lang w:val="vi-VN"/>
        </w:rPr>
        <w:t xml:space="preserve">hực hiện theo hướng dẫn </w:t>
      </w:r>
      <w:r w:rsidRPr="00425886">
        <w:rPr>
          <w:iCs/>
          <w:spacing w:val="-6"/>
          <w:sz w:val="28"/>
          <w:szCs w:val="28"/>
          <w:lang w:val="vi-VN"/>
        </w:rPr>
        <w:t>riêng</w:t>
      </w:r>
      <w:r w:rsidRPr="005900D2">
        <w:rPr>
          <w:iCs/>
          <w:spacing w:val="-6"/>
          <w:sz w:val="28"/>
          <w:szCs w:val="28"/>
          <w:lang w:val="vi-VN"/>
        </w:rPr>
        <w:t xml:space="preserve"> của Đoàn Chủ tịch TW Hội LHPN Việt Nam.</w:t>
      </w:r>
    </w:p>
    <w:p w14:paraId="55E587F2" w14:textId="77777777" w:rsidR="0050183E" w:rsidRPr="00425886" w:rsidRDefault="0050183E" w:rsidP="00823BF6">
      <w:pPr>
        <w:spacing w:before="120" w:line="300" w:lineRule="exact"/>
        <w:ind w:firstLine="567"/>
        <w:jc w:val="both"/>
        <w:rPr>
          <w:b/>
          <w:bCs/>
          <w:sz w:val="28"/>
          <w:szCs w:val="28"/>
          <w:lang w:val="vi-VN"/>
        </w:rPr>
      </w:pPr>
      <w:r w:rsidRPr="00425886">
        <w:rPr>
          <w:b/>
          <w:bCs/>
          <w:sz w:val="28"/>
          <w:szCs w:val="28"/>
          <w:lang w:val="vi-VN"/>
        </w:rPr>
        <w:t>4. Báo cáo chuyên đề</w:t>
      </w:r>
    </w:p>
    <w:p w14:paraId="619D2B4D" w14:textId="77777777" w:rsidR="0050183E" w:rsidRPr="00425886" w:rsidRDefault="0050183E" w:rsidP="00823BF6">
      <w:pPr>
        <w:spacing w:before="120" w:line="300" w:lineRule="exact"/>
        <w:ind w:firstLine="567"/>
        <w:jc w:val="both"/>
        <w:rPr>
          <w:i/>
          <w:iCs/>
          <w:spacing w:val="-4"/>
          <w:sz w:val="28"/>
          <w:szCs w:val="28"/>
          <w:lang w:val="vi-VN"/>
        </w:rPr>
      </w:pPr>
      <w:r w:rsidRPr="00425886">
        <w:rPr>
          <w:spacing w:val="-4"/>
          <w:sz w:val="28"/>
          <w:szCs w:val="28"/>
          <w:lang w:val="vi-VN"/>
        </w:rPr>
        <w:t>a) Nội dung: báo cáo kết quả thực hiện các Chỉ thị, Nghị quyết, chủ đề được xác định trong chương trình làm việc của Ban Chấp hành, Ban Thường vụ Hội LHPN tỉnh hoặc theo yêu cầu của các sở, ban, ngành Tỉnh</w:t>
      </w:r>
      <w:r w:rsidRPr="005900D2">
        <w:rPr>
          <w:spacing w:val="-4"/>
          <w:sz w:val="28"/>
          <w:szCs w:val="28"/>
          <w:lang w:val="vi-VN"/>
        </w:rPr>
        <w:t>; báo cáo phục vụ công tác chỉ đạo của Ban Chấp hành</w:t>
      </w:r>
      <w:r w:rsidRPr="00425886">
        <w:rPr>
          <w:spacing w:val="-4"/>
          <w:sz w:val="28"/>
          <w:szCs w:val="28"/>
          <w:lang w:val="vi-VN"/>
        </w:rPr>
        <w:t>, Ban Thường vụ Hội LHPN tỉnh</w:t>
      </w:r>
      <w:r w:rsidRPr="00425886">
        <w:rPr>
          <w:i/>
          <w:iCs/>
          <w:spacing w:val="-4"/>
          <w:sz w:val="28"/>
          <w:szCs w:val="28"/>
          <w:lang w:val="vi-VN"/>
        </w:rPr>
        <w:t xml:space="preserve"> (theo Phụ lục IV)</w:t>
      </w:r>
      <w:r w:rsidRPr="005900D2">
        <w:rPr>
          <w:i/>
          <w:iCs/>
          <w:spacing w:val="-4"/>
          <w:sz w:val="28"/>
          <w:szCs w:val="28"/>
          <w:lang w:val="vi-VN"/>
        </w:rPr>
        <w:t>.</w:t>
      </w:r>
    </w:p>
    <w:p w14:paraId="65930163" w14:textId="77777777" w:rsidR="0050183E" w:rsidRPr="005900D2" w:rsidRDefault="0050183E" w:rsidP="00823BF6">
      <w:pPr>
        <w:spacing w:before="120" w:line="300" w:lineRule="exact"/>
        <w:ind w:firstLine="567"/>
        <w:jc w:val="both"/>
        <w:rPr>
          <w:iCs/>
          <w:sz w:val="28"/>
          <w:szCs w:val="28"/>
          <w:lang w:val="vi-VN"/>
        </w:rPr>
      </w:pPr>
      <w:r w:rsidRPr="00425886">
        <w:rPr>
          <w:iCs/>
          <w:sz w:val="28"/>
          <w:szCs w:val="28"/>
          <w:lang w:val="vi-VN"/>
        </w:rPr>
        <w:t>b)</w:t>
      </w:r>
      <w:r w:rsidRPr="005900D2">
        <w:rPr>
          <w:iCs/>
          <w:sz w:val="28"/>
          <w:szCs w:val="28"/>
          <w:lang w:val="vi-VN"/>
        </w:rPr>
        <w:t xml:space="preserve"> </w:t>
      </w:r>
      <w:r w:rsidRPr="00425886">
        <w:rPr>
          <w:iCs/>
          <w:sz w:val="28"/>
          <w:szCs w:val="28"/>
          <w:lang w:val="vi-VN"/>
        </w:rPr>
        <w:t xml:space="preserve">Thời gian báo cáo, số liệu báo cáo và nơi nhận báo cáo: </w:t>
      </w:r>
      <w:r w:rsidRPr="005900D2">
        <w:rPr>
          <w:iCs/>
          <w:sz w:val="28"/>
          <w:szCs w:val="28"/>
          <w:lang w:val="vi-VN"/>
        </w:rPr>
        <w:t>t</w:t>
      </w:r>
      <w:r w:rsidRPr="00425886">
        <w:rPr>
          <w:iCs/>
          <w:sz w:val="28"/>
          <w:szCs w:val="28"/>
          <w:lang w:val="vi-VN"/>
        </w:rPr>
        <w:t xml:space="preserve">hực hiện theo yêu cầu (bằng văn bản) của </w:t>
      </w:r>
      <w:r w:rsidRPr="00425886">
        <w:rPr>
          <w:sz w:val="28"/>
          <w:szCs w:val="28"/>
          <w:lang w:val="vi-VN"/>
        </w:rPr>
        <w:t>Ban Thường vụ Hội LHPN tỉnh</w:t>
      </w:r>
      <w:r w:rsidRPr="005900D2">
        <w:rPr>
          <w:iCs/>
          <w:sz w:val="28"/>
          <w:szCs w:val="28"/>
          <w:lang w:val="vi-VN"/>
        </w:rPr>
        <w:t>.</w:t>
      </w:r>
    </w:p>
    <w:p w14:paraId="53A919B1" w14:textId="77777777" w:rsidR="0050183E" w:rsidRPr="00425886" w:rsidRDefault="0050183E" w:rsidP="00823BF6">
      <w:pPr>
        <w:spacing w:before="120" w:line="300" w:lineRule="exact"/>
        <w:ind w:firstLine="567"/>
        <w:jc w:val="both"/>
        <w:rPr>
          <w:rFonts w:ascii="Times New Roman Bold" w:hAnsi="Times New Roman Bold"/>
          <w:b/>
          <w:bCs/>
          <w:sz w:val="28"/>
          <w:szCs w:val="28"/>
          <w:lang w:val="vi-VN"/>
        </w:rPr>
      </w:pPr>
      <w:r w:rsidRPr="00425886">
        <w:rPr>
          <w:rFonts w:ascii="Times New Roman Bold" w:hAnsi="Times New Roman Bold"/>
          <w:b/>
          <w:bCs/>
          <w:sz w:val="28"/>
          <w:szCs w:val="28"/>
          <w:lang w:val="vi-VN"/>
        </w:rPr>
        <w:t>5. Báo cáo Đoàn công tác Hội LHPN tỉnh</w:t>
      </w:r>
    </w:p>
    <w:p w14:paraId="194B7644" w14:textId="77777777" w:rsidR="0050183E" w:rsidRPr="00425886" w:rsidRDefault="0050183E" w:rsidP="00823BF6">
      <w:pPr>
        <w:spacing w:before="120" w:line="300" w:lineRule="exact"/>
        <w:ind w:firstLine="567"/>
        <w:jc w:val="both"/>
        <w:rPr>
          <w:i/>
          <w:sz w:val="28"/>
          <w:szCs w:val="28"/>
          <w:lang w:val="vi-VN"/>
        </w:rPr>
      </w:pPr>
      <w:r w:rsidRPr="00425886">
        <w:rPr>
          <w:sz w:val="28"/>
          <w:szCs w:val="28"/>
          <w:lang w:val="vi-VN"/>
        </w:rPr>
        <w:t xml:space="preserve">a) Nội dung: </w:t>
      </w:r>
      <w:r w:rsidRPr="005900D2">
        <w:rPr>
          <w:iCs/>
          <w:sz w:val="28"/>
          <w:szCs w:val="28"/>
          <w:lang w:val="vi-VN"/>
        </w:rPr>
        <w:t xml:space="preserve">báo cáo </w:t>
      </w:r>
      <w:r w:rsidRPr="00425886">
        <w:rPr>
          <w:iCs/>
          <w:sz w:val="28"/>
          <w:szCs w:val="28"/>
          <w:lang w:val="vi-VN"/>
        </w:rPr>
        <w:t>kết quả</w:t>
      </w:r>
      <w:r w:rsidRPr="005900D2">
        <w:rPr>
          <w:iCs/>
          <w:sz w:val="28"/>
          <w:szCs w:val="28"/>
          <w:lang w:val="vi-VN"/>
        </w:rPr>
        <w:t xml:space="preserve"> </w:t>
      </w:r>
      <w:r w:rsidRPr="00425886">
        <w:rPr>
          <w:iCs/>
          <w:sz w:val="28"/>
          <w:szCs w:val="28"/>
          <w:lang w:val="vi-VN"/>
        </w:rPr>
        <w:t xml:space="preserve">của đoàn công tác theo nội dung được cử đi công tác </w:t>
      </w:r>
      <w:r w:rsidRPr="00425886">
        <w:rPr>
          <w:i/>
          <w:sz w:val="28"/>
          <w:szCs w:val="28"/>
          <w:lang w:val="vi-VN"/>
        </w:rPr>
        <w:t>(theo Phụ lục III)</w:t>
      </w:r>
      <w:r w:rsidRPr="005900D2">
        <w:rPr>
          <w:i/>
          <w:sz w:val="28"/>
          <w:szCs w:val="28"/>
          <w:lang w:val="vi-VN"/>
        </w:rPr>
        <w:t>.</w:t>
      </w:r>
    </w:p>
    <w:p w14:paraId="7F04D5CE" w14:textId="77777777" w:rsidR="0050183E" w:rsidRPr="005900D2" w:rsidRDefault="0050183E" w:rsidP="00823BF6">
      <w:pPr>
        <w:spacing w:before="120" w:line="300" w:lineRule="exact"/>
        <w:ind w:firstLine="567"/>
        <w:jc w:val="both"/>
        <w:rPr>
          <w:iCs/>
          <w:sz w:val="28"/>
          <w:szCs w:val="28"/>
          <w:lang w:val="vi-VN"/>
        </w:rPr>
      </w:pPr>
      <w:r w:rsidRPr="00425886">
        <w:rPr>
          <w:iCs/>
          <w:sz w:val="28"/>
          <w:szCs w:val="28"/>
          <w:lang w:val="vi-VN"/>
        </w:rPr>
        <w:t>b)</w:t>
      </w:r>
      <w:r w:rsidRPr="005900D2">
        <w:rPr>
          <w:iCs/>
          <w:sz w:val="28"/>
          <w:szCs w:val="28"/>
          <w:lang w:val="vi-VN"/>
        </w:rPr>
        <w:t xml:space="preserve"> </w:t>
      </w:r>
      <w:r w:rsidRPr="00425886">
        <w:rPr>
          <w:iCs/>
          <w:sz w:val="28"/>
          <w:szCs w:val="28"/>
          <w:lang w:val="vi-VN"/>
        </w:rPr>
        <w:t>Thời gian gửi báo cáo: chậm nhất</w:t>
      </w:r>
      <w:r w:rsidRPr="005900D2">
        <w:rPr>
          <w:iCs/>
          <w:sz w:val="28"/>
          <w:szCs w:val="28"/>
          <w:lang w:val="vi-VN"/>
        </w:rPr>
        <w:t xml:space="preserve"> sau 07 ngày làm việc kể từ ngày kết thúc chuyến công tác.</w:t>
      </w:r>
    </w:p>
    <w:p w14:paraId="778B4E7F" w14:textId="77777777" w:rsidR="0050183E" w:rsidRPr="005900D2" w:rsidRDefault="0050183E" w:rsidP="00823BF6">
      <w:pPr>
        <w:spacing w:before="120" w:line="300" w:lineRule="exact"/>
        <w:ind w:firstLine="567"/>
        <w:jc w:val="both"/>
        <w:rPr>
          <w:iCs/>
          <w:sz w:val="28"/>
          <w:szCs w:val="28"/>
          <w:lang w:val="vi-VN"/>
        </w:rPr>
      </w:pPr>
      <w:r w:rsidRPr="00425886">
        <w:rPr>
          <w:iCs/>
          <w:sz w:val="28"/>
          <w:szCs w:val="28"/>
          <w:lang w:val="vi-VN"/>
        </w:rPr>
        <w:t xml:space="preserve">c) Hình thức gửi báo cáo: </w:t>
      </w:r>
      <w:r w:rsidRPr="005900D2">
        <w:rPr>
          <w:iCs/>
          <w:sz w:val="28"/>
          <w:szCs w:val="28"/>
          <w:lang w:val="vi-VN"/>
        </w:rPr>
        <w:t>t</w:t>
      </w:r>
      <w:r w:rsidRPr="00425886">
        <w:rPr>
          <w:iCs/>
          <w:sz w:val="28"/>
          <w:szCs w:val="28"/>
          <w:lang w:val="vi-VN"/>
        </w:rPr>
        <w:t>hông qua Ioffice, Gmail.</w:t>
      </w:r>
    </w:p>
    <w:p w14:paraId="364F5858" w14:textId="77777777" w:rsidR="0050183E" w:rsidRPr="00425886" w:rsidRDefault="0050183E" w:rsidP="00823BF6">
      <w:pPr>
        <w:spacing w:before="120" w:line="300" w:lineRule="exact"/>
        <w:ind w:firstLine="567"/>
        <w:jc w:val="both"/>
        <w:rPr>
          <w:b/>
          <w:bCs/>
          <w:sz w:val="28"/>
          <w:szCs w:val="28"/>
          <w:lang w:val="vi-VN"/>
        </w:rPr>
      </w:pPr>
      <w:r w:rsidRPr="00425886">
        <w:rPr>
          <w:b/>
          <w:bCs/>
          <w:sz w:val="28"/>
          <w:szCs w:val="28"/>
          <w:lang w:val="vi-VN"/>
        </w:rPr>
        <w:t>6. Báo cáo đột xuất và các loại báo cáo khác</w:t>
      </w:r>
    </w:p>
    <w:p w14:paraId="1CFD0BB3" w14:textId="77777777" w:rsidR="0050183E" w:rsidRPr="00425886" w:rsidRDefault="0050183E" w:rsidP="00823BF6">
      <w:pPr>
        <w:spacing w:before="120" w:line="300" w:lineRule="exact"/>
        <w:ind w:firstLine="567"/>
        <w:jc w:val="both"/>
        <w:rPr>
          <w:i/>
          <w:iCs/>
          <w:sz w:val="28"/>
          <w:szCs w:val="28"/>
          <w:lang w:val="vi-VN"/>
        </w:rPr>
      </w:pPr>
      <w:r w:rsidRPr="00425886">
        <w:rPr>
          <w:iCs/>
          <w:sz w:val="28"/>
          <w:szCs w:val="28"/>
          <w:lang w:val="vi-VN"/>
        </w:rPr>
        <w:t xml:space="preserve">a) Nội dung: </w:t>
      </w:r>
      <w:r w:rsidRPr="005900D2">
        <w:rPr>
          <w:sz w:val="28"/>
          <w:szCs w:val="28"/>
          <w:lang w:val="vi-VN"/>
        </w:rPr>
        <w:t>b</w:t>
      </w:r>
      <w:r w:rsidRPr="00425886">
        <w:rPr>
          <w:sz w:val="28"/>
          <w:szCs w:val="28"/>
          <w:lang w:val="vi-VN"/>
        </w:rPr>
        <w:t xml:space="preserve">áo cáo về các vấn đề/nội dung đột xuất, phát sinh theo yêu cầu của Tỉnh ủy, các ban Đảng, Ủy ban Mặt trận Tổ </w:t>
      </w:r>
      <w:r w:rsidRPr="005900D2">
        <w:rPr>
          <w:sz w:val="28"/>
          <w:szCs w:val="28"/>
          <w:lang w:val="vi-VN"/>
        </w:rPr>
        <w:t>q</w:t>
      </w:r>
      <w:r w:rsidRPr="00425886">
        <w:rPr>
          <w:sz w:val="28"/>
          <w:szCs w:val="28"/>
          <w:lang w:val="vi-VN"/>
        </w:rPr>
        <w:t xml:space="preserve">uốc Việt Nam tỉnh hoặc theo cầu thực tế </w:t>
      </w:r>
      <w:r w:rsidRPr="00425886">
        <w:rPr>
          <w:i/>
          <w:iCs/>
          <w:sz w:val="28"/>
          <w:szCs w:val="28"/>
          <w:lang w:val="vi-VN"/>
        </w:rPr>
        <w:t>(theo Phụ lục IV).</w:t>
      </w:r>
    </w:p>
    <w:p w14:paraId="32B6A2CD" w14:textId="77777777" w:rsidR="0050183E" w:rsidRPr="00425886" w:rsidRDefault="0050183E" w:rsidP="00823BF6">
      <w:pPr>
        <w:spacing w:before="120" w:line="300" w:lineRule="exact"/>
        <w:ind w:firstLine="567"/>
        <w:jc w:val="both"/>
        <w:rPr>
          <w:iCs/>
          <w:sz w:val="28"/>
          <w:szCs w:val="28"/>
          <w:lang w:val="vi-VN"/>
        </w:rPr>
      </w:pPr>
      <w:r w:rsidRPr="00425886">
        <w:rPr>
          <w:iCs/>
          <w:sz w:val="28"/>
          <w:szCs w:val="28"/>
          <w:lang w:val="vi-VN"/>
        </w:rPr>
        <w:t xml:space="preserve">b) Thời gian báo cáo và nơi nhận báo cáo: </w:t>
      </w:r>
      <w:r w:rsidRPr="005900D2">
        <w:rPr>
          <w:iCs/>
          <w:sz w:val="28"/>
          <w:szCs w:val="28"/>
          <w:lang w:val="vi-VN"/>
        </w:rPr>
        <w:t>t</w:t>
      </w:r>
      <w:r w:rsidRPr="00425886">
        <w:rPr>
          <w:iCs/>
          <w:sz w:val="28"/>
          <w:szCs w:val="28"/>
          <w:lang w:val="vi-VN"/>
        </w:rPr>
        <w:t>heo yêu cầu cụ thể của từng loại báo cáo</w:t>
      </w:r>
      <w:r w:rsidRPr="005900D2">
        <w:rPr>
          <w:iCs/>
          <w:sz w:val="28"/>
          <w:szCs w:val="28"/>
          <w:lang w:val="vi-VN"/>
        </w:rPr>
        <w:t>.</w:t>
      </w:r>
    </w:p>
    <w:p w14:paraId="239064F9" w14:textId="77777777" w:rsidR="0050183E" w:rsidRPr="00425886" w:rsidRDefault="0050183E" w:rsidP="00823BF6">
      <w:pPr>
        <w:spacing w:before="120" w:line="300" w:lineRule="exact"/>
        <w:ind w:firstLine="567"/>
        <w:jc w:val="both"/>
        <w:rPr>
          <w:b/>
          <w:bCs/>
          <w:sz w:val="28"/>
          <w:szCs w:val="28"/>
          <w:lang w:val="vi-VN"/>
        </w:rPr>
      </w:pPr>
      <w:r w:rsidRPr="00425886">
        <w:rPr>
          <w:b/>
          <w:bCs/>
          <w:sz w:val="28"/>
          <w:szCs w:val="28"/>
          <w:lang w:val="vi-VN"/>
        </w:rPr>
        <w:t>Điều 6. Về đề cương báo cáo và số liệu báo cáo</w:t>
      </w:r>
    </w:p>
    <w:p w14:paraId="757E5768" w14:textId="77777777" w:rsidR="0050183E" w:rsidRPr="005900D2" w:rsidRDefault="0050183E" w:rsidP="00823BF6">
      <w:pPr>
        <w:spacing w:before="120" w:line="300" w:lineRule="exact"/>
        <w:ind w:firstLine="567"/>
        <w:jc w:val="both"/>
        <w:rPr>
          <w:iCs/>
          <w:sz w:val="28"/>
          <w:szCs w:val="28"/>
          <w:lang w:val="vi-VN"/>
        </w:rPr>
      </w:pPr>
      <w:r w:rsidRPr="005900D2">
        <w:rPr>
          <w:sz w:val="28"/>
          <w:szCs w:val="28"/>
          <w:lang w:val="vi-VN"/>
        </w:rPr>
        <w:t xml:space="preserve">1. </w:t>
      </w:r>
      <w:r w:rsidRPr="00425886">
        <w:rPr>
          <w:sz w:val="28"/>
          <w:szCs w:val="28"/>
          <w:lang w:val="vi-VN"/>
        </w:rPr>
        <w:t>Hội LHPN tỉnh ban hành</w:t>
      </w:r>
      <w:r w:rsidRPr="005900D2">
        <w:rPr>
          <w:sz w:val="28"/>
          <w:szCs w:val="28"/>
          <w:lang w:val="vi-VN"/>
        </w:rPr>
        <w:t xml:space="preserve"> </w:t>
      </w:r>
      <w:r w:rsidRPr="00425886">
        <w:rPr>
          <w:sz w:val="28"/>
          <w:szCs w:val="28"/>
          <w:lang w:val="vi-VN"/>
        </w:rPr>
        <w:t xml:space="preserve">khung đề cương và yêu cầu </w:t>
      </w:r>
      <w:r w:rsidRPr="005900D2">
        <w:rPr>
          <w:sz w:val="28"/>
          <w:szCs w:val="28"/>
          <w:lang w:val="vi-VN"/>
        </w:rPr>
        <w:t xml:space="preserve">của từng loại báo cáo theo các </w:t>
      </w:r>
      <w:r w:rsidRPr="00425886">
        <w:rPr>
          <w:sz w:val="28"/>
          <w:szCs w:val="28"/>
          <w:lang w:val="vi-VN"/>
        </w:rPr>
        <w:t>phụ lục</w:t>
      </w:r>
      <w:r w:rsidRPr="005900D2">
        <w:rPr>
          <w:sz w:val="28"/>
          <w:szCs w:val="28"/>
          <w:lang w:val="vi-VN"/>
        </w:rPr>
        <w:t xml:space="preserve"> </w:t>
      </w:r>
      <w:r w:rsidRPr="00425886">
        <w:rPr>
          <w:sz w:val="28"/>
          <w:szCs w:val="28"/>
          <w:lang w:val="vi-VN"/>
        </w:rPr>
        <w:t xml:space="preserve">đính </w:t>
      </w:r>
      <w:r w:rsidRPr="005900D2">
        <w:rPr>
          <w:sz w:val="28"/>
          <w:szCs w:val="28"/>
          <w:lang w:val="vi-VN"/>
        </w:rPr>
        <w:t>kèm của Quy định</w:t>
      </w:r>
      <w:r w:rsidRPr="00425886">
        <w:rPr>
          <w:sz w:val="28"/>
          <w:szCs w:val="28"/>
          <w:lang w:val="vi-VN"/>
        </w:rPr>
        <w:t xml:space="preserve"> này</w:t>
      </w:r>
      <w:r w:rsidRPr="005900D2">
        <w:rPr>
          <w:sz w:val="28"/>
          <w:szCs w:val="28"/>
          <w:lang w:val="vi-VN"/>
        </w:rPr>
        <w:t>.</w:t>
      </w:r>
      <w:r w:rsidRPr="00425886">
        <w:rPr>
          <w:sz w:val="28"/>
          <w:szCs w:val="28"/>
          <w:lang w:val="vi-VN"/>
        </w:rPr>
        <w:t xml:space="preserve"> </w:t>
      </w:r>
    </w:p>
    <w:p w14:paraId="0AEC1E68" w14:textId="77777777" w:rsidR="0050183E" w:rsidRPr="00425886" w:rsidRDefault="0050183E" w:rsidP="00823BF6">
      <w:pPr>
        <w:spacing w:before="120" w:line="300" w:lineRule="exact"/>
        <w:ind w:firstLine="567"/>
        <w:jc w:val="both"/>
        <w:rPr>
          <w:iCs/>
          <w:szCs w:val="28"/>
          <w:lang w:val="vi-VN"/>
        </w:rPr>
      </w:pPr>
      <w:r w:rsidRPr="00425886">
        <w:rPr>
          <w:sz w:val="28"/>
          <w:szCs w:val="28"/>
          <w:lang w:val="vi-VN"/>
        </w:rPr>
        <w:t>2. Số liệu báo cáo được thống kê trong thời gian quy định cùng kỳ báo cáo,</w:t>
      </w:r>
      <w:r w:rsidRPr="005900D2">
        <w:rPr>
          <w:sz w:val="28"/>
          <w:szCs w:val="28"/>
          <w:lang w:val="vi-VN"/>
        </w:rPr>
        <w:t xml:space="preserve"> </w:t>
      </w:r>
      <w:r w:rsidRPr="00425886">
        <w:rPr>
          <w:sz w:val="28"/>
          <w:szCs w:val="28"/>
          <w:lang w:val="vi-VN"/>
        </w:rPr>
        <w:t xml:space="preserve">đảm bảo tính </w:t>
      </w:r>
      <w:r w:rsidRPr="005900D2">
        <w:rPr>
          <w:sz w:val="28"/>
          <w:szCs w:val="28"/>
          <w:lang w:val="vi-VN"/>
        </w:rPr>
        <w:t xml:space="preserve">trung thực, </w:t>
      </w:r>
      <w:r w:rsidRPr="00425886">
        <w:rPr>
          <w:sz w:val="28"/>
          <w:szCs w:val="28"/>
          <w:lang w:val="vi-VN"/>
        </w:rPr>
        <w:t xml:space="preserve">chính xác, so sánh với kết quả cùng kỳ năm trước; </w:t>
      </w:r>
      <w:r w:rsidRPr="00425886">
        <w:rPr>
          <w:iCs/>
          <w:sz w:val="28"/>
          <w:szCs w:val="28"/>
          <w:lang w:val="vi-VN"/>
        </w:rPr>
        <w:t>đảm bảo tính đồng bộ, thống nhất về khái niệm, phương pháp tính và đơn vị tính để bảo đảm thuận lợi cho việc tổng hợp, chia sẻ thông tin báo cáo.</w:t>
      </w:r>
    </w:p>
    <w:p w14:paraId="1F57255E" w14:textId="77777777" w:rsidR="0050183E" w:rsidRPr="00425886" w:rsidRDefault="0050183E" w:rsidP="00823BF6">
      <w:pPr>
        <w:spacing w:before="120" w:line="300" w:lineRule="exact"/>
        <w:ind w:firstLine="567"/>
        <w:jc w:val="both"/>
        <w:rPr>
          <w:sz w:val="28"/>
          <w:szCs w:val="28"/>
          <w:lang w:val="vi-VN"/>
        </w:rPr>
      </w:pPr>
      <w:r w:rsidRPr="00425886">
        <w:rPr>
          <w:sz w:val="28"/>
          <w:szCs w:val="28"/>
          <w:lang w:val="vi-VN"/>
        </w:rPr>
        <w:t>3</w:t>
      </w:r>
      <w:r w:rsidRPr="005900D2">
        <w:rPr>
          <w:sz w:val="28"/>
          <w:szCs w:val="28"/>
          <w:lang w:val="vi-VN"/>
        </w:rPr>
        <w:t>.</w:t>
      </w:r>
      <w:r w:rsidRPr="00425886">
        <w:rPr>
          <w:sz w:val="28"/>
          <w:szCs w:val="28"/>
          <w:lang w:val="vi-VN"/>
        </w:rPr>
        <w:t xml:space="preserve"> Hội LHPN tỉnh ban hành Biểu tổng hợp số liệu triển khai tới Hội LHPN các huyện, thành phố, đơn vị trực thuộc </w:t>
      </w:r>
      <w:r w:rsidRPr="00425886">
        <w:rPr>
          <w:i/>
          <w:iCs/>
          <w:sz w:val="28"/>
          <w:szCs w:val="28"/>
          <w:lang w:val="vi-VN"/>
        </w:rPr>
        <w:t>(theo Phụ lục V)</w:t>
      </w:r>
      <w:r w:rsidRPr="00425886">
        <w:rPr>
          <w:sz w:val="28"/>
          <w:szCs w:val="28"/>
          <w:lang w:val="vi-VN"/>
        </w:rPr>
        <w:t xml:space="preserve">. Hội LHPN huyện, thành phố, đơn vị trực thuộc căn cứ Biểu tổng hợp số liệu và thực tế địa phương, </w:t>
      </w:r>
      <w:r w:rsidRPr="00425886">
        <w:rPr>
          <w:sz w:val="28"/>
          <w:szCs w:val="28"/>
          <w:lang w:val="vi-VN"/>
        </w:rPr>
        <w:lastRenderedPageBreak/>
        <w:t>đơn vị để hướng dẫn các cấp Hội thực hiện thống nhất, phù hợp đối với từng loại báo cáo.</w:t>
      </w:r>
    </w:p>
    <w:p w14:paraId="6D4159B8" w14:textId="77777777" w:rsidR="0050183E" w:rsidRPr="005900D2" w:rsidRDefault="0050183E" w:rsidP="00823BF6">
      <w:pPr>
        <w:spacing w:before="120" w:line="300" w:lineRule="exact"/>
        <w:ind w:firstLine="567"/>
        <w:jc w:val="both"/>
        <w:rPr>
          <w:bCs/>
          <w:iCs/>
          <w:sz w:val="28"/>
          <w:szCs w:val="28"/>
          <w:lang w:val="vi-VN"/>
        </w:rPr>
      </w:pPr>
      <w:r w:rsidRPr="005900D2">
        <w:rPr>
          <w:rFonts w:ascii="Times New Roman Bold" w:hAnsi="Times New Roman Bold" w:hint="eastAsia"/>
          <w:b/>
          <w:bCs/>
          <w:iCs/>
          <w:sz w:val="28"/>
          <w:szCs w:val="28"/>
          <w:lang w:val="vi-VN"/>
        </w:rPr>
        <w:t>Đ</w:t>
      </w:r>
      <w:r w:rsidRPr="005900D2">
        <w:rPr>
          <w:rFonts w:ascii="Times New Roman Bold" w:hAnsi="Times New Roman Bold"/>
          <w:b/>
          <w:bCs/>
          <w:iCs/>
          <w:sz w:val="28"/>
          <w:szCs w:val="28"/>
          <w:lang w:val="vi-VN"/>
        </w:rPr>
        <w:t xml:space="preserve">iều </w:t>
      </w:r>
      <w:r w:rsidRPr="00425886">
        <w:rPr>
          <w:rFonts w:ascii="Times New Roman Bold" w:hAnsi="Times New Roman Bold"/>
          <w:b/>
          <w:bCs/>
          <w:iCs/>
          <w:sz w:val="28"/>
          <w:szCs w:val="28"/>
          <w:lang w:val="vi-VN"/>
        </w:rPr>
        <w:t>7</w:t>
      </w:r>
      <w:r w:rsidRPr="005900D2">
        <w:rPr>
          <w:rFonts w:ascii="Times New Roman Bold" w:hAnsi="Times New Roman Bold"/>
          <w:b/>
          <w:bCs/>
          <w:iCs/>
          <w:sz w:val="28"/>
          <w:szCs w:val="28"/>
          <w:lang w:val="vi-VN"/>
        </w:rPr>
        <w:t>. Thẩm quyền k</w:t>
      </w:r>
      <w:r w:rsidRPr="005900D2">
        <w:rPr>
          <w:rFonts w:ascii="Times New Roman Bold" w:hAnsi="Times New Roman Bold" w:hint="eastAsia"/>
          <w:b/>
          <w:bCs/>
          <w:iCs/>
          <w:sz w:val="28"/>
          <w:szCs w:val="28"/>
          <w:lang w:val="vi-VN"/>
        </w:rPr>
        <w:t>ý</w:t>
      </w:r>
      <w:r w:rsidRPr="00425886">
        <w:rPr>
          <w:rFonts w:ascii="Times New Roman Bold" w:hAnsi="Times New Roman Bold"/>
          <w:b/>
          <w:bCs/>
          <w:iCs/>
          <w:sz w:val="28"/>
          <w:szCs w:val="28"/>
          <w:lang w:val="vi-VN"/>
        </w:rPr>
        <w:t>,</w:t>
      </w:r>
      <w:r w:rsidRPr="005900D2">
        <w:rPr>
          <w:rFonts w:ascii="Times New Roman Bold" w:hAnsi="Times New Roman Bold"/>
          <w:b/>
          <w:bCs/>
          <w:iCs/>
          <w:sz w:val="28"/>
          <w:szCs w:val="28"/>
          <w:lang w:val="vi-VN"/>
        </w:rPr>
        <w:t xml:space="preserve"> duyệt b</w:t>
      </w:r>
      <w:r w:rsidRPr="005900D2">
        <w:rPr>
          <w:rFonts w:ascii="Times New Roman Bold" w:hAnsi="Times New Roman Bold" w:hint="eastAsia"/>
          <w:b/>
          <w:bCs/>
          <w:iCs/>
          <w:sz w:val="28"/>
          <w:szCs w:val="28"/>
          <w:lang w:val="vi-VN"/>
        </w:rPr>
        <w:t>á</w:t>
      </w:r>
      <w:r w:rsidRPr="005900D2">
        <w:rPr>
          <w:rFonts w:ascii="Times New Roman Bold" w:hAnsi="Times New Roman Bold"/>
          <w:b/>
          <w:bCs/>
          <w:iCs/>
          <w:sz w:val="28"/>
          <w:szCs w:val="28"/>
          <w:lang w:val="vi-VN"/>
        </w:rPr>
        <w:t>o c</w:t>
      </w:r>
      <w:r w:rsidRPr="005900D2">
        <w:rPr>
          <w:rFonts w:ascii="Times New Roman Bold" w:hAnsi="Times New Roman Bold" w:hint="eastAsia"/>
          <w:b/>
          <w:bCs/>
          <w:iCs/>
          <w:sz w:val="28"/>
          <w:szCs w:val="28"/>
          <w:lang w:val="vi-VN"/>
        </w:rPr>
        <w:t>á</w:t>
      </w:r>
      <w:r w:rsidRPr="005900D2">
        <w:rPr>
          <w:rFonts w:ascii="Times New Roman Bold" w:hAnsi="Times New Roman Bold"/>
          <w:b/>
          <w:bCs/>
          <w:iCs/>
          <w:sz w:val="28"/>
          <w:szCs w:val="28"/>
          <w:lang w:val="vi-VN"/>
        </w:rPr>
        <w:t xml:space="preserve">o </w:t>
      </w:r>
      <w:r w:rsidRPr="005900D2">
        <w:rPr>
          <w:bCs/>
          <w:iCs/>
          <w:sz w:val="28"/>
          <w:szCs w:val="28"/>
          <w:lang w:val="vi-VN"/>
        </w:rPr>
        <w:t>(bao gồm cả h</w:t>
      </w:r>
      <w:r w:rsidRPr="005900D2">
        <w:rPr>
          <w:rFonts w:hint="eastAsia"/>
          <w:bCs/>
          <w:iCs/>
          <w:sz w:val="28"/>
          <w:szCs w:val="28"/>
          <w:lang w:val="vi-VN"/>
        </w:rPr>
        <w:t>ì</w:t>
      </w:r>
      <w:r w:rsidRPr="005900D2">
        <w:rPr>
          <w:bCs/>
          <w:iCs/>
          <w:sz w:val="28"/>
          <w:szCs w:val="28"/>
          <w:lang w:val="vi-VN"/>
        </w:rPr>
        <w:t>nh thức chữ k</w:t>
      </w:r>
      <w:r w:rsidRPr="005900D2">
        <w:rPr>
          <w:rFonts w:hint="eastAsia"/>
          <w:bCs/>
          <w:iCs/>
          <w:sz w:val="28"/>
          <w:szCs w:val="28"/>
          <w:lang w:val="vi-VN"/>
        </w:rPr>
        <w:t>ý</w:t>
      </w:r>
      <w:r w:rsidRPr="005900D2">
        <w:rPr>
          <w:bCs/>
          <w:iCs/>
          <w:sz w:val="28"/>
          <w:szCs w:val="28"/>
          <w:lang w:val="vi-VN"/>
        </w:rPr>
        <w:t xml:space="preserve"> số)</w:t>
      </w:r>
    </w:p>
    <w:p w14:paraId="7F1BC820" w14:textId="30D3D35C" w:rsidR="0050183E" w:rsidRPr="00425886" w:rsidRDefault="0050183E" w:rsidP="00823BF6">
      <w:pPr>
        <w:spacing w:before="120" w:line="300" w:lineRule="exact"/>
        <w:ind w:firstLine="567"/>
        <w:jc w:val="both"/>
        <w:rPr>
          <w:iCs/>
          <w:spacing w:val="-4"/>
          <w:sz w:val="28"/>
          <w:szCs w:val="28"/>
          <w:lang w:val="vi-VN"/>
        </w:rPr>
      </w:pPr>
      <w:r w:rsidRPr="00425886">
        <w:rPr>
          <w:iCs/>
          <w:spacing w:val="-4"/>
          <w:sz w:val="28"/>
          <w:szCs w:val="28"/>
          <w:lang w:val="vi-VN"/>
        </w:rPr>
        <w:t>1. Chủ tịch hoặc Phó Chủ tịch Hội LHPN các huyện, thành, đơn vị trực thuộc.</w:t>
      </w:r>
    </w:p>
    <w:p w14:paraId="67D95D32" w14:textId="77777777" w:rsidR="0050183E" w:rsidRPr="00425886" w:rsidRDefault="0050183E" w:rsidP="00823BF6">
      <w:pPr>
        <w:spacing w:before="120" w:line="300" w:lineRule="exact"/>
        <w:ind w:firstLine="567"/>
        <w:jc w:val="both"/>
        <w:rPr>
          <w:iCs/>
          <w:sz w:val="28"/>
          <w:szCs w:val="28"/>
          <w:lang w:val="vi-VN"/>
        </w:rPr>
      </w:pPr>
      <w:r w:rsidRPr="00425886">
        <w:rPr>
          <w:iCs/>
          <w:sz w:val="28"/>
          <w:szCs w:val="28"/>
          <w:lang w:val="vi-VN"/>
        </w:rPr>
        <w:t>2. Trưởng các ban chuyên môn Hội LHPN tỉnh ký duyệt báo cáo của ban hoặc ủy quyền Phó Trưởng ban ký báo cáo.</w:t>
      </w:r>
    </w:p>
    <w:p w14:paraId="18D944D2" w14:textId="77777777" w:rsidR="0050183E" w:rsidRPr="00425886" w:rsidRDefault="0050183E" w:rsidP="00823BF6">
      <w:pPr>
        <w:spacing w:before="120" w:line="300" w:lineRule="exact"/>
        <w:ind w:firstLine="567"/>
        <w:jc w:val="both"/>
        <w:rPr>
          <w:iCs/>
          <w:spacing w:val="-6"/>
          <w:sz w:val="28"/>
          <w:szCs w:val="28"/>
          <w:lang w:val="vi-VN"/>
        </w:rPr>
      </w:pPr>
      <w:r w:rsidRPr="00425886">
        <w:rPr>
          <w:iCs/>
          <w:spacing w:val="-6"/>
          <w:sz w:val="28"/>
          <w:szCs w:val="28"/>
          <w:lang w:val="vi-VN"/>
        </w:rPr>
        <w:t xml:space="preserve">3. </w:t>
      </w:r>
      <w:r w:rsidRPr="005900D2">
        <w:rPr>
          <w:iCs/>
          <w:spacing w:val="-6"/>
          <w:sz w:val="28"/>
          <w:szCs w:val="28"/>
          <w:lang w:val="vi-VN"/>
        </w:rPr>
        <w:t xml:space="preserve">Trưởng đoàn công tác ký duyệt </w:t>
      </w:r>
      <w:r w:rsidRPr="00425886">
        <w:rPr>
          <w:iCs/>
          <w:spacing w:val="-6"/>
          <w:sz w:val="28"/>
          <w:szCs w:val="28"/>
          <w:lang w:val="vi-VN"/>
        </w:rPr>
        <w:t xml:space="preserve">hoặc uỷ quyền ký </w:t>
      </w:r>
      <w:r w:rsidRPr="005900D2">
        <w:rPr>
          <w:iCs/>
          <w:spacing w:val="-6"/>
          <w:sz w:val="28"/>
          <w:szCs w:val="28"/>
          <w:lang w:val="vi-VN"/>
        </w:rPr>
        <w:t>báo cáo của đoàn công tác</w:t>
      </w:r>
      <w:r w:rsidRPr="00425886">
        <w:rPr>
          <w:iCs/>
          <w:spacing w:val="-6"/>
          <w:sz w:val="28"/>
          <w:szCs w:val="28"/>
          <w:lang w:val="vi-VN"/>
        </w:rPr>
        <w:t>.</w:t>
      </w:r>
    </w:p>
    <w:p w14:paraId="6231F737" w14:textId="12F19458" w:rsidR="0050183E" w:rsidRPr="005900D2" w:rsidRDefault="0050183E" w:rsidP="00823BF6">
      <w:pPr>
        <w:spacing w:before="120" w:line="300" w:lineRule="exact"/>
        <w:ind w:firstLine="567"/>
        <w:jc w:val="both"/>
        <w:rPr>
          <w:b/>
          <w:bCs/>
          <w:sz w:val="28"/>
          <w:szCs w:val="28"/>
          <w:lang w:val="vi-VN"/>
        </w:rPr>
      </w:pPr>
      <w:r w:rsidRPr="005900D2">
        <w:rPr>
          <w:b/>
          <w:bCs/>
          <w:sz w:val="28"/>
          <w:szCs w:val="28"/>
          <w:lang w:val="vi-VN"/>
        </w:rPr>
        <w:t xml:space="preserve">Điều </w:t>
      </w:r>
      <w:r w:rsidRPr="00425886">
        <w:rPr>
          <w:b/>
          <w:bCs/>
          <w:sz w:val="28"/>
          <w:szCs w:val="28"/>
          <w:lang w:val="vi-VN"/>
        </w:rPr>
        <w:t>8</w:t>
      </w:r>
      <w:r w:rsidRPr="005900D2">
        <w:rPr>
          <w:b/>
          <w:bCs/>
          <w:sz w:val="28"/>
          <w:szCs w:val="28"/>
          <w:lang w:val="vi-VN"/>
        </w:rPr>
        <w:t xml:space="preserve">. </w:t>
      </w:r>
      <w:r w:rsidRPr="00425886">
        <w:rPr>
          <w:b/>
          <w:bCs/>
          <w:sz w:val="28"/>
          <w:szCs w:val="28"/>
          <w:lang w:val="vi-VN"/>
        </w:rPr>
        <w:t>P</w:t>
      </w:r>
      <w:r w:rsidRPr="005900D2">
        <w:rPr>
          <w:b/>
          <w:bCs/>
          <w:sz w:val="28"/>
          <w:szCs w:val="28"/>
          <w:lang w:val="vi-VN"/>
        </w:rPr>
        <w:t>hương thức gửi, nhận báo cáo</w:t>
      </w:r>
    </w:p>
    <w:p w14:paraId="31E5EB66" w14:textId="77777777" w:rsidR="0050183E" w:rsidRPr="005900D2" w:rsidRDefault="0050183E" w:rsidP="00823BF6">
      <w:pPr>
        <w:spacing w:before="120" w:line="300" w:lineRule="exact"/>
        <w:ind w:firstLine="567"/>
        <w:jc w:val="both"/>
        <w:rPr>
          <w:iCs/>
          <w:sz w:val="28"/>
          <w:szCs w:val="28"/>
          <w:lang w:val="vi-VN"/>
        </w:rPr>
      </w:pPr>
      <w:r w:rsidRPr="00425886">
        <w:rPr>
          <w:sz w:val="28"/>
          <w:szCs w:val="28"/>
          <w:lang w:val="vi-VN"/>
        </w:rPr>
        <w:t xml:space="preserve">1. </w:t>
      </w:r>
      <w:r w:rsidRPr="005900D2">
        <w:rPr>
          <w:iCs/>
          <w:sz w:val="28"/>
          <w:szCs w:val="28"/>
          <w:lang w:val="vi-VN"/>
        </w:rPr>
        <w:t>Hội LHPN các</w:t>
      </w:r>
      <w:r w:rsidRPr="00425886">
        <w:rPr>
          <w:iCs/>
          <w:sz w:val="28"/>
          <w:szCs w:val="28"/>
          <w:lang w:val="vi-VN"/>
        </w:rPr>
        <w:t xml:space="preserve"> huyện, </w:t>
      </w:r>
      <w:r w:rsidRPr="005900D2">
        <w:rPr>
          <w:iCs/>
          <w:sz w:val="28"/>
          <w:szCs w:val="28"/>
          <w:lang w:val="vi-VN"/>
        </w:rPr>
        <w:t>thành, đơn vị; các ban</w:t>
      </w:r>
      <w:r w:rsidRPr="00425886">
        <w:rPr>
          <w:iCs/>
          <w:sz w:val="28"/>
          <w:szCs w:val="28"/>
          <w:lang w:val="vi-VN"/>
        </w:rPr>
        <w:t xml:space="preserve"> chuyên môn Hội </w:t>
      </w:r>
      <w:r w:rsidRPr="005900D2">
        <w:rPr>
          <w:iCs/>
          <w:sz w:val="28"/>
          <w:szCs w:val="28"/>
          <w:lang w:val="vi-VN"/>
        </w:rPr>
        <w:t>gửi báo cáo</w:t>
      </w:r>
      <w:r w:rsidRPr="00425886">
        <w:rPr>
          <w:iCs/>
          <w:sz w:val="28"/>
          <w:szCs w:val="28"/>
          <w:lang w:val="vi-VN"/>
        </w:rPr>
        <w:t xml:space="preserve"> </w:t>
      </w:r>
      <w:r w:rsidRPr="005900D2">
        <w:rPr>
          <w:iCs/>
          <w:sz w:val="28"/>
          <w:szCs w:val="28"/>
          <w:lang w:val="vi-VN"/>
        </w:rPr>
        <w:t>bằng một trong các hình thức sau:</w:t>
      </w:r>
    </w:p>
    <w:p w14:paraId="5C84698A" w14:textId="77777777" w:rsidR="0050183E" w:rsidRPr="00425886" w:rsidRDefault="0050183E" w:rsidP="00823BF6">
      <w:pPr>
        <w:spacing w:before="120" w:line="300" w:lineRule="exact"/>
        <w:ind w:firstLine="567"/>
        <w:jc w:val="both"/>
        <w:rPr>
          <w:iCs/>
          <w:sz w:val="28"/>
          <w:szCs w:val="28"/>
          <w:lang w:val="vi-VN"/>
        </w:rPr>
      </w:pPr>
      <w:r w:rsidRPr="005900D2">
        <w:rPr>
          <w:iCs/>
          <w:sz w:val="28"/>
          <w:szCs w:val="28"/>
          <w:lang w:val="vi-VN"/>
        </w:rPr>
        <w:t xml:space="preserve">a) Gửi báo cáo qua trục liên thông văn bản quốc gia </w:t>
      </w:r>
      <w:r w:rsidRPr="00425886">
        <w:rPr>
          <w:iCs/>
          <w:sz w:val="28"/>
          <w:szCs w:val="28"/>
          <w:lang w:val="vi-VN"/>
        </w:rPr>
        <w:t>qua</w:t>
      </w:r>
      <w:r w:rsidRPr="005900D2">
        <w:rPr>
          <w:iCs/>
          <w:sz w:val="28"/>
          <w:szCs w:val="28"/>
          <w:lang w:val="vi-VN"/>
        </w:rPr>
        <w:t xml:space="preserve"> </w:t>
      </w:r>
      <w:r w:rsidRPr="00425886">
        <w:rPr>
          <w:iCs/>
          <w:sz w:val="28"/>
          <w:szCs w:val="28"/>
          <w:lang w:val="vi-VN"/>
        </w:rPr>
        <w:t>P</w:t>
      </w:r>
      <w:r w:rsidRPr="005900D2">
        <w:rPr>
          <w:iCs/>
          <w:sz w:val="28"/>
          <w:szCs w:val="28"/>
          <w:lang w:val="vi-VN"/>
        </w:rPr>
        <w:t xml:space="preserve">hần mềm quản lý văn bản tới Hội LHPN </w:t>
      </w:r>
      <w:r w:rsidRPr="00425886">
        <w:rPr>
          <w:iCs/>
          <w:sz w:val="28"/>
          <w:szCs w:val="28"/>
          <w:lang w:val="vi-VN"/>
        </w:rPr>
        <w:t>tỉnh</w:t>
      </w:r>
      <w:r w:rsidRPr="005900D2">
        <w:rPr>
          <w:iCs/>
          <w:sz w:val="28"/>
          <w:szCs w:val="28"/>
          <w:lang w:val="vi-VN"/>
        </w:rPr>
        <w:t xml:space="preserve"> theo mã định danh </w:t>
      </w:r>
      <w:r w:rsidRPr="00425886">
        <w:rPr>
          <w:iCs/>
          <w:sz w:val="28"/>
          <w:szCs w:val="28"/>
          <w:lang w:val="vi-VN"/>
        </w:rPr>
        <w:t>H14.67</w:t>
      </w:r>
    </w:p>
    <w:p w14:paraId="5ED1C9E5" w14:textId="77777777" w:rsidR="0050183E" w:rsidRPr="005900D2" w:rsidRDefault="0050183E" w:rsidP="00823BF6">
      <w:pPr>
        <w:spacing w:before="120" w:line="300" w:lineRule="exact"/>
        <w:ind w:firstLine="567"/>
        <w:jc w:val="both"/>
        <w:rPr>
          <w:iCs/>
          <w:sz w:val="28"/>
          <w:szCs w:val="28"/>
          <w:lang w:val="vi-VN"/>
        </w:rPr>
      </w:pPr>
      <w:r w:rsidRPr="005900D2">
        <w:rPr>
          <w:iCs/>
          <w:sz w:val="28"/>
          <w:szCs w:val="28"/>
          <w:lang w:val="vi-VN"/>
        </w:rPr>
        <w:t>b) Gửi báo cáo qua hộp thư điện tử</w:t>
      </w:r>
      <w:r w:rsidRPr="00425886">
        <w:rPr>
          <w:lang w:val="vi-VN"/>
        </w:rPr>
        <w:t xml:space="preserve"> </w:t>
      </w:r>
      <w:r w:rsidRPr="00425886">
        <w:rPr>
          <w:sz w:val="28"/>
          <w:u w:val="single"/>
          <w:lang w:val="vi-VN"/>
        </w:rPr>
        <w:t>vanphongpncb@gmail.com</w:t>
      </w:r>
    </w:p>
    <w:p w14:paraId="313B2C36" w14:textId="77777777" w:rsidR="0050183E" w:rsidRPr="005900D2" w:rsidRDefault="0050183E" w:rsidP="00823BF6">
      <w:pPr>
        <w:spacing w:before="120" w:line="300" w:lineRule="exact"/>
        <w:ind w:firstLine="567"/>
        <w:jc w:val="both"/>
        <w:rPr>
          <w:iCs/>
          <w:sz w:val="28"/>
          <w:szCs w:val="28"/>
          <w:lang w:val="vi-VN"/>
        </w:rPr>
      </w:pPr>
      <w:r w:rsidRPr="00425886">
        <w:rPr>
          <w:iCs/>
          <w:sz w:val="28"/>
          <w:szCs w:val="28"/>
          <w:lang w:val="vi-VN"/>
        </w:rPr>
        <w:t xml:space="preserve">2. </w:t>
      </w:r>
      <w:r w:rsidRPr="005900D2">
        <w:rPr>
          <w:iCs/>
          <w:sz w:val="28"/>
          <w:szCs w:val="28"/>
          <w:lang w:val="vi-VN"/>
        </w:rPr>
        <w:t xml:space="preserve">Các báo cáo yêu cầu gửi đồng thời qua </w:t>
      </w:r>
      <w:r w:rsidRPr="00425886">
        <w:rPr>
          <w:iCs/>
          <w:sz w:val="28"/>
          <w:szCs w:val="28"/>
          <w:lang w:val="vi-VN"/>
        </w:rPr>
        <w:t xml:space="preserve">hộp </w:t>
      </w:r>
      <w:r w:rsidRPr="005900D2">
        <w:rPr>
          <w:iCs/>
          <w:sz w:val="28"/>
          <w:szCs w:val="28"/>
          <w:lang w:val="vi-VN"/>
        </w:rPr>
        <w:t>thư điện tử và hình</w:t>
      </w:r>
      <w:r w:rsidRPr="00425886">
        <w:rPr>
          <w:iCs/>
          <w:sz w:val="28"/>
          <w:szCs w:val="28"/>
          <w:lang w:val="vi-VN"/>
        </w:rPr>
        <w:t xml:space="preserve"> </w:t>
      </w:r>
      <w:r w:rsidRPr="005900D2">
        <w:rPr>
          <w:iCs/>
          <w:sz w:val="28"/>
          <w:szCs w:val="28"/>
          <w:lang w:val="vi-VN"/>
        </w:rPr>
        <w:t xml:space="preserve">thức văn bản giấy, gồm: </w:t>
      </w:r>
      <w:r w:rsidRPr="00425886">
        <w:rPr>
          <w:iCs/>
          <w:sz w:val="28"/>
          <w:szCs w:val="28"/>
          <w:lang w:val="vi-VN"/>
        </w:rPr>
        <w:t>b</w:t>
      </w:r>
      <w:r w:rsidRPr="005900D2">
        <w:rPr>
          <w:iCs/>
          <w:sz w:val="28"/>
          <w:szCs w:val="28"/>
          <w:lang w:val="vi-VN"/>
        </w:rPr>
        <w:t xml:space="preserve">áo cáo năm, </w:t>
      </w:r>
      <w:r w:rsidRPr="00425886">
        <w:rPr>
          <w:iCs/>
          <w:sz w:val="28"/>
          <w:szCs w:val="28"/>
          <w:lang w:val="vi-VN"/>
        </w:rPr>
        <w:t>b</w:t>
      </w:r>
      <w:r w:rsidRPr="005900D2">
        <w:rPr>
          <w:iCs/>
          <w:sz w:val="28"/>
          <w:szCs w:val="28"/>
          <w:lang w:val="vi-VN"/>
        </w:rPr>
        <w:t xml:space="preserve">áo cáo </w:t>
      </w:r>
      <w:r w:rsidRPr="00425886">
        <w:rPr>
          <w:iCs/>
          <w:sz w:val="28"/>
          <w:szCs w:val="28"/>
          <w:lang w:val="vi-VN"/>
        </w:rPr>
        <w:t xml:space="preserve">đánh giá </w:t>
      </w:r>
      <w:r w:rsidRPr="005900D2">
        <w:rPr>
          <w:iCs/>
          <w:sz w:val="28"/>
          <w:szCs w:val="28"/>
          <w:lang w:val="vi-VN"/>
        </w:rPr>
        <w:t xml:space="preserve">giữa nhiệm kỳ, </w:t>
      </w:r>
      <w:r w:rsidRPr="00425886">
        <w:rPr>
          <w:iCs/>
          <w:sz w:val="28"/>
          <w:szCs w:val="28"/>
          <w:lang w:val="vi-VN"/>
        </w:rPr>
        <w:t>b</w:t>
      </w:r>
      <w:r w:rsidRPr="005900D2">
        <w:rPr>
          <w:iCs/>
          <w:sz w:val="28"/>
          <w:szCs w:val="28"/>
          <w:lang w:val="vi-VN"/>
        </w:rPr>
        <w:t xml:space="preserve">áo cáo </w:t>
      </w:r>
      <w:r w:rsidRPr="00425886">
        <w:rPr>
          <w:iCs/>
          <w:sz w:val="28"/>
          <w:szCs w:val="28"/>
          <w:lang w:val="vi-VN"/>
        </w:rPr>
        <w:t xml:space="preserve">đánh giá cuối </w:t>
      </w:r>
      <w:r w:rsidRPr="005900D2">
        <w:rPr>
          <w:iCs/>
          <w:sz w:val="28"/>
          <w:szCs w:val="28"/>
          <w:lang w:val="vi-VN"/>
        </w:rPr>
        <w:t xml:space="preserve">nhiệm kỳ kèm </w:t>
      </w:r>
      <w:r w:rsidRPr="00425886">
        <w:rPr>
          <w:iCs/>
          <w:sz w:val="28"/>
          <w:szCs w:val="28"/>
          <w:lang w:val="vi-VN"/>
        </w:rPr>
        <w:t>b</w:t>
      </w:r>
      <w:r w:rsidRPr="005900D2">
        <w:rPr>
          <w:iCs/>
          <w:sz w:val="28"/>
          <w:szCs w:val="28"/>
          <w:lang w:val="vi-VN"/>
        </w:rPr>
        <w:t xml:space="preserve">iểu tổng hợp số liệu của từng loại báo cáo. </w:t>
      </w:r>
    </w:p>
    <w:p w14:paraId="461BDB2C" w14:textId="02766446" w:rsidR="0050183E" w:rsidRPr="00425886" w:rsidRDefault="0050183E" w:rsidP="00823BF6">
      <w:pPr>
        <w:spacing w:before="120" w:line="300" w:lineRule="exact"/>
        <w:ind w:firstLine="567"/>
        <w:jc w:val="both"/>
        <w:rPr>
          <w:sz w:val="28"/>
          <w:szCs w:val="28"/>
          <w:lang w:val="vi-VN"/>
        </w:rPr>
      </w:pPr>
      <w:r w:rsidRPr="00425886">
        <w:rPr>
          <w:sz w:val="28"/>
          <w:szCs w:val="28"/>
          <w:lang w:val="vi-VN"/>
        </w:rPr>
        <w:t xml:space="preserve">3. </w:t>
      </w:r>
      <w:r w:rsidRPr="005900D2">
        <w:rPr>
          <w:iCs/>
          <w:sz w:val="28"/>
          <w:szCs w:val="28"/>
          <w:lang w:val="vi-VN"/>
        </w:rPr>
        <w:t xml:space="preserve">Báo cáo </w:t>
      </w:r>
      <w:r w:rsidRPr="00425886">
        <w:rPr>
          <w:iCs/>
          <w:sz w:val="28"/>
          <w:szCs w:val="28"/>
          <w:lang w:val="vi-VN"/>
        </w:rPr>
        <w:t xml:space="preserve">chuyên đề, </w:t>
      </w:r>
      <w:r w:rsidRPr="005900D2">
        <w:rPr>
          <w:iCs/>
          <w:sz w:val="28"/>
          <w:szCs w:val="28"/>
          <w:lang w:val="vi-VN"/>
        </w:rPr>
        <w:t>đột xuất</w:t>
      </w:r>
      <w:r w:rsidRPr="00425886">
        <w:rPr>
          <w:iCs/>
          <w:sz w:val="28"/>
          <w:szCs w:val="28"/>
          <w:lang w:val="vi-VN"/>
        </w:rPr>
        <w:t>, báo cáo khác</w:t>
      </w:r>
      <w:r w:rsidRPr="005900D2">
        <w:rPr>
          <w:iCs/>
          <w:sz w:val="28"/>
          <w:szCs w:val="28"/>
          <w:lang w:val="vi-VN"/>
        </w:rPr>
        <w:t xml:space="preserve">: </w:t>
      </w:r>
      <w:r w:rsidRPr="00425886">
        <w:rPr>
          <w:iCs/>
          <w:sz w:val="28"/>
          <w:szCs w:val="28"/>
          <w:lang w:val="vi-VN"/>
        </w:rPr>
        <w:t xml:space="preserve">gửi theo yêu cầu cụ thể. </w:t>
      </w:r>
    </w:p>
    <w:p w14:paraId="35B412BB" w14:textId="77777777" w:rsidR="0050183E" w:rsidRPr="00425886" w:rsidRDefault="0050183E" w:rsidP="00823BF6">
      <w:pPr>
        <w:spacing w:before="120" w:line="300" w:lineRule="exact"/>
        <w:ind w:firstLine="567"/>
        <w:jc w:val="both"/>
        <w:rPr>
          <w:sz w:val="28"/>
          <w:szCs w:val="28"/>
          <w:lang w:val="vi-VN"/>
        </w:rPr>
      </w:pPr>
      <w:r w:rsidRPr="00425886">
        <w:rPr>
          <w:sz w:val="28"/>
          <w:szCs w:val="28"/>
          <w:lang w:val="vi-VN"/>
        </w:rPr>
        <w:t xml:space="preserve">4. </w:t>
      </w:r>
      <w:r w:rsidRPr="005900D2">
        <w:rPr>
          <w:sz w:val="28"/>
          <w:szCs w:val="28"/>
          <w:lang w:val="vi-VN"/>
        </w:rPr>
        <w:t xml:space="preserve">Trường hợp gửi </w:t>
      </w:r>
      <w:r w:rsidRPr="00425886">
        <w:rPr>
          <w:sz w:val="28"/>
          <w:szCs w:val="28"/>
          <w:lang w:val="vi-VN"/>
        </w:rPr>
        <w:t>b</w:t>
      </w:r>
      <w:r w:rsidRPr="005900D2">
        <w:rPr>
          <w:sz w:val="28"/>
          <w:szCs w:val="28"/>
          <w:lang w:val="vi-VN"/>
        </w:rPr>
        <w:t>áo cáo</w:t>
      </w:r>
      <w:r w:rsidRPr="00425886">
        <w:rPr>
          <w:sz w:val="28"/>
          <w:szCs w:val="28"/>
          <w:lang w:val="vi-VN"/>
        </w:rPr>
        <w:t xml:space="preserve"> bằng</w:t>
      </w:r>
      <w:r w:rsidRPr="005900D2">
        <w:rPr>
          <w:sz w:val="28"/>
          <w:szCs w:val="28"/>
          <w:lang w:val="vi-VN"/>
        </w:rPr>
        <w:t xml:space="preserve"> văn bản giấy, </w:t>
      </w:r>
      <w:r w:rsidRPr="00425886">
        <w:rPr>
          <w:sz w:val="28"/>
          <w:szCs w:val="28"/>
          <w:lang w:val="vi-VN"/>
        </w:rPr>
        <w:t>thực hiện một trong các phương thức sau:</w:t>
      </w:r>
    </w:p>
    <w:p w14:paraId="583F716A" w14:textId="77777777" w:rsidR="0050183E" w:rsidRPr="00425886" w:rsidRDefault="0050183E" w:rsidP="00823BF6">
      <w:pPr>
        <w:spacing w:before="120" w:line="300" w:lineRule="exact"/>
        <w:ind w:firstLine="567"/>
        <w:jc w:val="both"/>
        <w:rPr>
          <w:sz w:val="28"/>
          <w:szCs w:val="28"/>
          <w:lang w:val="vi-VN"/>
        </w:rPr>
      </w:pPr>
      <w:r w:rsidRPr="00425886">
        <w:rPr>
          <w:sz w:val="28"/>
          <w:szCs w:val="28"/>
          <w:lang w:val="vi-VN"/>
        </w:rPr>
        <w:t>a) Trực tiếp tại Văn thư,</w:t>
      </w:r>
      <w:r w:rsidRPr="005900D2">
        <w:rPr>
          <w:sz w:val="28"/>
          <w:szCs w:val="28"/>
          <w:lang w:val="vi-VN"/>
        </w:rPr>
        <w:t xml:space="preserve"> C</w:t>
      </w:r>
      <w:r w:rsidRPr="00425886">
        <w:rPr>
          <w:sz w:val="28"/>
          <w:szCs w:val="28"/>
          <w:lang w:val="vi-VN"/>
        </w:rPr>
        <w:t>ơ quan Hội</w:t>
      </w:r>
      <w:r w:rsidRPr="005900D2">
        <w:rPr>
          <w:sz w:val="28"/>
          <w:szCs w:val="28"/>
          <w:lang w:val="vi-VN"/>
        </w:rPr>
        <w:t xml:space="preserve"> LHPN </w:t>
      </w:r>
      <w:r w:rsidRPr="00425886">
        <w:rPr>
          <w:sz w:val="28"/>
          <w:szCs w:val="28"/>
          <w:lang w:val="vi-VN"/>
        </w:rPr>
        <w:t>tỉnh.</w:t>
      </w:r>
    </w:p>
    <w:p w14:paraId="14EED56A" w14:textId="77777777" w:rsidR="0050183E" w:rsidRPr="00425886" w:rsidRDefault="0050183E" w:rsidP="00823BF6">
      <w:pPr>
        <w:spacing w:before="120" w:line="300" w:lineRule="exact"/>
        <w:ind w:firstLine="567"/>
        <w:jc w:val="both"/>
        <w:rPr>
          <w:sz w:val="28"/>
          <w:szCs w:val="28"/>
          <w:lang w:val="vi-VN"/>
        </w:rPr>
      </w:pPr>
      <w:r w:rsidRPr="00425886">
        <w:rPr>
          <w:sz w:val="28"/>
          <w:szCs w:val="28"/>
          <w:lang w:val="vi-VN"/>
        </w:rPr>
        <w:t>b) Gửi bưu điện qua địa chỉ</w:t>
      </w:r>
      <w:r w:rsidRPr="005900D2">
        <w:rPr>
          <w:sz w:val="28"/>
          <w:szCs w:val="28"/>
          <w:lang w:val="vi-VN"/>
        </w:rPr>
        <w:t>: Hội L</w:t>
      </w:r>
      <w:r w:rsidRPr="00425886">
        <w:rPr>
          <w:sz w:val="28"/>
          <w:szCs w:val="28"/>
          <w:lang w:val="vi-VN"/>
        </w:rPr>
        <w:t>iên hiệp phụ nữ</w:t>
      </w:r>
      <w:r w:rsidRPr="005900D2">
        <w:rPr>
          <w:sz w:val="28"/>
          <w:szCs w:val="28"/>
          <w:lang w:val="vi-VN"/>
        </w:rPr>
        <w:t xml:space="preserve"> </w:t>
      </w:r>
      <w:r w:rsidRPr="00425886">
        <w:rPr>
          <w:sz w:val="28"/>
          <w:szCs w:val="28"/>
          <w:lang w:val="vi-VN"/>
        </w:rPr>
        <w:t>tỉnh Cao Bằng - Tầng 2, Trụ sở MTTQ và các tổ chức</w:t>
      </w:r>
      <w:r w:rsidRPr="005900D2">
        <w:rPr>
          <w:sz w:val="28"/>
          <w:szCs w:val="28"/>
          <w:lang w:val="vi-VN"/>
        </w:rPr>
        <w:t xml:space="preserve"> </w:t>
      </w:r>
      <w:r w:rsidRPr="00425886">
        <w:rPr>
          <w:sz w:val="28"/>
          <w:szCs w:val="28"/>
          <w:lang w:val="vi-VN"/>
        </w:rPr>
        <w:t xml:space="preserve">đoàn thể tỉnh, Khu đô thị mới Km5, </w:t>
      </w:r>
      <w:r w:rsidRPr="005900D2">
        <w:rPr>
          <w:sz w:val="28"/>
          <w:szCs w:val="28"/>
          <w:lang w:val="vi-VN"/>
        </w:rPr>
        <w:t xml:space="preserve">phường </w:t>
      </w:r>
      <w:r w:rsidRPr="00425886">
        <w:rPr>
          <w:sz w:val="28"/>
          <w:szCs w:val="28"/>
          <w:lang w:val="vi-VN"/>
        </w:rPr>
        <w:t>Đề Thám</w:t>
      </w:r>
      <w:r w:rsidRPr="005900D2">
        <w:rPr>
          <w:sz w:val="28"/>
          <w:szCs w:val="28"/>
          <w:lang w:val="vi-VN"/>
        </w:rPr>
        <w:t xml:space="preserve">, </w:t>
      </w:r>
      <w:r w:rsidRPr="00425886">
        <w:rPr>
          <w:sz w:val="28"/>
          <w:szCs w:val="28"/>
          <w:lang w:val="vi-VN"/>
        </w:rPr>
        <w:t xml:space="preserve">thành phố Cao Bằng. </w:t>
      </w:r>
    </w:p>
    <w:p w14:paraId="297DF82F" w14:textId="77777777" w:rsidR="0050183E" w:rsidRPr="005900D2" w:rsidRDefault="0050183E" w:rsidP="00823BF6">
      <w:pPr>
        <w:spacing w:before="120" w:line="300" w:lineRule="exact"/>
        <w:ind w:firstLine="567"/>
        <w:jc w:val="both"/>
        <w:rPr>
          <w:iCs/>
          <w:sz w:val="28"/>
          <w:szCs w:val="28"/>
          <w:lang w:val="vi-VN"/>
        </w:rPr>
      </w:pPr>
      <w:r w:rsidRPr="00425886">
        <w:rPr>
          <w:iCs/>
          <w:sz w:val="28"/>
          <w:szCs w:val="28"/>
          <w:lang w:val="vi-VN"/>
        </w:rPr>
        <w:t>5</w:t>
      </w:r>
      <w:r w:rsidRPr="005900D2">
        <w:rPr>
          <w:iCs/>
          <w:sz w:val="28"/>
          <w:szCs w:val="28"/>
          <w:lang w:val="vi-VN"/>
        </w:rPr>
        <w:t xml:space="preserve">. Các báo cáo gửi Hội LHPN </w:t>
      </w:r>
      <w:r w:rsidRPr="00425886">
        <w:rPr>
          <w:iCs/>
          <w:sz w:val="28"/>
          <w:szCs w:val="28"/>
          <w:lang w:val="vi-VN"/>
        </w:rPr>
        <w:t>tỉnh</w:t>
      </w:r>
      <w:r w:rsidRPr="005900D2">
        <w:rPr>
          <w:iCs/>
          <w:sz w:val="28"/>
          <w:szCs w:val="28"/>
          <w:lang w:val="vi-VN"/>
        </w:rPr>
        <w:t xml:space="preserve"> </w:t>
      </w:r>
      <w:r w:rsidRPr="00425886">
        <w:rPr>
          <w:iCs/>
          <w:sz w:val="28"/>
          <w:szCs w:val="28"/>
          <w:lang w:val="vi-VN"/>
        </w:rPr>
        <w:t>theo</w:t>
      </w:r>
      <w:r w:rsidRPr="005900D2">
        <w:rPr>
          <w:iCs/>
          <w:sz w:val="28"/>
          <w:szCs w:val="28"/>
          <w:lang w:val="vi-VN"/>
        </w:rPr>
        <w:t xml:space="preserve"> các hình thức phải đảm bảo là văn bản đã được ký</w:t>
      </w:r>
      <w:r w:rsidRPr="00425886">
        <w:rPr>
          <w:iCs/>
          <w:sz w:val="28"/>
          <w:szCs w:val="28"/>
          <w:lang w:val="vi-VN"/>
        </w:rPr>
        <w:t>,</w:t>
      </w:r>
      <w:r w:rsidRPr="005900D2">
        <w:rPr>
          <w:iCs/>
          <w:sz w:val="28"/>
          <w:szCs w:val="28"/>
          <w:lang w:val="vi-VN"/>
        </w:rPr>
        <w:t xml:space="preserve"> ban hành. </w:t>
      </w:r>
    </w:p>
    <w:p w14:paraId="60A6F126" w14:textId="77777777" w:rsidR="0050183E" w:rsidRPr="00425886" w:rsidRDefault="0050183E" w:rsidP="00823BF6">
      <w:pPr>
        <w:spacing w:before="120" w:line="300" w:lineRule="exact"/>
        <w:ind w:firstLine="567"/>
        <w:jc w:val="both"/>
        <w:rPr>
          <w:bCs/>
          <w:iCs/>
          <w:sz w:val="28"/>
          <w:szCs w:val="28"/>
          <w:lang w:val="vi-VN"/>
        </w:rPr>
      </w:pPr>
      <w:r w:rsidRPr="00425886">
        <w:rPr>
          <w:bCs/>
          <w:iCs/>
          <w:sz w:val="28"/>
          <w:szCs w:val="28"/>
          <w:lang w:val="vi-VN"/>
        </w:rPr>
        <w:t>6. Cách tính thời gian nhận báo cáo</w:t>
      </w:r>
    </w:p>
    <w:p w14:paraId="7F7E22FB" w14:textId="77777777" w:rsidR="0050183E" w:rsidRPr="00425886" w:rsidRDefault="0050183E" w:rsidP="00823BF6">
      <w:pPr>
        <w:spacing w:before="120" w:line="300" w:lineRule="exact"/>
        <w:ind w:firstLine="567"/>
        <w:jc w:val="both"/>
        <w:rPr>
          <w:iCs/>
          <w:sz w:val="28"/>
          <w:szCs w:val="28"/>
          <w:lang w:val="vi-VN"/>
        </w:rPr>
      </w:pPr>
      <w:r w:rsidRPr="00425886">
        <w:rPr>
          <w:iCs/>
          <w:sz w:val="28"/>
          <w:szCs w:val="28"/>
          <w:lang w:val="vi-VN"/>
        </w:rPr>
        <w:t xml:space="preserve">a) </w:t>
      </w:r>
      <w:r w:rsidRPr="005900D2">
        <w:rPr>
          <w:iCs/>
          <w:sz w:val="28"/>
          <w:szCs w:val="28"/>
          <w:lang w:val="vi-VN"/>
        </w:rPr>
        <w:t xml:space="preserve">Đối với báo cáo </w:t>
      </w:r>
      <w:r w:rsidRPr="00425886">
        <w:rPr>
          <w:iCs/>
          <w:sz w:val="28"/>
          <w:szCs w:val="28"/>
          <w:lang w:val="vi-VN"/>
        </w:rPr>
        <w:t>gửi qua Ioffice và hộp thư điện tử</w:t>
      </w:r>
      <w:r w:rsidRPr="005900D2">
        <w:rPr>
          <w:iCs/>
          <w:sz w:val="28"/>
          <w:szCs w:val="28"/>
          <w:lang w:val="vi-VN"/>
        </w:rPr>
        <w:t xml:space="preserve">: tính theo thời gian </w:t>
      </w:r>
      <w:r w:rsidRPr="00425886">
        <w:rPr>
          <w:iCs/>
          <w:sz w:val="28"/>
          <w:szCs w:val="28"/>
          <w:lang w:val="vi-VN"/>
        </w:rPr>
        <w:t>quy định</w:t>
      </w:r>
      <w:r w:rsidRPr="005900D2">
        <w:rPr>
          <w:iCs/>
          <w:sz w:val="28"/>
          <w:szCs w:val="28"/>
          <w:lang w:val="vi-VN"/>
        </w:rPr>
        <w:t>.</w:t>
      </w:r>
    </w:p>
    <w:p w14:paraId="2510F1C5" w14:textId="77777777" w:rsidR="0050183E" w:rsidRPr="005900D2" w:rsidRDefault="0050183E" w:rsidP="00823BF6">
      <w:pPr>
        <w:spacing w:before="120" w:line="300" w:lineRule="exact"/>
        <w:ind w:firstLine="567"/>
        <w:jc w:val="both"/>
        <w:rPr>
          <w:iCs/>
          <w:sz w:val="28"/>
          <w:szCs w:val="28"/>
          <w:lang w:val="vi-VN"/>
        </w:rPr>
      </w:pPr>
      <w:r w:rsidRPr="00425886">
        <w:rPr>
          <w:iCs/>
          <w:sz w:val="28"/>
          <w:szCs w:val="28"/>
          <w:lang w:val="vi-VN"/>
        </w:rPr>
        <w:t xml:space="preserve">b) </w:t>
      </w:r>
      <w:r w:rsidRPr="005900D2">
        <w:rPr>
          <w:iCs/>
          <w:sz w:val="28"/>
          <w:szCs w:val="28"/>
          <w:lang w:val="vi-VN"/>
        </w:rPr>
        <w:t xml:space="preserve">Đối với báo cáo </w:t>
      </w:r>
      <w:r w:rsidRPr="00425886">
        <w:rPr>
          <w:iCs/>
          <w:sz w:val="28"/>
          <w:szCs w:val="28"/>
          <w:lang w:val="vi-VN"/>
        </w:rPr>
        <w:t>bằng hình thức văn bản giấ</w:t>
      </w:r>
      <w:r w:rsidRPr="005900D2">
        <w:rPr>
          <w:iCs/>
          <w:sz w:val="28"/>
          <w:szCs w:val="28"/>
          <w:lang w:val="vi-VN"/>
        </w:rPr>
        <w:t>y: tính theo dấu bưu điện</w:t>
      </w:r>
      <w:r w:rsidRPr="00425886">
        <w:rPr>
          <w:iCs/>
          <w:sz w:val="28"/>
          <w:szCs w:val="28"/>
          <w:lang w:val="vi-VN"/>
        </w:rPr>
        <w:t xml:space="preserve"> hoặc xác nhận thời gian báo cáo gửi đến của </w:t>
      </w:r>
      <w:r w:rsidRPr="00425886">
        <w:rPr>
          <w:sz w:val="28"/>
          <w:szCs w:val="28"/>
          <w:lang w:val="vi-VN"/>
        </w:rPr>
        <w:t>Văn thư</w:t>
      </w:r>
      <w:r w:rsidRPr="005900D2">
        <w:rPr>
          <w:sz w:val="28"/>
          <w:szCs w:val="28"/>
          <w:lang w:val="vi-VN"/>
        </w:rPr>
        <w:t xml:space="preserve"> - C</w:t>
      </w:r>
      <w:r w:rsidRPr="00425886">
        <w:rPr>
          <w:sz w:val="28"/>
          <w:szCs w:val="28"/>
          <w:lang w:val="vi-VN"/>
        </w:rPr>
        <w:t>ơ quan Hội</w:t>
      </w:r>
      <w:r w:rsidRPr="005900D2">
        <w:rPr>
          <w:sz w:val="28"/>
          <w:szCs w:val="28"/>
          <w:lang w:val="vi-VN"/>
        </w:rPr>
        <w:t xml:space="preserve"> LHPN </w:t>
      </w:r>
      <w:r w:rsidRPr="00425886">
        <w:rPr>
          <w:sz w:val="28"/>
          <w:szCs w:val="28"/>
          <w:lang w:val="vi-VN"/>
        </w:rPr>
        <w:t>tỉnh (khi gửi trực tiếp)</w:t>
      </w:r>
      <w:r w:rsidRPr="005900D2">
        <w:rPr>
          <w:iCs/>
          <w:sz w:val="28"/>
          <w:szCs w:val="28"/>
          <w:lang w:val="vi-VN"/>
        </w:rPr>
        <w:t>.</w:t>
      </w:r>
    </w:p>
    <w:p w14:paraId="1617CC57" w14:textId="77777777" w:rsidR="0050183E" w:rsidRPr="00425886" w:rsidRDefault="0050183E" w:rsidP="00823BF6">
      <w:pPr>
        <w:spacing w:before="120" w:line="300" w:lineRule="exact"/>
        <w:ind w:firstLine="567"/>
        <w:jc w:val="both"/>
        <w:rPr>
          <w:iCs/>
          <w:sz w:val="28"/>
          <w:szCs w:val="28"/>
          <w:lang w:val="vi-VN"/>
        </w:rPr>
      </w:pPr>
      <w:r w:rsidRPr="005900D2">
        <w:rPr>
          <w:sz w:val="28"/>
          <w:szCs w:val="28"/>
          <w:lang w:val="vi-VN"/>
        </w:rPr>
        <w:tab/>
      </w:r>
    </w:p>
    <w:p w14:paraId="2A06DACE" w14:textId="77777777" w:rsidR="0050183E" w:rsidRPr="005900D2" w:rsidRDefault="0050183E" w:rsidP="00591D7F">
      <w:pPr>
        <w:spacing w:line="300" w:lineRule="exact"/>
        <w:ind w:firstLine="567"/>
        <w:jc w:val="center"/>
        <w:rPr>
          <w:b/>
          <w:bCs/>
          <w:iCs/>
          <w:sz w:val="28"/>
          <w:szCs w:val="28"/>
          <w:lang w:val="vi-VN"/>
        </w:rPr>
      </w:pPr>
      <w:r w:rsidRPr="005900D2">
        <w:rPr>
          <w:b/>
          <w:bCs/>
          <w:iCs/>
          <w:sz w:val="28"/>
          <w:szCs w:val="28"/>
          <w:lang w:val="vi-VN"/>
        </w:rPr>
        <w:t>C</w:t>
      </w:r>
      <w:r w:rsidRPr="00425886">
        <w:rPr>
          <w:b/>
          <w:bCs/>
          <w:iCs/>
          <w:sz w:val="28"/>
          <w:szCs w:val="28"/>
          <w:lang w:val="vi-VN"/>
        </w:rPr>
        <w:t xml:space="preserve">hương </w:t>
      </w:r>
      <w:r w:rsidRPr="005900D2">
        <w:rPr>
          <w:b/>
          <w:bCs/>
          <w:iCs/>
          <w:sz w:val="28"/>
          <w:szCs w:val="28"/>
          <w:lang w:val="vi-VN"/>
        </w:rPr>
        <w:t>III</w:t>
      </w:r>
    </w:p>
    <w:p w14:paraId="6404E953" w14:textId="77777777" w:rsidR="0050183E" w:rsidRPr="005900D2" w:rsidRDefault="0050183E" w:rsidP="00591D7F">
      <w:pPr>
        <w:spacing w:line="300" w:lineRule="exact"/>
        <w:ind w:firstLine="567"/>
        <w:jc w:val="center"/>
        <w:rPr>
          <w:b/>
          <w:bCs/>
          <w:iCs/>
          <w:sz w:val="28"/>
          <w:szCs w:val="28"/>
          <w:lang w:val="vi-VN"/>
        </w:rPr>
      </w:pPr>
      <w:r w:rsidRPr="005900D2">
        <w:rPr>
          <w:b/>
          <w:bCs/>
          <w:iCs/>
          <w:sz w:val="28"/>
          <w:szCs w:val="28"/>
          <w:lang w:val="vi-VN"/>
        </w:rPr>
        <w:t>TỔ CHỨC THỰC HIỆN</w:t>
      </w:r>
    </w:p>
    <w:p w14:paraId="2B7802D9" w14:textId="77777777" w:rsidR="0050183E" w:rsidRPr="00425886" w:rsidRDefault="0050183E" w:rsidP="00823BF6">
      <w:pPr>
        <w:spacing w:before="120" w:line="300" w:lineRule="exact"/>
        <w:ind w:firstLine="567"/>
        <w:rPr>
          <w:b/>
          <w:bCs/>
          <w:iCs/>
          <w:sz w:val="28"/>
          <w:szCs w:val="28"/>
          <w:lang w:val="vi-VN"/>
        </w:rPr>
      </w:pPr>
      <w:r w:rsidRPr="005900D2">
        <w:rPr>
          <w:b/>
          <w:bCs/>
          <w:iCs/>
          <w:sz w:val="28"/>
          <w:szCs w:val="28"/>
          <w:lang w:val="vi-VN"/>
        </w:rPr>
        <w:t xml:space="preserve">Điều </w:t>
      </w:r>
      <w:r w:rsidRPr="00425886">
        <w:rPr>
          <w:b/>
          <w:bCs/>
          <w:iCs/>
          <w:sz w:val="28"/>
          <w:szCs w:val="28"/>
          <w:lang w:val="vi-VN"/>
        </w:rPr>
        <w:t>9</w:t>
      </w:r>
      <w:r w:rsidRPr="005900D2">
        <w:rPr>
          <w:b/>
          <w:bCs/>
          <w:iCs/>
          <w:sz w:val="28"/>
          <w:szCs w:val="28"/>
          <w:lang w:val="vi-VN"/>
        </w:rPr>
        <w:t xml:space="preserve">. </w:t>
      </w:r>
      <w:r w:rsidRPr="00425886">
        <w:rPr>
          <w:b/>
          <w:bCs/>
          <w:iCs/>
          <w:sz w:val="28"/>
          <w:szCs w:val="28"/>
          <w:lang w:val="vi-VN"/>
        </w:rPr>
        <w:t xml:space="preserve">Trách nhiệm thực hiện của </w:t>
      </w:r>
      <w:r w:rsidRPr="005900D2">
        <w:rPr>
          <w:b/>
          <w:bCs/>
          <w:iCs/>
          <w:sz w:val="28"/>
          <w:szCs w:val="28"/>
          <w:lang w:val="vi-VN"/>
        </w:rPr>
        <w:t>Hội L</w:t>
      </w:r>
      <w:r w:rsidRPr="00425886">
        <w:rPr>
          <w:b/>
          <w:bCs/>
          <w:iCs/>
          <w:sz w:val="28"/>
          <w:szCs w:val="28"/>
          <w:lang w:val="vi-VN"/>
        </w:rPr>
        <w:t>HPN</w:t>
      </w:r>
      <w:r w:rsidRPr="005900D2">
        <w:rPr>
          <w:b/>
          <w:bCs/>
          <w:iCs/>
          <w:sz w:val="28"/>
          <w:szCs w:val="28"/>
          <w:lang w:val="vi-VN"/>
        </w:rPr>
        <w:t xml:space="preserve"> </w:t>
      </w:r>
      <w:r w:rsidRPr="00425886">
        <w:rPr>
          <w:b/>
          <w:bCs/>
          <w:iCs/>
          <w:sz w:val="28"/>
          <w:szCs w:val="28"/>
          <w:lang w:val="vi-VN"/>
        </w:rPr>
        <w:t>tỉnh</w:t>
      </w:r>
    </w:p>
    <w:p w14:paraId="361215AD" w14:textId="12B46679" w:rsidR="0050183E" w:rsidRPr="00425886" w:rsidRDefault="0050183E" w:rsidP="00823BF6">
      <w:pPr>
        <w:spacing w:before="120" w:line="300" w:lineRule="exact"/>
        <w:ind w:firstLine="567"/>
        <w:jc w:val="both"/>
        <w:rPr>
          <w:bCs/>
          <w:iCs/>
          <w:sz w:val="28"/>
          <w:szCs w:val="28"/>
          <w:lang w:val="vi-VN"/>
        </w:rPr>
      </w:pPr>
      <w:r w:rsidRPr="005900D2">
        <w:rPr>
          <w:bCs/>
          <w:iCs/>
          <w:sz w:val="28"/>
          <w:szCs w:val="28"/>
          <w:lang w:val="vi-VN"/>
        </w:rPr>
        <w:t xml:space="preserve">1. </w:t>
      </w:r>
      <w:r w:rsidRPr="00425886">
        <w:rPr>
          <w:bCs/>
          <w:iCs/>
          <w:sz w:val="28"/>
          <w:szCs w:val="28"/>
          <w:lang w:val="vi-VN"/>
        </w:rPr>
        <w:t>Ban Thường vụ</w:t>
      </w:r>
      <w:r w:rsidRPr="005900D2">
        <w:rPr>
          <w:bCs/>
          <w:iCs/>
          <w:sz w:val="28"/>
          <w:szCs w:val="28"/>
          <w:lang w:val="vi-VN"/>
        </w:rPr>
        <w:t xml:space="preserve"> Hội L</w:t>
      </w:r>
      <w:r w:rsidRPr="00425886">
        <w:rPr>
          <w:bCs/>
          <w:iCs/>
          <w:sz w:val="28"/>
          <w:szCs w:val="28"/>
          <w:lang w:val="vi-VN"/>
        </w:rPr>
        <w:t>HPN</w:t>
      </w:r>
      <w:r w:rsidRPr="005900D2">
        <w:rPr>
          <w:bCs/>
          <w:iCs/>
          <w:sz w:val="28"/>
          <w:szCs w:val="28"/>
          <w:lang w:val="vi-VN"/>
        </w:rPr>
        <w:t xml:space="preserve"> </w:t>
      </w:r>
      <w:r w:rsidRPr="00425886">
        <w:rPr>
          <w:bCs/>
          <w:iCs/>
          <w:sz w:val="28"/>
          <w:szCs w:val="28"/>
          <w:lang w:val="vi-VN"/>
        </w:rPr>
        <w:t xml:space="preserve">tỉnh </w:t>
      </w:r>
    </w:p>
    <w:p w14:paraId="6ED65554" w14:textId="060C7A29" w:rsidR="0050183E" w:rsidRPr="005900D2" w:rsidRDefault="0050183E" w:rsidP="00823BF6">
      <w:pPr>
        <w:spacing w:before="120" w:line="300" w:lineRule="exact"/>
        <w:ind w:firstLine="567"/>
        <w:jc w:val="both"/>
        <w:rPr>
          <w:iCs/>
          <w:sz w:val="28"/>
          <w:szCs w:val="28"/>
          <w:lang w:val="vi-VN"/>
        </w:rPr>
      </w:pPr>
      <w:r w:rsidRPr="005900D2">
        <w:rPr>
          <w:iCs/>
          <w:sz w:val="28"/>
          <w:szCs w:val="28"/>
          <w:lang w:val="vi-VN"/>
        </w:rPr>
        <w:t>a) Chỉ đạo xây dựng, ban hành</w:t>
      </w:r>
      <w:r w:rsidRPr="00425886">
        <w:rPr>
          <w:iCs/>
          <w:sz w:val="28"/>
          <w:szCs w:val="28"/>
          <w:lang w:val="vi-VN"/>
        </w:rPr>
        <w:t>, thực hiện thống nhất</w:t>
      </w:r>
      <w:r w:rsidRPr="005900D2">
        <w:rPr>
          <w:iCs/>
          <w:sz w:val="28"/>
          <w:szCs w:val="28"/>
          <w:lang w:val="vi-VN"/>
        </w:rPr>
        <w:t xml:space="preserve"> Quy định </w:t>
      </w:r>
      <w:r w:rsidRPr="00425886">
        <w:rPr>
          <w:iCs/>
          <w:sz w:val="28"/>
          <w:szCs w:val="28"/>
          <w:lang w:val="vi-VN"/>
        </w:rPr>
        <w:t>chế độ</w:t>
      </w:r>
      <w:r w:rsidRPr="005900D2">
        <w:rPr>
          <w:iCs/>
          <w:sz w:val="28"/>
          <w:szCs w:val="28"/>
          <w:lang w:val="vi-VN"/>
        </w:rPr>
        <w:t xml:space="preserve"> báo cáo của Hội </w:t>
      </w:r>
      <w:r w:rsidRPr="00425886">
        <w:rPr>
          <w:iCs/>
          <w:sz w:val="28"/>
          <w:szCs w:val="28"/>
          <w:lang w:val="vi-VN"/>
        </w:rPr>
        <w:t>LHPN</w:t>
      </w:r>
      <w:r w:rsidRPr="005900D2">
        <w:rPr>
          <w:iCs/>
          <w:sz w:val="28"/>
          <w:szCs w:val="28"/>
          <w:lang w:val="vi-VN"/>
        </w:rPr>
        <w:t xml:space="preserve"> </w:t>
      </w:r>
      <w:r w:rsidRPr="00425886">
        <w:rPr>
          <w:iCs/>
          <w:sz w:val="28"/>
          <w:szCs w:val="28"/>
          <w:lang w:val="vi-VN"/>
        </w:rPr>
        <w:t xml:space="preserve">tỉnh </w:t>
      </w:r>
      <w:r w:rsidR="00134222">
        <w:rPr>
          <w:iCs/>
          <w:sz w:val="28"/>
          <w:szCs w:val="28"/>
          <w:lang w:val="vi-VN"/>
        </w:rPr>
        <w:t xml:space="preserve">nhiệm kỳ </w:t>
      </w:r>
      <w:r w:rsidR="00134222" w:rsidRPr="00134222">
        <w:rPr>
          <w:iCs/>
          <w:color w:val="FF0000"/>
          <w:sz w:val="28"/>
          <w:szCs w:val="28"/>
          <w:lang w:val="vi-VN"/>
        </w:rPr>
        <w:t>2021</w:t>
      </w:r>
      <w:r w:rsidRPr="00134222">
        <w:rPr>
          <w:iCs/>
          <w:color w:val="FF0000"/>
          <w:sz w:val="28"/>
          <w:szCs w:val="28"/>
          <w:lang w:val="vi-VN"/>
        </w:rPr>
        <w:t xml:space="preserve"> - </w:t>
      </w:r>
      <w:r w:rsidR="00134222" w:rsidRPr="00134222">
        <w:rPr>
          <w:iCs/>
          <w:color w:val="FF0000"/>
          <w:sz w:val="28"/>
          <w:szCs w:val="28"/>
          <w:lang w:val="vi-VN"/>
        </w:rPr>
        <w:t>2026</w:t>
      </w:r>
      <w:r w:rsidRPr="00134222">
        <w:rPr>
          <w:iCs/>
          <w:color w:val="FF0000"/>
          <w:sz w:val="28"/>
          <w:szCs w:val="28"/>
          <w:lang w:val="vi-VN"/>
        </w:rPr>
        <w:t>.</w:t>
      </w:r>
    </w:p>
    <w:p w14:paraId="2F945C4C" w14:textId="77777777" w:rsidR="0050183E" w:rsidRPr="005900D2" w:rsidRDefault="0050183E" w:rsidP="00823BF6">
      <w:pPr>
        <w:spacing w:before="120" w:line="300" w:lineRule="exact"/>
        <w:ind w:firstLine="567"/>
        <w:jc w:val="both"/>
        <w:rPr>
          <w:iCs/>
          <w:sz w:val="28"/>
          <w:szCs w:val="28"/>
          <w:lang w:val="vi-VN"/>
        </w:rPr>
      </w:pPr>
      <w:r w:rsidRPr="005900D2">
        <w:rPr>
          <w:iCs/>
          <w:sz w:val="28"/>
          <w:szCs w:val="28"/>
          <w:lang w:val="vi-VN"/>
        </w:rPr>
        <w:lastRenderedPageBreak/>
        <w:t>b)</w:t>
      </w:r>
      <w:r w:rsidRPr="00425886">
        <w:rPr>
          <w:iCs/>
          <w:sz w:val="28"/>
          <w:szCs w:val="28"/>
          <w:lang w:val="vi-VN"/>
        </w:rPr>
        <w:t xml:space="preserve"> Điều chỉnh</w:t>
      </w:r>
      <w:r w:rsidRPr="005900D2">
        <w:rPr>
          <w:iCs/>
          <w:sz w:val="28"/>
          <w:szCs w:val="28"/>
          <w:lang w:val="vi-VN"/>
        </w:rPr>
        <w:t xml:space="preserve"> </w:t>
      </w:r>
      <w:r w:rsidRPr="00425886">
        <w:rPr>
          <w:iCs/>
          <w:sz w:val="28"/>
          <w:szCs w:val="28"/>
          <w:lang w:val="vi-VN"/>
        </w:rPr>
        <w:t>các nội dung của quy định cho</w:t>
      </w:r>
      <w:r w:rsidRPr="005900D2">
        <w:rPr>
          <w:iCs/>
          <w:sz w:val="28"/>
          <w:szCs w:val="28"/>
          <w:lang w:val="vi-VN"/>
        </w:rPr>
        <w:t xml:space="preserve"> phù hợp với tình hình thực tế khi thấy cần thiết.</w:t>
      </w:r>
    </w:p>
    <w:p w14:paraId="69A58EEC" w14:textId="77777777" w:rsidR="0050183E" w:rsidRPr="00425886" w:rsidRDefault="0050183E" w:rsidP="00823BF6">
      <w:pPr>
        <w:spacing w:before="120" w:line="300" w:lineRule="exact"/>
        <w:ind w:firstLine="567"/>
        <w:jc w:val="both"/>
        <w:rPr>
          <w:bCs/>
          <w:iCs/>
          <w:sz w:val="28"/>
          <w:szCs w:val="28"/>
          <w:lang w:val="vi-VN"/>
        </w:rPr>
      </w:pPr>
      <w:r w:rsidRPr="005900D2">
        <w:rPr>
          <w:bCs/>
          <w:iCs/>
          <w:sz w:val="28"/>
          <w:szCs w:val="28"/>
          <w:lang w:val="vi-VN"/>
        </w:rPr>
        <w:t xml:space="preserve">2. Văn phòng Hội </w:t>
      </w:r>
      <w:r w:rsidRPr="00425886">
        <w:rPr>
          <w:bCs/>
          <w:iCs/>
          <w:sz w:val="28"/>
          <w:szCs w:val="28"/>
          <w:lang w:val="vi-VN"/>
        </w:rPr>
        <w:t xml:space="preserve">LHPN tỉnh là </w:t>
      </w:r>
      <w:r w:rsidRPr="00425886">
        <w:rPr>
          <w:iCs/>
          <w:sz w:val="28"/>
          <w:szCs w:val="28"/>
          <w:lang w:val="vi-VN"/>
        </w:rPr>
        <w:t>đ</w:t>
      </w:r>
      <w:r w:rsidRPr="005900D2">
        <w:rPr>
          <w:iCs/>
          <w:sz w:val="28"/>
          <w:szCs w:val="28"/>
          <w:lang w:val="vi-VN"/>
        </w:rPr>
        <w:t xml:space="preserve">ầu mối tổng hợp báo cáo; tham mưu </w:t>
      </w:r>
      <w:r w:rsidRPr="00425886">
        <w:rPr>
          <w:iCs/>
          <w:sz w:val="28"/>
          <w:szCs w:val="28"/>
          <w:lang w:val="vi-VN"/>
        </w:rPr>
        <w:t>t</w:t>
      </w:r>
      <w:r w:rsidRPr="005900D2">
        <w:rPr>
          <w:iCs/>
          <w:sz w:val="28"/>
          <w:szCs w:val="28"/>
          <w:lang w:val="vi-VN"/>
        </w:rPr>
        <w:t>heo dõi</w:t>
      </w:r>
      <w:r w:rsidRPr="00425886">
        <w:rPr>
          <w:iCs/>
          <w:sz w:val="28"/>
          <w:szCs w:val="28"/>
          <w:lang w:val="vi-VN"/>
        </w:rPr>
        <w:t>, đánh giá</w:t>
      </w:r>
      <w:r w:rsidRPr="005900D2">
        <w:rPr>
          <w:iCs/>
          <w:sz w:val="28"/>
          <w:szCs w:val="28"/>
          <w:lang w:val="vi-VN"/>
        </w:rPr>
        <w:t xml:space="preserve"> việc thực hiện Quy định </w:t>
      </w:r>
      <w:r w:rsidRPr="00425886">
        <w:rPr>
          <w:iCs/>
          <w:sz w:val="28"/>
          <w:szCs w:val="28"/>
          <w:lang w:val="vi-VN"/>
        </w:rPr>
        <w:t>chế độ</w:t>
      </w:r>
      <w:r w:rsidRPr="005900D2">
        <w:rPr>
          <w:iCs/>
          <w:sz w:val="28"/>
          <w:szCs w:val="28"/>
          <w:lang w:val="vi-VN"/>
        </w:rPr>
        <w:t xml:space="preserve"> báo cáo </w:t>
      </w:r>
      <w:r w:rsidRPr="00425886">
        <w:rPr>
          <w:iCs/>
          <w:sz w:val="28"/>
          <w:szCs w:val="28"/>
          <w:lang w:val="vi-VN"/>
        </w:rPr>
        <w:t>của</w:t>
      </w:r>
      <w:r w:rsidRPr="005900D2">
        <w:rPr>
          <w:iCs/>
          <w:sz w:val="28"/>
          <w:szCs w:val="28"/>
          <w:lang w:val="vi-VN"/>
        </w:rPr>
        <w:t xml:space="preserve"> Hội </w:t>
      </w:r>
      <w:r w:rsidRPr="00425886">
        <w:rPr>
          <w:iCs/>
          <w:sz w:val="28"/>
          <w:szCs w:val="28"/>
          <w:lang w:val="vi-VN"/>
        </w:rPr>
        <w:t>LHPN tỉnh làm căn cứ đánh giá thi đua hoạt động của Hội LHPN các huyện, thành</w:t>
      </w:r>
      <w:r w:rsidRPr="005900D2">
        <w:rPr>
          <w:iCs/>
          <w:sz w:val="28"/>
          <w:szCs w:val="28"/>
          <w:lang w:val="vi-VN"/>
        </w:rPr>
        <w:t>, đơn vị</w:t>
      </w:r>
      <w:r w:rsidRPr="00425886">
        <w:rPr>
          <w:iCs/>
          <w:sz w:val="28"/>
          <w:szCs w:val="28"/>
          <w:lang w:val="vi-VN"/>
        </w:rPr>
        <w:t xml:space="preserve"> trực thuộc và các ban chuyên môn Hội LHPN tỉnh</w:t>
      </w:r>
      <w:r w:rsidRPr="005900D2">
        <w:rPr>
          <w:iCs/>
          <w:sz w:val="28"/>
          <w:szCs w:val="28"/>
          <w:lang w:val="vi-VN"/>
        </w:rPr>
        <w:t xml:space="preserve"> </w:t>
      </w:r>
      <w:r w:rsidRPr="00425886">
        <w:rPr>
          <w:iCs/>
          <w:sz w:val="28"/>
          <w:szCs w:val="28"/>
          <w:lang w:val="vi-VN"/>
        </w:rPr>
        <w:t>hằng năm; b</w:t>
      </w:r>
      <w:r w:rsidRPr="005900D2">
        <w:rPr>
          <w:iCs/>
          <w:sz w:val="28"/>
          <w:szCs w:val="28"/>
          <w:lang w:val="vi-VN"/>
        </w:rPr>
        <w:t xml:space="preserve">áo cáo </w:t>
      </w:r>
      <w:r w:rsidRPr="00425886">
        <w:rPr>
          <w:iCs/>
          <w:sz w:val="28"/>
          <w:szCs w:val="28"/>
          <w:lang w:val="vi-VN"/>
        </w:rPr>
        <w:t>Ban Thường vụ</w:t>
      </w:r>
      <w:r w:rsidRPr="005900D2">
        <w:rPr>
          <w:iCs/>
          <w:sz w:val="28"/>
          <w:szCs w:val="28"/>
          <w:lang w:val="vi-VN"/>
        </w:rPr>
        <w:t xml:space="preserve"> Hội LHPN </w:t>
      </w:r>
      <w:r w:rsidRPr="00425886">
        <w:rPr>
          <w:iCs/>
          <w:sz w:val="28"/>
          <w:szCs w:val="28"/>
          <w:lang w:val="vi-VN"/>
        </w:rPr>
        <w:t>tỉnh</w:t>
      </w:r>
      <w:r w:rsidRPr="005900D2">
        <w:rPr>
          <w:iCs/>
          <w:sz w:val="28"/>
          <w:szCs w:val="28"/>
          <w:lang w:val="vi-VN"/>
        </w:rPr>
        <w:t xml:space="preserve"> các vấn đề phát sinh</w:t>
      </w:r>
      <w:r w:rsidRPr="00425886">
        <w:rPr>
          <w:iCs/>
          <w:sz w:val="28"/>
          <w:szCs w:val="28"/>
          <w:lang w:val="vi-VN"/>
        </w:rPr>
        <w:t>, khó khăn</w:t>
      </w:r>
      <w:r w:rsidRPr="005900D2">
        <w:rPr>
          <w:iCs/>
          <w:sz w:val="28"/>
          <w:szCs w:val="28"/>
          <w:lang w:val="vi-VN"/>
        </w:rPr>
        <w:t xml:space="preserve"> trong quá trình thực hiện </w:t>
      </w:r>
      <w:r w:rsidRPr="00425886">
        <w:rPr>
          <w:iCs/>
          <w:sz w:val="28"/>
          <w:szCs w:val="28"/>
          <w:lang w:val="vi-VN"/>
        </w:rPr>
        <w:t>và k</w:t>
      </w:r>
      <w:r w:rsidRPr="005900D2">
        <w:rPr>
          <w:iCs/>
          <w:sz w:val="28"/>
          <w:szCs w:val="28"/>
          <w:lang w:val="vi-VN"/>
        </w:rPr>
        <w:t xml:space="preserve">ịp thời </w:t>
      </w:r>
      <w:r w:rsidRPr="00425886">
        <w:rPr>
          <w:iCs/>
          <w:sz w:val="28"/>
          <w:szCs w:val="28"/>
          <w:lang w:val="vi-VN"/>
        </w:rPr>
        <w:t xml:space="preserve">tham mưu </w:t>
      </w:r>
      <w:r w:rsidRPr="005900D2">
        <w:rPr>
          <w:iCs/>
          <w:sz w:val="28"/>
          <w:szCs w:val="28"/>
          <w:lang w:val="vi-VN"/>
        </w:rPr>
        <w:t>sửa đổi, bổ sung.</w:t>
      </w:r>
    </w:p>
    <w:p w14:paraId="0F68E03C" w14:textId="77777777" w:rsidR="0050183E" w:rsidRPr="00425886" w:rsidRDefault="0050183E" w:rsidP="00823BF6">
      <w:pPr>
        <w:spacing w:before="120" w:line="300" w:lineRule="exact"/>
        <w:ind w:firstLine="567"/>
        <w:jc w:val="both"/>
        <w:rPr>
          <w:iCs/>
          <w:sz w:val="28"/>
          <w:szCs w:val="28"/>
          <w:lang w:val="vi-VN"/>
        </w:rPr>
      </w:pPr>
      <w:r w:rsidRPr="005900D2">
        <w:rPr>
          <w:bCs/>
          <w:iCs/>
          <w:sz w:val="28"/>
          <w:szCs w:val="28"/>
          <w:lang w:val="vi-VN"/>
        </w:rPr>
        <w:t xml:space="preserve">3. Các </w:t>
      </w:r>
      <w:r w:rsidRPr="00425886">
        <w:rPr>
          <w:bCs/>
          <w:iCs/>
          <w:sz w:val="28"/>
          <w:szCs w:val="28"/>
          <w:lang w:val="vi-VN"/>
        </w:rPr>
        <w:t>ban chuyên môn</w:t>
      </w:r>
      <w:r w:rsidRPr="005900D2">
        <w:rPr>
          <w:bCs/>
          <w:iCs/>
          <w:sz w:val="28"/>
          <w:szCs w:val="28"/>
          <w:lang w:val="vi-VN"/>
        </w:rPr>
        <w:t xml:space="preserve"> </w:t>
      </w:r>
      <w:r w:rsidRPr="00425886">
        <w:rPr>
          <w:iCs/>
          <w:sz w:val="28"/>
          <w:szCs w:val="28"/>
          <w:lang w:val="vi-VN"/>
        </w:rPr>
        <w:t>nghiêm túc thực hiện công tác báo cáo theo yêu cầu tại Quy định này.</w:t>
      </w:r>
    </w:p>
    <w:p w14:paraId="456F11DF" w14:textId="77777777" w:rsidR="0050183E" w:rsidRPr="00425886" w:rsidRDefault="0050183E" w:rsidP="00823BF6">
      <w:pPr>
        <w:spacing w:before="120" w:line="300" w:lineRule="exact"/>
        <w:ind w:firstLine="567"/>
        <w:jc w:val="both"/>
        <w:rPr>
          <w:b/>
          <w:bCs/>
          <w:iCs/>
          <w:sz w:val="28"/>
          <w:szCs w:val="28"/>
          <w:lang w:val="vi-VN"/>
        </w:rPr>
      </w:pPr>
      <w:r w:rsidRPr="005900D2">
        <w:rPr>
          <w:b/>
          <w:bCs/>
          <w:iCs/>
          <w:sz w:val="28"/>
          <w:szCs w:val="28"/>
          <w:lang w:val="vi-VN"/>
        </w:rPr>
        <w:t>Điều 1</w:t>
      </w:r>
      <w:r w:rsidRPr="00425886">
        <w:rPr>
          <w:b/>
          <w:bCs/>
          <w:iCs/>
          <w:sz w:val="28"/>
          <w:szCs w:val="28"/>
          <w:lang w:val="vi-VN"/>
        </w:rPr>
        <w:t>0</w:t>
      </w:r>
      <w:r w:rsidRPr="005900D2">
        <w:rPr>
          <w:b/>
          <w:bCs/>
          <w:iCs/>
          <w:sz w:val="28"/>
          <w:szCs w:val="28"/>
          <w:lang w:val="vi-VN"/>
        </w:rPr>
        <w:t xml:space="preserve">. </w:t>
      </w:r>
      <w:r w:rsidRPr="00425886">
        <w:rPr>
          <w:b/>
          <w:bCs/>
          <w:iCs/>
          <w:sz w:val="28"/>
          <w:szCs w:val="28"/>
          <w:lang w:val="vi-VN"/>
        </w:rPr>
        <w:t xml:space="preserve">Trách nhiệm thực hiện của </w:t>
      </w:r>
      <w:r w:rsidRPr="005900D2">
        <w:rPr>
          <w:b/>
          <w:bCs/>
          <w:iCs/>
          <w:sz w:val="28"/>
          <w:szCs w:val="28"/>
          <w:lang w:val="vi-VN"/>
        </w:rPr>
        <w:t>Hội L</w:t>
      </w:r>
      <w:r w:rsidRPr="00425886">
        <w:rPr>
          <w:b/>
          <w:bCs/>
          <w:iCs/>
          <w:sz w:val="28"/>
          <w:szCs w:val="28"/>
          <w:lang w:val="vi-VN"/>
        </w:rPr>
        <w:t>HPN</w:t>
      </w:r>
      <w:r w:rsidRPr="005900D2">
        <w:rPr>
          <w:b/>
          <w:bCs/>
          <w:iCs/>
          <w:sz w:val="28"/>
          <w:szCs w:val="28"/>
          <w:lang w:val="vi-VN"/>
        </w:rPr>
        <w:t xml:space="preserve"> các </w:t>
      </w:r>
      <w:r w:rsidRPr="00425886">
        <w:rPr>
          <w:b/>
          <w:bCs/>
          <w:iCs/>
          <w:sz w:val="28"/>
          <w:szCs w:val="28"/>
          <w:lang w:val="vi-VN"/>
        </w:rPr>
        <w:t xml:space="preserve">huyện, </w:t>
      </w:r>
      <w:r w:rsidRPr="005900D2">
        <w:rPr>
          <w:b/>
          <w:bCs/>
          <w:iCs/>
          <w:sz w:val="28"/>
          <w:szCs w:val="28"/>
          <w:lang w:val="vi-VN"/>
        </w:rPr>
        <w:t>thành phố</w:t>
      </w:r>
      <w:r w:rsidRPr="00425886">
        <w:rPr>
          <w:b/>
          <w:bCs/>
          <w:iCs/>
          <w:sz w:val="28"/>
          <w:szCs w:val="28"/>
          <w:lang w:val="vi-VN"/>
        </w:rPr>
        <w:t>, đơn vị trực thuộc</w:t>
      </w:r>
    </w:p>
    <w:p w14:paraId="510D7B11" w14:textId="77777777" w:rsidR="0050183E" w:rsidRPr="00425886" w:rsidRDefault="0050183E" w:rsidP="00823BF6">
      <w:pPr>
        <w:spacing w:before="120" w:line="300" w:lineRule="exact"/>
        <w:ind w:firstLine="567"/>
        <w:jc w:val="both"/>
        <w:rPr>
          <w:iCs/>
          <w:sz w:val="28"/>
          <w:szCs w:val="28"/>
          <w:lang w:val="vi-VN"/>
        </w:rPr>
      </w:pPr>
      <w:r w:rsidRPr="005900D2">
        <w:rPr>
          <w:iCs/>
          <w:sz w:val="28"/>
          <w:szCs w:val="28"/>
          <w:lang w:val="vi-VN"/>
        </w:rPr>
        <w:t xml:space="preserve">1. </w:t>
      </w:r>
      <w:r w:rsidRPr="00425886">
        <w:rPr>
          <w:iCs/>
          <w:sz w:val="28"/>
          <w:szCs w:val="28"/>
          <w:lang w:val="vi-VN"/>
        </w:rPr>
        <w:t>N</w:t>
      </w:r>
      <w:r w:rsidRPr="005900D2">
        <w:rPr>
          <w:iCs/>
          <w:sz w:val="28"/>
          <w:szCs w:val="28"/>
          <w:lang w:val="vi-VN"/>
        </w:rPr>
        <w:t>ghiêm túc</w:t>
      </w:r>
      <w:r w:rsidRPr="00425886">
        <w:rPr>
          <w:iCs/>
          <w:sz w:val="28"/>
          <w:szCs w:val="28"/>
          <w:lang w:val="vi-VN"/>
        </w:rPr>
        <w:t>, chủ động</w:t>
      </w:r>
      <w:r w:rsidRPr="005900D2">
        <w:rPr>
          <w:iCs/>
          <w:sz w:val="28"/>
          <w:szCs w:val="28"/>
          <w:lang w:val="vi-VN"/>
        </w:rPr>
        <w:t xml:space="preserve"> </w:t>
      </w:r>
      <w:r w:rsidRPr="00425886">
        <w:rPr>
          <w:iCs/>
          <w:sz w:val="28"/>
          <w:szCs w:val="28"/>
          <w:lang w:val="vi-VN"/>
        </w:rPr>
        <w:t>t</w:t>
      </w:r>
      <w:r w:rsidRPr="005900D2">
        <w:rPr>
          <w:iCs/>
          <w:sz w:val="28"/>
          <w:szCs w:val="28"/>
          <w:lang w:val="vi-VN"/>
        </w:rPr>
        <w:t xml:space="preserve">hực hiện </w:t>
      </w:r>
      <w:r w:rsidRPr="00425886">
        <w:rPr>
          <w:iCs/>
          <w:sz w:val="28"/>
          <w:szCs w:val="28"/>
          <w:lang w:val="vi-VN"/>
        </w:rPr>
        <w:t>chế độ báo cáo theo yêu cầu tại Quy định này.</w:t>
      </w:r>
    </w:p>
    <w:p w14:paraId="0D3719F7" w14:textId="77777777" w:rsidR="0050183E" w:rsidRPr="00425886" w:rsidRDefault="0050183E" w:rsidP="00823BF6">
      <w:pPr>
        <w:spacing w:before="120" w:line="300" w:lineRule="exact"/>
        <w:ind w:firstLine="567"/>
        <w:jc w:val="both"/>
        <w:rPr>
          <w:iCs/>
          <w:sz w:val="28"/>
          <w:szCs w:val="28"/>
          <w:lang w:val="vi-VN"/>
        </w:rPr>
      </w:pPr>
      <w:r w:rsidRPr="00425886">
        <w:rPr>
          <w:iCs/>
          <w:sz w:val="28"/>
          <w:szCs w:val="28"/>
          <w:lang w:val="vi-VN"/>
        </w:rPr>
        <w:t xml:space="preserve">2. Hướng dẫn, </w:t>
      </w:r>
      <w:r w:rsidRPr="005900D2">
        <w:rPr>
          <w:iCs/>
          <w:sz w:val="28"/>
          <w:szCs w:val="28"/>
          <w:lang w:val="vi-VN"/>
        </w:rPr>
        <w:t xml:space="preserve">hỗ trợ Hội LHPN cấp </w:t>
      </w:r>
      <w:r w:rsidRPr="00425886">
        <w:rPr>
          <w:iCs/>
          <w:sz w:val="28"/>
          <w:szCs w:val="28"/>
          <w:lang w:val="vi-VN"/>
        </w:rPr>
        <w:t>cơ sở thực hiện chế độ báo cáo đảm bảo đúng yêu cầu.</w:t>
      </w:r>
    </w:p>
    <w:p w14:paraId="15EBC398" w14:textId="77777777" w:rsidR="0050183E" w:rsidRPr="005900D2" w:rsidRDefault="0050183E" w:rsidP="00823BF6">
      <w:pPr>
        <w:spacing w:before="120" w:line="300" w:lineRule="exact"/>
        <w:ind w:firstLine="567"/>
        <w:jc w:val="both"/>
        <w:rPr>
          <w:iCs/>
          <w:sz w:val="28"/>
          <w:szCs w:val="28"/>
          <w:lang w:val="vi-VN"/>
        </w:rPr>
      </w:pPr>
      <w:r w:rsidRPr="00425886">
        <w:rPr>
          <w:iCs/>
          <w:sz w:val="28"/>
          <w:szCs w:val="28"/>
          <w:lang w:val="vi-VN"/>
        </w:rPr>
        <w:t xml:space="preserve">3. Chủ động phản ánh những khó khăn, vướng mắc trong quá trình thực hiện chế độ báo cáo </w:t>
      </w:r>
      <w:r w:rsidRPr="005900D2">
        <w:rPr>
          <w:sz w:val="28"/>
          <w:szCs w:val="28"/>
          <w:lang w:val="vi-VN"/>
        </w:rPr>
        <w:t xml:space="preserve">về </w:t>
      </w:r>
      <w:r w:rsidRPr="00425886">
        <w:rPr>
          <w:sz w:val="28"/>
          <w:szCs w:val="28"/>
          <w:lang w:val="vi-VN"/>
        </w:rPr>
        <w:t>Ban Thường vụ</w:t>
      </w:r>
      <w:r w:rsidRPr="005900D2">
        <w:rPr>
          <w:sz w:val="28"/>
          <w:szCs w:val="28"/>
          <w:lang w:val="vi-VN"/>
        </w:rPr>
        <w:t xml:space="preserve"> </w:t>
      </w:r>
      <w:r w:rsidRPr="00425886">
        <w:rPr>
          <w:sz w:val="28"/>
          <w:szCs w:val="28"/>
          <w:lang w:val="vi-VN"/>
        </w:rPr>
        <w:t xml:space="preserve">Hội LHPN tỉnh </w:t>
      </w:r>
      <w:r w:rsidRPr="005900D2">
        <w:rPr>
          <w:iCs/>
          <w:sz w:val="28"/>
          <w:szCs w:val="28"/>
          <w:lang w:val="vi-VN"/>
        </w:rPr>
        <w:t>(qua Văn phòng Hội</w:t>
      </w:r>
      <w:r w:rsidRPr="00425886">
        <w:rPr>
          <w:iCs/>
          <w:sz w:val="28"/>
          <w:szCs w:val="28"/>
          <w:lang w:val="vi-VN"/>
        </w:rPr>
        <w:t xml:space="preserve"> LHPN tỉnh</w:t>
      </w:r>
      <w:r w:rsidRPr="005900D2">
        <w:rPr>
          <w:iCs/>
          <w:sz w:val="28"/>
          <w:szCs w:val="28"/>
          <w:lang w:val="vi-VN"/>
        </w:rPr>
        <w:t>)</w:t>
      </w:r>
      <w:r w:rsidRPr="005900D2">
        <w:rPr>
          <w:sz w:val="28"/>
          <w:szCs w:val="28"/>
          <w:lang w:val="vi-VN"/>
        </w:rPr>
        <w:t xml:space="preserve"> để </w:t>
      </w:r>
      <w:r w:rsidRPr="00425886">
        <w:rPr>
          <w:sz w:val="28"/>
          <w:szCs w:val="28"/>
          <w:lang w:val="vi-VN"/>
        </w:rPr>
        <w:t xml:space="preserve">nghiên cứu bổ sung, </w:t>
      </w:r>
      <w:r w:rsidRPr="005900D2">
        <w:rPr>
          <w:sz w:val="28"/>
          <w:szCs w:val="28"/>
          <w:lang w:val="vi-VN"/>
        </w:rPr>
        <w:t>sửa đổi</w:t>
      </w:r>
      <w:r w:rsidRPr="00425886">
        <w:rPr>
          <w:sz w:val="28"/>
          <w:szCs w:val="28"/>
          <w:lang w:val="vi-VN"/>
        </w:rPr>
        <w:t xml:space="preserve"> </w:t>
      </w:r>
      <w:r w:rsidRPr="005900D2">
        <w:rPr>
          <w:sz w:val="28"/>
          <w:szCs w:val="28"/>
          <w:lang w:val="vi-VN"/>
        </w:rPr>
        <w:t xml:space="preserve">Quy định </w:t>
      </w:r>
      <w:r w:rsidRPr="00425886">
        <w:rPr>
          <w:sz w:val="28"/>
          <w:szCs w:val="28"/>
          <w:lang w:val="vi-VN"/>
        </w:rPr>
        <w:t>cho phù hợp.</w:t>
      </w:r>
    </w:p>
    <w:p w14:paraId="10BB4DCD" w14:textId="77777777" w:rsidR="0050183E" w:rsidRPr="005900D2" w:rsidRDefault="0050183E" w:rsidP="00823BF6">
      <w:pPr>
        <w:widowControl w:val="0"/>
        <w:spacing w:before="120" w:line="300" w:lineRule="exact"/>
        <w:ind w:firstLine="567"/>
        <w:jc w:val="both"/>
        <w:rPr>
          <w:b/>
          <w:bCs/>
          <w:sz w:val="28"/>
          <w:szCs w:val="28"/>
          <w:lang w:val="vi-VN"/>
        </w:rPr>
      </w:pPr>
      <w:r w:rsidRPr="005900D2">
        <w:rPr>
          <w:b/>
          <w:bCs/>
          <w:sz w:val="28"/>
          <w:szCs w:val="28"/>
          <w:lang w:val="vi-VN"/>
        </w:rPr>
        <w:t xml:space="preserve">Điều </w:t>
      </w:r>
      <w:r w:rsidRPr="00425886">
        <w:rPr>
          <w:b/>
          <w:bCs/>
          <w:sz w:val="28"/>
          <w:szCs w:val="28"/>
          <w:lang w:val="vi-VN"/>
        </w:rPr>
        <w:t>11</w:t>
      </w:r>
      <w:r w:rsidRPr="005900D2">
        <w:rPr>
          <w:b/>
          <w:bCs/>
          <w:sz w:val="28"/>
          <w:szCs w:val="28"/>
          <w:lang w:val="vi-VN"/>
        </w:rPr>
        <w:t>. H</w:t>
      </w:r>
      <w:r w:rsidRPr="00425886">
        <w:rPr>
          <w:b/>
          <w:bCs/>
          <w:sz w:val="28"/>
          <w:szCs w:val="28"/>
          <w:lang w:val="vi-VN"/>
        </w:rPr>
        <w:t>iệu lực</w:t>
      </w:r>
      <w:r w:rsidRPr="005900D2">
        <w:rPr>
          <w:b/>
          <w:bCs/>
          <w:sz w:val="28"/>
          <w:szCs w:val="28"/>
          <w:lang w:val="vi-VN"/>
        </w:rPr>
        <w:t xml:space="preserve"> thi hành</w:t>
      </w:r>
    </w:p>
    <w:p w14:paraId="7CA4720F" w14:textId="77777777" w:rsidR="0050183E" w:rsidRPr="00425886" w:rsidRDefault="0050183E" w:rsidP="00823BF6">
      <w:pPr>
        <w:spacing w:before="120" w:line="300" w:lineRule="exact"/>
        <w:ind w:firstLine="567"/>
        <w:jc w:val="both"/>
        <w:rPr>
          <w:sz w:val="28"/>
          <w:szCs w:val="28"/>
          <w:lang w:val="vi-VN"/>
        </w:rPr>
      </w:pPr>
      <w:r w:rsidRPr="00425886">
        <w:rPr>
          <w:sz w:val="28"/>
          <w:szCs w:val="28"/>
          <w:lang w:val="vi-VN"/>
        </w:rPr>
        <w:t>1. Quy định này gồm 11 Điều và có hiệu lực thi hành kể từ ngày 10/10/2023.</w:t>
      </w:r>
    </w:p>
    <w:p w14:paraId="4BB89951" w14:textId="32A6DCB5" w:rsidR="0050183E" w:rsidRPr="00425886" w:rsidRDefault="0050183E" w:rsidP="00823BF6">
      <w:pPr>
        <w:spacing w:before="120" w:line="300" w:lineRule="exact"/>
        <w:ind w:firstLine="567"/>
        <w:jc w:val="both"/>
        <w:rPr>
          <w:sz w:val="28"/>
          <w:szCs w:val="28"/>
          <w:lang w:val="vi-VN"/>
        </w:rPr>
      </w:pPr>
      <w:r w:rsidRPr="00425886">
        <w:rPr>
          <w:sz w:val="28"/>
          <w:szCs w:val="28"/>
          <w:lang w:val="vi-VN"/>
        </w:rPr>
        <w:t xml:space="preserve">2. Bãi bỏ </w:t>
      </w:r>
      <w:r w:rsidRPr="005900D2">
        <w:rPr>
          <w:sz w:val="28"/>
          <w:szCs w:val="28"/>
          <w:lang w:val="vi-VN"/>
        </w:rPr>
        <w:t>Quy định số 0</w:t>
      </w:r>
      <w:r w:rsidRPr="00425886">
        <w:rPr>
          <w:sz w:val="28"/>
          <w:szCs w:val="28"/>
          <w:lang w:val="vi-VN"/>
        </w:rPr>
        <w:t>3</w:t>
      </w:r>
      <w:r w:rsidRPr="005900D2">
        <w:rPr>
          <w:sz w:val="28"/>
          <w:szCs w:val="28"/>
          <w:lang w:val="vi-VN"/>
        </w:rPr>
        <w:t>/ QĐ-</w:t>
      </w:r>
      <w:r w:rsidRPr="00425886">
        <w:rPr>
          <w:sz w:val="28"/>
          <w:szCs w:val="28"/>
          <w:lang w:val="vi-VN"/>
        </w:rPr>
        <w:t>BTV</w:t>
      </w:r>
      <w:r w:rsidRPr="005900D2">
        <w:rPr>
          <w:sz w:val="28"/>
          <w:szCs w:val="28"/>
          <w:lang w:val="vi-VN"/>
        </w:rPr>
        <w:t xml:space="preserve"> ngày 1</w:t>
      </w:r>
      <w:r w:rsidRPr="00425886">
        <w:rPr>
          <w:sz w:val="28"/>
          <w:szCs w:val="28"/>
          <w:lang w:val="vi-VN"/>
        </w:rPr>
        <w:t>7</w:t>
      </w:r>
      <w:r w:rsidRPr="005900D2">
        <w:rPr>
          <w:sz w:val="28"/>
          <w:szCs w:val="28"/>
          <w:lang w:val="vi-VN"/>
        </w:rPr>
        <w:t>/8/2017</w:t>
      </w:r>
      <w:r w:rsidRPr="00425886">
        <w:rPr>
          <w:sz w:val="28"/>
          <w:szCs w:val="28"/>
          <w:lang w:val="vi-VN"/>
        </w:rPr>
        <w:t xml:space="preserve"> của Ban Thường vụ Hội LHPN tỉnh Cao Bằng </w:t>
      </w:r>
      <w:r w:rsidRPr="005900D2">
        <w:rPr>
          <w:sz w:val="28"/>
          <w:szCs w:val="28"/>
          <w:lang w:val="vi-VN"/>
        </w:rPr>
        <w:t xml:space="preserve">về công tác </w:t>
      </w:r>
      <w:r w:rsidRPr="00425886">
        <w:rPr>
          <w:sz w:val="28"/>
          <w:szCs w:val="28"/>
          <w:lang w:val="vi-VN"/>
        </w:rPr>
        <w:t xml:space="preserve">thông tin </w:t>
      </w:r>
      <w:r w:rsidRPr="005900D2">
        <w:rPr>
          <w:sz w:val="28"/>
          <w:szCs w:val="28"/>
          <w:lang w:val="vi-VN"/>
        </w:rPr>
        <w:t xml:space="preserve">báo cáo </w:t>
      </w:r>
      <w:r w:rsidRPr="00425886">
        <w:rPr>
          <w:sz w:val="28"/>
          <w:szCs w:val="28"/>
          <w:lang w:val="vi-VN"/>
        </w:rPr>
        <w:t>của các cấp Hội L</w:t>
      </w:r>
      <w:r w:rsidR="00134222">
        <w:rPr>
          <w:sz w:val="28"/>
          <w:szCs w:val="28"/>
          <w:lang w:val="vi-VN"/>
        </w:rPr>
        <w:t>HPN tỉnh Cao Bằng, nhiệm kỳ 2016 - 2021</w:t>
      </w:r>
      <w:r w:rsidRPr="00425886">
        <w:rPr>
          <w:sz w:val="28"/>
          <w:szCs w:val="28"/>
          <w:lang w:val="vi-VN"/>
        </w:rPr>
        <w:t xml:space="preserve">; bãi bỏ </w:t>
      </w:r>
      <w:r w:rsidRPr="00425886">
        <w:rPr>
          <w:bCs/>
          <w:sz w:val="28"/>
          <w:szCs w:val="28"/>
          <w:lang w:val="vi-VN"/>
        </w:rPr>
        <w:t xml:space="preserve">Công văn </w:t>
      </w:r>
      <w:r w:rsidRPr="00425886">
        <w:rPr>
          <w:sz w:val="28"/>
          <w:szCs w:val="28"/>
          <w:lang w:val="vi-VN"/>
        </w:rPr>
        <w:t>753/BTV-VP ngày 06/3/2019 về việc điều chỉnh thời hạn gửi thông tin báo cáo trong hệ t</w:t>
      </w:r>
      <w:r w:rsidR="00134222">
        <w:rPr>
          <w:sz w:val="28"/>
          <w:szCs w:val="28"/>
          <w:lang w:val="vi-VN"/>
        </w:rPr>
        <w:t>hống Hội LHPN tỉnh nhiệm kỳ 2016 - 2021</w:t>
      </w:r>
      <w:r w:rsidRPr="00425886">
        <w:rPr>
          <w:sz w:val="28"/>
          <w:szCs w:val="28"/>
          <w:lang w:val="vi-VN"/>
        </w:rPr>
        <w:t>.</w:t>
      </w:r>
    </w:p>
    <w:p w14:paraId="03DE999D" w14:textId="77777777" w:rsidR="0050183E" w:rsidRPr="00425886" w:rsidRDefault="0050183E" w:rsidP="00823BF6">
      <w:pPr>
        <w:spacing w:before="120" w:line="300" w:lineRule="exact"/>
        <w:ind w:firstLine="567"/>
        <w:jc w:val="both"/>
        <w:rPr>
          <w:lang w:val="vi-VN"/>
        </w:rPr>
      </w:pPr>
      <w:r w:rsidRPr="005900D2">
        <w:rPr>
          <w:sz w:val="28"/>
          <w:szCs w:val="28"/>
          <w:lang w:val="vi-VN"/>
        </w:rPr>
        <w:t xml:space="preserve">3. Trong quá trình thực hiện, </w:t>
      </w:r>
      <w:r w:rsidRPr="00425886">
        <w:rPr>
          <w:sz w:val="28"/>
          <w:szCs w:val="28"/>
          <w:lang w:val="vi-VN"/>
        </w:rPr>
        <w:t xml:space="preserve">nếu có vấn đề </w:t>
      </w:r>
      <w:r w:rsidRPr="005900D2">
        <w:rPr>
          <w:sz w:val="28"/>
          <w:szCs w:val="28"/>
          <w:lang w:val="vi-VN"/>
        </w:rPr>
        <w:t>phát sinh</w:t>
      </w:r>
      <w:r w:rsidRPr="00425886">
        <w:rPr>
          <w:sz w:val="28"/>
          <w:szCs w:val="28"/>
          <w:lang w:val="vi-VN"/>
        </w:rPr>
        <w:t>, vướng mắc, các huyện, thành, đơn vị trực thuộc và các tổ chức, cá nhân có liên quan phản ánh</w:t>
      </w:r>
      <w:r w:rsidRPr="005900D2">
        <w:rPr>
          <w:sz w:val="28"/>
          <w:szCs w:val="28"/>
          <w:lang w:val="vi-VN"/>
        </w:rPr>
        <w:t xml:space="preserve"> về </w:t>
      </w:r>
      <w:r w:rsidRPr="00425886">
        <w:rPr>
          <w:sz w:val="28"/>
          <w:szCs w:val="28"/>
          <w:lang w:val="vi-VN"/>
        </w:rPr>
        <w:t>Ban Thường vụ</w:t>
      </w:r>
      <w:r w:rsidRPr="005900D2">
        <w:rPr>
          <w:sz w:val="28"/>
          <w:szCs w:val="28"/>
          <w:lang w:val="vi-VN"/>
        </w:rPr>
        <w:t xml:space="preserve"> </w:t>
      </w:r>
      <w:r w:rsidRPr="00425886">
        <w:rPr>
          <w:sz w:val="28"/>
          <w:szCs w:val="28"/>
          <w:lang w:val="vi-VN"/>
        </w:rPr>
        <w:t xml:space="preserve">Hội LHPN tỉnh </w:t>
      </w:r>
      <w:r w:rsidRPr="005900D2">
        <w:rPr>
          <w:iCs/>
          <w:sz w:val="28"/>
          <w:szCs w:val="28"/>
          <w:lang w:val="vi-VN"/>
        </w:rPr>
        <w:t>(qua Văn phòng Hội</w:t>
      </w:r>
      <w:r w:rsidRPr="00425886">
        <w:rPr>
          <w:iCs/>
          <w:sz w:val="28"/>
          <w:szCs w:val="28"/>
          <w:lang w:val="vi-VN"/>
        </w:rPr>
        <w:t xml:space="preserve"> LHPN tỉnh</w:t>
      </w:r>
      <w:r w:rsidRPr="005900D2">
        <w:rPr>
          <w:iCs/>
          <w:sz w:val="28"/>
          <w:szCs w:val="28"/>
          <w:lang w:val="vi-VN"/>
        </w:rPr>
        <w:t>)</w:t>
      </w:r>
      <w:r w:rsidRPr="005900D2">
        <w:rPr>
          <w:sz w:val="28"/>
          <w:szCs w:val="28"/>
          <w:lang w:val="vi-VN"/>
        </w:rPr>
        <w:t xml:space="preserve"> để xem xét, </w:t>
      </w:r>
      <w:r w:rsidRPr="00425886">
        <w:rPr>
          <w:sz w:val="28"/>
          <w:szCs w:val="28"/>
          <w:lang w:val="vi-VN"/>
        </w:rPr>
        <w:t xml:space="preserve">nghiên cứu bổ sung, </w:t>
      </w:r>
      <w:r w:rsidRPr="005900D2">
        <w:rPr>
          <w:sz w:val="28"/>
          <w:szCs w:val="28"/>
          <w:lang w:val="vi-VN"/>
        </w:rPr>
        <w:t>sửa đổi</w:t>
      </w:r>
      <w:r w:rsidRPr="00425886">
        <w:rPr>
          <w:sz w:val="28"/>
          <w:szCs w:val="28"/>
          <w:lang w:val="vi-VN"/>
        </w:rPr>
        <w:t xml:space="preserve"> </w:t>
      </w:r>
      <w:r w:rsidRPr="005900D2">
        <w:rPr>
          <w:sz w:val="28"/>
          <w:szCs w:val="28"/>
          <w:lang w:val="vi-VN"/>
        </w:rPr>
        <w:t xml:space="preserve">Quy định </w:t>
      </w:r>
      <w:r w:rsidRPr="00425886">
        <w:rPr>
          <w:sz w:val="28"/>
          <w:szCs w:val="28"/>
          <w:lang w:val="vi-VN"/>
        </w:rPr>
        <w:t>cho phù hợp./.</w:t>
      </w:r>
    </w:p>
    <w:p w14:paraId="264F0E6D" w14:textId="4612D49D" w:rsidR="007405BD" w:rsidRPr="00425886" w:rsidRDefault="007405BD" w:rsidP="00650FB7">
      <w:pPr>
        <w:spacing w:after="160" w:line="259" w:lineRule="auto"/>
        <w:rPr>
          <w:iCs/>
          <w:sz w:val="28"/>
          <w:szCs w:val="28"/>
          <w:lang w:val="vi-VN"/>
        </w:rPr>
      </w:pPr>
    </w:p>
    <w:p w14:paraId="77476AA2" w14:textId="77777777" w:rsidR="00823BF6" w:rsidRPr="00425886" w:rsidRDefault="00823BF6" w:rsidP="00650FB7">
      <w:pPr>
        <w:spacing w:after="160" w:line="259" w:lineRule="auto"/>
        <w:rPr>
          <w:iCs/>
          <w:sz w:val="28"/>
          <w:szCs w:val="28"/>
          <w:lang w:val="vi-VN"/>
        </w:rPr>
      </w:pPr>
    </w:p>
    <w:p w14:paraId="09D2B653" w14:textId="77777777" w:rsidR="00823BF6" w:rsidRPr="00425886" w:rsidRDefault="00823BF6" w:rsidP="00650FB7">
      <w:pPr>
        <w:spacing w:after="160" w:line="259" w:lineRule="auto"/>
        <w:rPr>
          <w:iCs/>
          <w:sz w:val="28"/>
          <w:szCs w:val="28"/>
          <w:lang w:val="vi-VN"/>
        </w:rPr>
      </w:pPr>
    </w:p>
    <w:p w14:paraId="73A95029" w14:textId="77777777" w:rsidR="00823BF6" w:rsidRPr="00425886" w:rsidRDefault="00823BF6" w:rsidP="00650FB7">
      <w:pPr>
        <w:spacing w:after="160" w:line="259" w:lineRule="auto"/>
        <w:rPr>
          <w:iCs/>
          <w:sz w:val="28"/>
          <w:szCs w:val="28"/>
          <w:lang w:val="vi-VN"/>
        </w:rPr>
      </w:pPr>
    </w:p>
    <w:p w14:paraId="41753612" w14:textId="77777777" w:rsidR="00823BF6" w:rsidRDefault="00823BF6" w:rsidP="00650FB7">
      <w:pPr>
        <w:spacing w:after="160" w:line="259" w:lineRule="auto"/>
        <w:rPr>
          <w:iCs/>
          <w:sz w:val="28"/>
          <w:szCs w:val="28"/>
        </w:rPr>
      </w:pPr>
    </w:p>
    <w:p w14:paraId="7A072122" w14:textId="77777777" w:rsidR="00591D7F" w:rsidRDefault="00591D7F" w:rsidP="00650FB7">
      <w:pPr>
        <w:spacing w:after="160" w:line="259" w:lineRule="auto"/>
        <w:rPr>
          <w:iCs/>
          <w:sz w:val="28"/>
          <w:szCs w:val="28"/>
        </w:rPr>
      </w:pPr>
    </w:p>
    <w:p w14:paraId="7E8EFC60" w14:textId="77777777" w:rsidR="00591D7F" w:rsidRPr="00591D7F" w:rsidRDefault="00591D7F" w:rsidP="00650FB7">
      <w:pPr>
        <w:spacing w:after="160" w:line="259" w:lineRule="auto"/>
        <w:rPr>
          <w:iCs/>
          <w:sz w:val="28"/>
          <w:szCs w:val="28"/>
        </w:rPr>
      </w:pPr>
    </w:p>
    <w:p w14:paraId="48A83013" w14:textId="77777777" w:rsidR="00823BF6" w:rsidRPr="00425886" w:rsidRDefault="00823BF6" w:rsidP="00650FB7">
      <w:pPr>
        <w:spacing w:after="160" w:line="259" w:lineRule="auto"/>
        <w:rPr>
          <w:iCs/>
          <w:sz w:val="28"/>
          <w:szCs w:val="28"/>
          <w:lang w:val="vi-VN"/>
        </w:rPr>
      </w:pPr>
    </w:p>
    <w:p w14:paraId="54D03046" w14:textId="77777777" w:rsidR="00823BF6" w:rsidRPr="00425886" w:rsidRDefault="00823BF6" w:rsidP="00823BF6">
      <w:pPr>
        <w:spacing w:before="60" w:after="60" w:line="264" w:lineRule="auto"/>
        <w:jc w:val="center"/>
        <w:rPr>
          <w:b/>
          <w:bCs/>
          <w:sz w:val="28"/>
          <w:szCs w:val="28"/>
          <w:lang w:val="vi-VN"/>
        </w:rPr>
      </w:pPr>
      <w:r w:rsidRPr="00425886">
        <w:rPr>
          <w:b/>
          <w:bCs/>
          <w:sz w:val="28"/>
          <w:szCs w:val="28"/>
          <w:lang w:val="vi-VN"/>
        </w:rPr>
        <w:lastRenderedPageBreak/>
        <w:t>Phụ lục I</w:t>
      </w:r>
    </w:p>
    <w:p w14:paraId="51D8BE6D" w14:textId="77777777" w:rsidR="00823BF6" w:rsidRPr="00425886" w:rsidRDefault="00823BF6" w:rsidP="00823BF6">
      <w:pPr>
        <w:jc w:val="center"/>
        <w:rPr>
          <w:b/>
          <w:bCs/>
          <w:sz w:val="28"/>
          <w:szCs w:val="28"/>
          <w:lang w:val="vi-VN"/>
        </w:rPr>
      </w:pPr>
      <w:bookmarkStart w:id="1" w:name="_Hlk146547720"/>
      <w:r w:rsidRPr="00425886">
        <w:rPr>
          <w:b/>
          <w:bCs/>
          <w:sz w:val="28"/>
          <w:szCs w:val="28"/>
          <w:lang w:val="vi-VN"/>
        </w:rPr>
        <w:t xml:space="preserve">Khung đề cương và yêu cầu đối với báo cáo </w:t>
      </w:r>
      <w:bookmarkEnd w:id="1"/>
      <w:r w:rsidRPr="00425886">
        <w:rPr>
          <w:b/>
          <w:bCs/>
          <w:sz w:val="28"/>
          <w:szCs w:val="28"/>
          <w:lang w:val="vi-VN"/>
        </w:rPr>
        <w:t xml:space="preserve">định kỳ </w:t>
      </w:r>
    </w:p>
    <w:p w14:paraId="030E4301" w14:textId="77777777" w:rsidR="00823BF6" w:rsidRPr="00425886" w:rsidRDefault="00823BF6" w:rsidP="00823BF6">
      <w:pPr>
        <w:jc w:val="center"/>
        <w:rPr>
          <w:bCs/>
          <w:i/>
          <w:iCs/>
          <w:sz w:val="28"/>
          <w:szCs w:val="28"/>
          <w:lang w:val="vi-VN"/>
        </w:rPr>
      </w:pPr>
      <w:r w:rsidRPr="00425886">
        <w:rPr>
          <w:b/>
          <w:bCs/>
          <w:sz w:val="28"/>
          <w:szCs w:val="28"/>
          <w:lang w:val="vi-VN"/>
        </w:rPr>
        <w:t>của Hội LHPN các huyện, thành phố, đơn vị</w:t>
      </w:r>
      <w:bookmarkStart w:id="2" w:name="_Hlk146546254"/>
      <w:r w:rsidRPr="00425886">
        <w:rPr>
          <w:b/>
          <w:bCs/>
          <w:sz w:val="28"/>
          <w:szCs w:val="28"/>
          <w:lang w:val="vi-VN"/>
        </w:rPr>
        <w:t xml:space="preserve"> trực thuộc</w:t>
      </w:r>
    </w:p>
    <w:p w14:paraId="552D23F3" w14:textId="4083403F" w:rsidR="00823BF6" w:rsidRPr="00425886" w:rsidRDefault="00823BF6" w:rsidP="00823BF6">
      <w:pPr>
        <w:jc w:val="center"/>
        <w:rPr>
          <w:bCs/>
          <w:i/>
          <w:iCs/>
          <w:sz w:val="28"/>
          <w:szCs w:val="28"/>
          <w:lang w:val="vi-VN"/>
        </w:rPr>
      </w:pPr>
      <w:r w:rsidRPr="00425886">
        <w:rPr>
          <w:bCs/>
          <w:i/>
          <w:iCs/>
          <w:sz w:val="28"/>
          <w:szCs w:val="28"/>
          <w:lang w:val="vi-VN"/>
        </w:rPr>
        <w:t>(Ban hành kèm theo</w:t>
      </w:r>
      <w:r w:rsidR="00591D7F">
        <w:rPr>
          <w:bCs/>
          <w:i/>
          <w:iCs/>
          <w:sz w:val="28"/>
          <w:szCs w:val="28"/>
        </w:rPr>
        <w:t xml:space="preserve"> </w:t>
      </w:r>
      <w:r w:rsidRPr="00425886">
        <w:rPr>
          <w:bCs/>
          <w:i/>
          <w:iCs/>
          <w:sz w:val="28"/>
          <w:szCs w:val="28"/>
          <w:lang w:val="vi-VN"/>
        </w:rPr>
        <w:t>Quy định chế độ báo cáo của Hội LHPN tỉnh Cao Bằng</w:t>
      </w:r>
    </w:p>
    <w:p w14:paraId="3FC91006" w14:textId="500AA56F" w:rsidR="00823BF6" w:rsidRPr="005900D2" w:rsidRDefault="00F6554A" w:rsidP="00823BF6">
      <w:pPr>
        <w:jc w:val="center"/>
        <w:rPr>
          <w:bCs/>
          <w:i/>
          <w:iCs/>
          <w:sz w:val="28"/>
          <w:szCs w:val="28"/>
          <w:lang w:val="vi-VN"/>
        </w:rPr>
      </w:pPr>
      <w:r>
        <w:rPr>
          <w:bCs/>
          <w:i/>
          <w:iCs/>
          <w:sz w:val="28"/>
          <w:szCs w:val="28"/>
          <w:lang w:val="vi-VN"/>
        </w:rPr>
        <w:t xml:space="preserve"> nhiệm kỳ 2021 - 2026</w:t>
      </w:r>
      <w:r w:rsidR="00823BF6" w:rsidRPr="00425886">
        <w:rPr>
          <w:bCs/>
          <w:i/>
          <w:iCs/>
          <w:sz w:val="28"/>
          <w:szCs w:val="28"/>
          <w:lang w:val="vi-VN"/>
        </w:rPr>
        <w:t xml:space="preserve">) </w:t>
      </w:r>
    </w:p>
    <w:bookmarkEnd w:id="2"/>
    <w:p w14:paraId="1F78927E" w14:textId="77777777" w:rsidR="00823BF6" w:rsidRPr="005900D2" w:rsidRDefault="00823BF6" w:rsidP="00823BF6">
      <w:pPr>
        <w:spacing w:before="60" w:after="60" w:line="264" w:lineRule="auto"/>
        <w:jc w:val="center"/>
        <w:rPr>
          <w:b/>
          <w:sz w:val="28"/>
          <w:szCs w:val="28"/>
          <w:lang w:val="vi-VN"/>
        </w:rPr>
      </w:pPr>
    </w:p>
    <w:p w14:paraId="6F98BD38" w14:textId="77777777" w:rsidR="00823BF6" w:rsidRPr="005900D2" w:rsidRDefault="00823BF6" w:rsidP="00823BF6">
      <w:pPr>
        <w:spacing w:before="60" w:after="60" w:line="264" w:lineRule="auto"/>
        <w:rPr>
          <w:b/>
          <w:sz w:val="28"/>
          <w:szCs w:val="28"/>
          <w:lang w:val="vi-VN"/>
        </w:rPr>
      </w:pPr>
      <w:r w:rsidRPr="00425886">
        <w:rPr>
          <w:b/>
          <w:sz w:val="28"/>
          <w:szCs w:val="28"/>
          <w:lang w:val="vi-VN"/>
        </w:rPr>
        <w:t>Mẫu số 1</w:t>
      </w:r>
      <w:r w:rsidRPr="005900D2">
        <w:rPr>
          <w:b/>
          <w:sz w:val="28"/>
          <w:szCs w:val="28"/>
          <w:lang w:val="vi-VN"/>
        </w:rPr>
        <w:t>. BÁO CÁO THÁNG</w:t>
      </w:r>
    </w:p>
    <w:p w14:paraId="519FF831" w14:textId="77777777" w:rsidR="00823BF6" w:rsidRPr="005900D2" w:rsidRDefault="00823BF6" w:rsidP="00823BF6">
      <w:pPr>
        <w:spacing w:before="60" w:after="60" w:line="264" w:lineRule="auto"/>
        <w:rPr>
          <w:b/>
          <w:sz w:val="28"/>
          <w:szCs w:val="28"/>
          <w:lang w:val="vi-VN"/>
        </w:rPr>
      </w:pPr>
    </w:p>
    <w:p w14:paraId="01014A8B" w14:textId="77777777" w:rsidR="00823BF6" w:rsidRPr="005900D2" w:rsidRDefault="00823BF6" w:rsidP="00823BF6">
      <w:pPr>
        <w:jc w:val="center"/>
        <w:rPr>
          <w:b/>
          <w:sz w:val="28"/>
          <w:szCs w:val="28"/>
          <w:lang w:val="vi-VN"/>
        </w:rPr>
      </w:pPr>
      <w:r w:rsidRPr="00425886">
        <w:rPr>
          <w:b/>
          <w:sz w:val="28"/>
          <w:szCs w:val="28"/>
          <w:lang w:val="vi-VN"/>
        </w:rPr>
        <w:t xml:space="preserve">Tên báo cáo: </w:t>
      </w:r>
      <w:r w:rsidRPr="005900D2">
        <w:rPr>
          <w:b/>
          <w:sz w:val="28"/>
          <w:szCs w:val="28"/>
          <w:lang w:val="vi-VN"/>
        </w:rPr>
        <w:t>Báo cáo kết quả công tác Hội tháng ....</w:t>
      </w:r>
    </w:p>
    <w:p w14:paraId="299568B3" w14:textId="77777777" w:rsidR="00823BF6" w:rsidRPr="00425886" w:rsidRDefault="00823BF6" w:rsidP="00823BF6">
      <w:pPr>
        <w:jc w:val="center"/>
        <w:rPr>
          <w:b/>
          <w:sz w:val="28"/>
          <w:szCs w:val="28"/>
          <w:lang w:val="vi-VN"/>
        </w:rPr>
      </w:pPr>
      <w:r w:rsidRPr="005900D2">
        <w:rPr>
          <w:b/>
          <w:sz w:val="28"/>
          <w:szCs w:val="28"/>
          <w:lang w:val="vi-VN"/>
        </w:rPr>
        <w:t>và nhiệm vụ tháng.....năm</w:t>
      </w:r>
      <w:r w:rsidRPr="00425886">
        <w:rPr>
          <w:b/>
          <w:sz w:val="28"/>
          <w:szCs w:val="28"/>
          <w:lang w:val="vi-VN"/>
        </w:rPr>
        <w:t>…</w:t>
      </w:r>
    </w:p>
    <w:p w14:paraId="63DE6954" w14:textId="77777777" w:rsidR="00823BF6" w:rsidRPr="00425886" w:rsidRDefault="00823BF6" w:rsidP="00823BF6">
      <w:pPr>
        <w:spacing w:before="60" w:after="60" w:line="264" w:lineRule="auto"/>
        <w:jc w:val="center"/>
        <w:rPr>
          <w:bCs/>
          <w:i/>
          <w:iCs/>
          <w:sz w:val="28"/>
          <w:szCs w:val="28"/>
          <w:lang w:val="vi-VN"/>
        </w:rPr>
      </w:pPr>
    </w:p>
    <w:p w14:paraId="667B99BC" w14:textId="77777777" w:rsidR="00823BF6" w:rsidRPr="00425886" w:rsidRDefault="00823BF6" w:rsidP="00823BF6">
      <w:pPr>
        <w:spacing w:before="120" w:after="120"/>
        <w:ind w:firstLine="567"/>
        <w:jc w:val="both"/>
        <w:rPr>
          <w:b/>
          <w:sz w:val="28"/>
          <w:szCs w:val="28"/>
          <w:lang w:val="vi-VN"/>
        </w:rPr>
      </w:pPr>
      <w:r w:rsidRPr="00425886">
        <w:rPr>
          <w:b/>
          <w:sz w:val="28"/>
          <w:szCs w:val="28"/>
          <w:lang w:val="vi-VN"/>
        </w:rPr>
        <w:t>I. TÌNH HÌNH TƯ TƯỞNG, ĐỜI SỐNG CỦA HỘI VIÊN, PHỤ NỮ</w:t>
      </w:r>
    </w:p>
    <w:p w14:paraId="2EC5BE21" w14:textId="77777777" w:rsidR="00823BF6" w:rsidRPr="00425886" w:rsidRDefault="00823BF6" w:rsidP="00823BF6">
      <w:pPr>
        <w:spacing w:before="120" w:after="120"/>
        <w:ind w:firstLine="567"/>
        <w:jc w:val="both"/>
        <w:rPr>
          <w:sz w:val="28"/>
          <w:szCs w:val="28"/>
          <w:lang w:val="vi-VN"/>
        </w:rPr>
      </w:pPr>
      <w:r w:rsidRPr="00425886">
        <w:rPr>
          <w:sz w:val="28"/>
          <w:szCs w:val="28"/>
          <w:lang w:val="vi-VN"/>
        </w:rPr>
        <w:t xml:space="preserve">1. Tình hình tư tưởng, đời sống của cán bộ, hội viên, phụ nữ; những vấn đề nổi bật có tác động đến tư tưởng, đời sống của các tầng lớp phụ nữ tại địa phương, đơn vị.   </w:t>
      </w:r>
    </w:p>
    <w:p w14:paraId="731BC2FD" w14:textId="77777777" w:rsidR="00823BF6" w:rsidRPr="00425886" w:rsidRDefault="00823BF6" w:rsidP="00823BF6">
      <w:pPr>
        <w:spacing w:before="120" w:after="120"/>
        <w:ind w:firstLine="567"/>
        <w:jc w:val="both"/>
        <w:rPr>
          <w:sz w:val="28"/>
          <w:szCs w:val="28"/>
          <w:lang w:val="vi-VN"/>
        </w:rPr>
      </w:pPr>
      <w:r w:rsidRPr="00425886">
        <w:rPr>
          <w:spacing w:val="6"/>
          <w:sz w:val="28"/>
          <w:szCs w:val="28"/>
          <w:lang w:val="vi-VN"/>
        </w:rPr>
        <w:t>2. Công tác nắm bắt tình hình tư tưởng; công tác tham mưu với cấp ủy, phối</w:t>
      </w:r>
      <w:r w:rsidRPr="00425886">
        <w:rPr>
          <w:sz w:val="28"/>
          <w:szCs w:val="28"/>
          <w:lang w:val="vi-VN"/>
        </w:rPr>
        <w:t xml:space="preserve"> hợp với chính quyền, các tổ chức chính trị -</w:t>
      </w:r>
      <w:r w:rsidRPr="005900D2">
        <w:rPr>
          <w:sz w:val="28"/>
          <w:szCs w:val="28"/>
          <w:lang w:val="vi-VN"/>
        </w:rPr>
        <w:t xml:space="preserve"> </w:t>
      </w:r>
      <w:r w:rsidRPr="00425886">
        <w:rPr>
          <w:sz w:val="28"/>
          <w:szCs w:val="28"/>
          <w:lang w:val="vi-VN"/>
        </w:rPr>
        <w:t>xã hội trong giải quyết các vấn đề phát sinh tại địa phương của các cấp Hội (nếu có).</w:t>
      </w:r>
    </w:p>
    <w:p w14:paraId="0B145D4C" w14:textId="77777777" w:rsidR="00823BF6" w:rsidRPr="005900D2" w:rsidRDefault="00823BF6" w:rsidP="00823BF6">
      <w:pPr>
        <w:spacing w:before="120" w:after="120"/>
        <w:ind w:firstLine="567"/>
        <w:jc w:val="both"/>
        <w:rPr>
          <w:b/>
          <w:sz w:val="28"/>
          <w:szCs w:val="28"/>
          <w:lang w:val="vi-VN"/>
        </w:rPr>
      </w:pPr>
      <w:r w:rsidRPr="00425886">
        <w:rPr>
          <w:b/>
          <w:sz w:val="28"/>
          <w:szCs w:val="28"/>
          <w:lang w:val="vi-VN"/>
        </w:rPr>
        <w:t xml:space="preserve">II. </w:t>
      </w:r>
      <w:r w:rsidRPr="005900D2">
        <w:rPr>
          <w:b/>
          <w:sz w:val="28"/>
          <w:szCs w:val="28"/>
          <w:lang w:val="vi-VN"/>
        </w:rPr>
        <w:t>K</w:t>
      </w:r>
      <w:r w:rsidRPr="00425886">
        <w:rPr>
          <w:b/>
          <w:sz w:val="28"/>
          <w:szCs w:val="28"/>
          <w:lang w:val="vi-VN"/>
        </w:rPr>
        <w:t>ẾT QUẢ CÔNG TÁC HỘI VÀ PHONG TRÀO PHỤ NỮ</w:t>
      </w:r>
    </w:p>
    <w:p w14:paraId="274BE9FA" w14:textId="77777777" w:rsidR="00823BF6" w:rsidRPr="00425886" w:rsidRDefault="00823BF6" w:rsidP="00823BF6">
      <w:pPr>
        <w:spacing w:before="120" w:after="120"/>
        <w:ind w:firstLine="567"/>
        <w:jc w:val="both"/>
        <w:rPr>
          <w:sz w:val="28"/>
          <w:szCs w:val="28"/>
          <w:lang w:val="vi-VN"/>
        </w:rPr>
      </w:pPr>
      <w:r w:rsidRPr="00425886">
        <w:rPr>
          <w:sz w:val="28"/>
          <w:szCs w:val="28"/>
          <w:lang w:val="vi-VN"/>
        </w:rPr>
        <w:t>1. Kết quả hoạt động nổi bật trong tháng theo trọng tâm chỉ đạo.</w:t>
      </w:r>
    </w:p>
    <w:p w14:paraId="265BEC98" w14:textId="77777777" w:rsidR="00823BF6" w:rsidRPr="005900D2" w:rsidRDefault="00823BF6" w:rsidP="00823BF6">
      <w:pPr>
        <w:spacing w:before="120" w:after="120"/>
        <w:ind w:firstLine="567"/>
        <w:jc w:val="both"/>
        <w:rPr>
          <w:sz w:val="28"/>
          <w:szCs w:val="28"/>
          <w:lang w:val="vi-VN"/>
        </w:rPr>
      </w:pPr>
      <w:r w:rsidRPr="00425886">
        <w:rPr>
          <w:sz w:val="28"/>
          <w:szCs w:val="28"/>
          <w:lang w:val="vi-VN"/>
        </w:rPr>
        <w:t xml:space="preserve">2. </w:t>
      </w:r>
      <w:r w:rsidRPr="005900D2">
        <w:rPr>
          <w:sz w:val="28"/>
          <w:szCs w:val="28"/>
          <w:lang w:val="vi-VN"/>
        </w:rPr>
        <w:t>K</w:t>
      </w:r>
      <w:r w:rsidRPr="00425886">
        <w:rPr>
          <w:sz w:val="28"/>
          <w:szCs w:val="28"/>
          <w:lang w:val="vi-VN"/>
        </w:rPr>
        <w:t>ết quả thực hiện 03 nhiệm vụ trọng tâm theo Nghị quyết Đại hội đại biểu Phụ nữ toàn quốc lần thứ XIII, nhiệm vụ thường xuyên theo kế hoạch công tác năm (nêu ngắn gọn kết quả, có số liệu minh chứng</w:t>
      </w:r>
      <w:r w:rsidRPr="005900D2">
        <w:rPr>
          <w:sz w:val="28"/>
          <w:szCs w:val="28"/>
          <w:lang w:val="vi-VN"/>
        </w:rPr>
        <w:t xml:space="preserve">). </w:t>
      </w:r>
    </w:p>
    <w:p w14:paraId="2F9055B7" w14:textId="77777777" w:rsidR="00823BF6" w:rsidRPr="00425886" w:rsidRDefault="00823BF6" w:rsidP="00823BF6">
      <w:pPr>
        <w:spacing w:before="120" w:after="120"/>
        <w:ind w:firstLine="567"/>
        <w:jc w:val="both"/>
        <w:rPr>
          <w:sz w:val="28"/>
          <w:szCs w:val="28"/>
          <w:lang w:val="vi-VN"/>
        </w:rPr>
      </w:pPr>
      <w:r w:rsidRPr="00425886">
        <w:rPr>
          <w:spacing w:val="-4"/>
          <w:sz w:val="28"/>
          <w:szCs w:val="28"/>
          <w:lang w:val="vi-VN"/>
        </w:rPr>
        <w:t>3. Kết quả thực hiện các nhiệm vụ khác theo chỉ đạo của cấp ủy, chính quyền</w:t>
      </w:r>
      <w:r w:rsidRPr="00425886">
        <w:rPr>
          <w:sz w:val="28"/>
          <w:szCs w:val="28"/>
          <w:lang w:val="vi-VN"/>
        </w:rPr>
        <w:t xml:space="preserve"> địa phương (nêu ngắn gọn kết quả, có số liệu minh chứng)</w:t>
      </w:r>
      <w:r w:rsidRPr="005900D2">
        <w:rPr>
          <w:sz w:val="28"/>
          <w:szCs w:val="28"/>
          <w:lang w:val="vi-VN"/>
        </w:rPr>
        <w:t>.</w:t>
      </w:r>
    </w:p>
    <w:p w14:paraId="4F3526CB" w14:textId="77777777" w:rsidR="00823BF6" w:rsidRPr="00425886" w:rsidRDefault="00823BF6" w:rsidP="00823BF6">
      <w:pPr>
        <w:tabs>
          <w:tab w:val="left" w:pos="720"/>
        </w:tabs>
        <w:spacing w:before="120" w:after="120"/>
        <w:ind w:firstLine="567"/>
        <w:jc w:val="both"/>
        <w:rPr>
          <w:b/>
          <w:sz w:val="28"/>
          <w:szCs w:val="28"/>
          <w:lang w:val="vi-VN"/>
        </w:rPr>
      </w:pPr>
      <w:r w:rsidRPr="00425886">
        <w:rPr>
          <w:b/>
          <w:sz w:val="28"/>
          <w:szCs w:val="28"/>
          <w:lang w:val="vi-VN"/>
        </w:rPr>
        <w:tab/>
        <w:t>III. ĐÁNH GIÁ CHUNG</w:t>
      </w:r>
    </w:p>
    <w:p w14:paraId="451E275E" w14:textId="77777777" w:rsidR="00823BF6" w:rsidRPr="00425886" w:rsidRDefault="00823BF6" w:rsidP="00823BF6">
      <w:pPr>
        <w:tabs>
          <w:tab w:val="left" w:pos="720"/>
        </w:tabs>
        <w:spacing w:before="120" w:after="120"/>
        <w:ind w:firstLine="567"/>
        <w:jc w:val="both"/>
        <w:rPr>
          <w:bCs/>
          <w:sz w:val="28"/>
          <w:szCs w:val="28"/>
          <w:lang w:val="vi-VN"/>
        </w:rPr>
      </w:pPr>
      <w:r w:rsidRPr="00425886">
        <w:rPr>
          <w:b/>
          <w:sz w:val="28"/>
          <w:szCs w:val="28"/>
          <w:lang w:val="vi-VN"/>
        </w:rPr>
        <w:tab/>
      </w:r>
      <w:r w:rsidRPr="00425886">
        <w:rPr>
          <w:bCs/>
          <w:sz w:val="28"/>
          <w:szCs w:val="28"/>
          <w:lang w:val="vi-VN"/>
        </w:rPr>
        <w:t>1. Kết quả đạt được, ưu điểm</w:t>
      </w:r>
    </w:p>
    <w:p w14:paraId="30D91106" w14:textId="77777777" w:rsidR="00823BF6" w:rsidRPr="00425886" w:rsidRDefault="00823BF6" w:rsidP="00823BF6">
      <w:pPr>
        <w:tabs>
          <w:tab w:val="left" w:pos="720"/>
        </w:tabs>
        <w:spacing w:before="120" w:after="120"/>
        <w:ind w:firstLine="567"/>
        <w:jc w:val="both"/>
        <w:rPr>
          <w:bCs/>
          <w:sz w:val="28"/>
          <w:szCs w:val="28"/>
          <w:lang w:val="vi-VN"/>
        </w:rPr>
      </w:pPr>
      <w:r w:rsidRPr="00425886">
        <w:rPr>
          <w:bCs/>
          <w:sz w:val="28"/>
          <w:szCs w:val="28"/>
          <w:lang w:val="vi-VN"/>
        </w:rPr>
        <w:tab/>
        <w:t>2. Tồn tại, hạn chế, nguyên nhân</w:t>
      </w:r>
    </w:p>
    <w:p w14:paraId="126EDEC9" w14:textId="77777777" w:rsidR="00823BF6" w:rsidRPr="00425886" w:rsidRDefault="00823BF6" w:rsidP="00823BF6">
      <w:pPr>
        <w:tabs>
          <w:tab w:val="left" w:pos="720"/>
        </w:tabs>
        <w:spacing w:before="120" w:after="120"/>
        <w:ind w:firstLine="567"/>
        <w:jc w:val="both"/>
        <w:rPr>
          <w:b/>
          <w:sz w:val="28"/>
          <w:szCs w:val="28"/>
          <w:lang w:val="vi-VN"/>
        </w:rPr>
      </w:pPr>
      <w:r w:rsidRPr="00425886">
        <w:rPr>
          <w:b/>
          <w:sz w:val="28"/>
          <w:szCs w:val="28"/>
          <w:lang w:val="vi-VN"/>
        </w:rPr>
        <w:tab/>
        <w:t xml:space="preserve">IV. ĐỀ XUẤT, KIẾN NGHỊ </w:t>
      </w:r>
      <w:r w:rsidRPr="00425886">
        <w:rPr>
          <w:bCs/>
          <w:sz w:val="28"/>
          <w:szCs w:val="28"/>
          <w:lang w:val="vi-VN"/>
        </w:rPr>
        <w:t>(nếu có).</w:t>
      </w:r>
    </w:p>
    <w:p w14:paraId="4265830F" w14:textId="77777777" w:rsidR="00823BF6" w:rsidRPr="00425886" w:rsidRDefault="00823BF6" w:rsidP="00823BF6">
      <w:pPr>
        <w:tabs>
          <w:tab w:val="left" w:pos="720"/>
        </w:tabs>
        <w:spacing w:before="120" w:after="120"/>
        <w:ind w:firstLine="567"/>
        <w:jc w:val="both"/>
        <w:rPr>
          <w:b/>
          <w:sz w:val="28"/>
          <w:szCs w:val="28"/>
          <w:lang w:val="vi-VN"/>
        </w:rPr>
      </w:pPr>
      <w:r w:rsidRPr="00425886">
        <w:rPr>
          <w:b/>
          <w:sz w:val="28"/>
          <w:szCs w:val="28"/>
          <w:lang w:val="vi-VN"/>
        </w:rPr>
        <w:tab/>
        <w:t>V. NHIỆM VỤ TRỌNG TÂM THÁNG TIẾP THEO</w:t>
      </w:r>
    </w:p>
    <w:p w14:paraId="4B61BF93" w14:textId="77777777" w:rsidR="00823BF6" w:rsidRPr="00425886" w:rsidRDefault="00823BF6" w:rsidP="00823BF6">
      <w:pPr>
        <w:tabs>
          <w:tab w:val="left" w:pos="720"/>
        </w:tabs>
        <w:spacing w:before="120"/>
        <w:jc w:val="both"/>
        <w:rPr>
          <w:b/>
          <w:sz w:val="28"/>
          <w:szCs w:val="28"/>
          <w:lang w:val="vi-VN"/>
        </w:rPr>
      </w:pPr>
    </w:p>
    <w:p w14:paraId="7FFF3E2B" w14:textId="77777777" w:rsidR="00823BF6" w:rsidRPr="005900D2" w:rsidRDefault="00823BF6" w:rsidP="00823BF6">
      <w:pPr>
        <w:spacing w:before="120"/>
        <w:rPr>
          <w:bCs/>
          <w:sz w:val="28"/>
          <w:szCs w:val="28"/>
          <w:lang w:val="vi-VN"/>
        </w:rPr>
      </w:pPr>
    </w:p>
    <w:p w14:paraId="7E00FAAB" w14:textId="77777777" w:rsidR="00823BF6" w:rsidRPr="00425886" w:rsidRDefault="00823BF6" w:rsidP="00823BF6">
      <w:pPr>
        <w:tabs>
          <w:tab w:val="left" w:pos="720"/>
        </w:tabs>
        <w:spacing w:before="120"/>
        <w:jc w:val="both"/>
        <w:rPr>
          <w:b/>
          <w:sz w:val="28"/>
          <w:szCs w:val="28"/>
          <w:lang w:val="vi-VN"/>
        </w:rPr>
      </w:pPr>
      <w:r w:rsidRPr="005900D2">
        <w:rPr>
          <w:b/>
          <w:sz w:val="28"/>
          <w:szCs w:val="28"/>
          <w:lang w:val="vi-VN"/>
        </w:rPr>
        <w:br w:type="page"/>
      </w:r>
      <w:r w:rsidRPr="00425886">
        <w:rPr>
          <w:b/>
          <w:sz w:val="28"/>
          <w:szCs w:val="28"/>
          <w:lang w:val="vi-VN"/>
        </w:rPr>
        <w:lastRenderedPageBreak/>
        <w:t>Mẫu số 2</w:t>
      </w:r>
      <w:r w:rsidRPr="005900D2">
        <w:rPr>
          <w:b/>
          <w:sz w:val="28"/>
          <w:szCs w:val="28"/>
          <w:lang w:val="vi-VN"/>
        </w:rPr>
        <w:t>. BÁO CÁO 6 THÁNG</w:t>
      </w:r>
      <w:r w:rsidRPr="00425886">
        <w:rPr>
          <w:b/>
          <w:sz w:val="28"/>
          <w:szCs w:val="28"/>
          <w:lang w:val="vi-VN"/>
        </w:rPr>
        <w:t>/NĂM</w:t>
      </w:r>
    </w:p>
    <w:p w14:paraId="069D667D" w14:textId="77777777" w:rsidR="00823BF6" w:rsidRPr="005900D2" w:rsidRDefault="00823BF6" w:rsidP="00823BF6">
      <w:pPr>
        <w:spacing w:before="120"/>
        <w:ind w:firstLine="360"/>
        <w:jc w:val="center"/>
        <w:rPr>
          <w:b/>
          <w:sz w:val="28"/>
          <w:szCs w:val="28"/>
          <w:lang w:val="vi-VN"/>
        </w:rPr>
      </w:pPr>
    </w:p>
    <w:p w14:paraId="5F718055" w14:textId="77777777" w:rsidR="00823BF6" w:rsidRPr="00425886" w:rsidRDefault="00823BF6" w:rsidP="00823BF6">
      <w:pPr>
        <w:ind w:firstLine="357"/>
        <w:jc w:val="center"/>
        <w:rPr>
          <w:b/>
          <w:sz w:val="28"/>
          <w:szCs w:val="28"/>
          <w:lang w:val="vi-VN"/>
        </w:rPr>
      </w:pPr>
      <w:r w:rsidRPr="00425886">
        <w:rPr>
          <w:b/>
          <w:sz w:val="28"/>
          <w:szCs w:val="28"/>
          <w:lang w:val="vi-VN"/>
        </w:rPr>
        <w:t xml:space="preserve">Tên báo cáo: </w:t>
      </w:r>
      <w:r w:rsidRPr="005900D2">
        <w:rPr>
          <w:b/>
          <w:sz w:val="28"/>
          <w:szCs w:val="28"/>
          <w:lang w:val="vi-VN"/>
        </w:rPr>
        <w:t>Báo cáo kết quả công tác Hội 6 tháng đầu năm</w:t>
      </w:r>
      <w:r w:rsidRPr="00425886">
        <w:rPr>
          <w:b/>
          <w:sz w:val="28"/>
          <w:szCs w:val="28"/>
          <w:lang w:val="vi-VN"/>
        </w:rPr>
        <w:t>/năm…</w:t>
      </w:r>
    </w:p>
    <w:p w14:paraId="20551C31" w14:textId="77777777" w:rsidR="00823BF6" w:rsidRPr="005900D2" w:rsidRDefault="00823BF6" w:rsidP="00823BF6">
      <w:pPr>
        <w:ind w:firstLine="357"/>
        <w:jc w:val="center"/>
        <w:rPr>
          <w:b/>
          <w:sz w:val="28"/>
          <w:szCs w:val="28"/>
          <w:lang w:val="vi-VN"/>
        </w:rPr>
      </w:pPr>
      <w:r w:rsidRPr="005900D2">
        <w:rPr>
          <w:b/>
          <w:sz w:val="28"/>
          <w:szCs w:val="28"/>
          <w:lang w:val="vi-VN"/>
        </w:rPr>
        <w:t xml:space="preserve">và nhiệm vụ </w:t>
      </w:r>
      <w:r w:rsidRPr="00425886">
        <w:rPr>
          <w:b/>
          <w:sz w:val="28"/>
          <w:szCs w:val="28"/>
          <w:lang w:val="vi-VN"/>
        </w:rPr>
        <w:t xml:space="preserve">trọng tâm </w:t>
      </w:r>
      <w:r w:rsidRPr="005900D2">
        <w:rPr>
          <w:b/>
          <w:sz w:val="28"/>
          <w:szCs w:val="28"/>
          <w:lang w:val="vi-VN"/>
        </w:rPr>
        <w:t>6 tháng cuối năm</w:t>
      </w:r>
      <w:r w:rsidRPr="00425886">
        <w:rPr>
          <w:b/>
          <w:sz w:val="28"/>
          <w:szCs w:val="28"/>
          <w:lang w:val="vi-VN"/>
        </w:rPr>
        <w:t>/năm</w:t>
      </w:r>
      <w:r w:rsidRPr="005900D2">
        <w:rPr>
          <w:b/>
          <w:sz w:val="28"/>
          <w:szCs w:val="28"/>
          <w:lang w:val="vi-VN"/>
        </w:rPr>
        <w:t xml:space="preserve"> ...</w:t>
      </w:r>
    </w:p>
    <w:p w14:paraId="7C273912" w14:textId="77777777" w:rsidR="00823BF6" w:rsidRPr="005900D2" w:rsidRDefault="00823BF6" w:rsidP="00823BF6">
      <w:pPr>
        <w:spacing w:before="120"/>
        <w:ind w:firstLine="360"/>
        <w:jc w:val="center"/>
        <w:rPr>
          <w:b/>
          <w:sz w:val="28"/>
          <w:szCs w:val="28"/>
          <w:lang w:val="vi-VN"/>
        </w:rPr>
      </w:pPr>
    </w:p>
    <w:p w14:paraId="07C56D5D" w14:textId="77777777" w:rsidR="00823BF6" w:rsidRPr="00425886" w:rsidRDefault="00823BF6" w:rsidP="00A234CD">
      <w:pPr>
        <w:spacing w:before="120"/>
        <w:ind w:firstLine="567"/>
        <w:jc w:val="both"/>
        <w:rPr>
          <w:b/>
          <w:sz w:val="28"/>
          <w:szCs w:val="28"/>
          <w:lang w:val="vi-VN"/>
        </w:rPr>
      </w:pPr>
      <w:r w:rsidRPr="00425886">
        <w:rPr>
          <w:b/>
          <w:sz w:val="28"/>
          <w:szCs w:val="28"/>
          <w:lang w:val="vi-VN"/>
        </w:rPr>
        <w:t xml:space="preserve">I. ĐẶC ĐIỂM, TÌNH HÌNH </w:t>
      </w:r>
    </w:p>
    <w:p w14:paraId="3C014C25" w14:textId="77777777" w:rsidR="00823BF6" w:rsidRPr="00425886" w:rsidRDefault="00823BF6" w:rsidP="00A234CD">
      <w:pPr>
        <w:spacing w:before="120"/>
        <w:ind w:firstLine="567"/>
        <w:jc w:val="both"/>
        <w:rPr>
          <w:sz w:val="28"/>
          <w:szCs w:val="28"/>
          <w:lang w:val="vi-VN"/>
        </w:rPr>
      </w:pPr>
      <w:r w:rsidRPr="00425886">
        <w:rPr>
          <w:sz w:val="28"/>
          <w:szCs w:val="28"/>
          <w:lang w:val="vi-VN"/>
        </w:rPr>
        <w:t xml:space="preserve">1. Khái quát chung tình hình kinh tế - chính trị - xã hội, các chính sách lớn của địa phương liên quan đến phụ nữ và hoạt động Hội; những thuận lợi, khó khăn </w:t>
      </w:r>
      <w:r w:rsidRPr="00425886">
        <w:rPr>
          <w:spacing w:val="6"/>
          <w:sz w:val="28"/>
          <w:szCs w:val="28"/>
          <w:lang w:val="vi-VN"/>
        </w:rPr>
        <w:t>tác động đến việc triển khai thực hiện nhiệm vụ</w:t>
      </w:r>
      <w:r w:rsidRPr="005900D2">
        <w:rPr>
          <w:spacing w:val="6"/>
          <w:sz w:val="28"/>
          <w:szCs w:val="28"/>
          <w:lang w:val="vi-VN"/>
        </w:rPr>
        <w:t xml:space="preserve"> </w:t>
      </w:r>
      <w:r w:rsidRPr="00425886">
        <w:rPr>
          <w:spacing w:val="6"/>
          <w:sz w:val="28"/>
          <w:szCs w:val="28"/>
          <w:lang w:val="vi-VN"/>
        </w:rPr>
        <w:t>công tác Hội và có ảnh hưởng, tác</w:t>
      </w:r>
      <w:r w:rsidRPr="00425886">
        <w:rPr>
          <w:sz w:val="28"/>
          <w:szCs w:val="28"/>
          <w:lang w:val="vi-VN"/>
        </w:rPr>
        <w:t xml:space="preserve"> động đến đời sống của hội viên, phụ nữ.  </w:t>
      </w:r>
    </w:p>
    <w:p w14:paraId="18D30C99" w14:textId="77777777" w:rsidR="00823BF6" w:rsidRPr="00425886" w:rsidRDefault="00823BF6" w:rsidP="00A234CD">
      <w:pPr>
        <w:spacing w:before="120"/>
        <w:ind w:firstLine="567"/>
        <w:jc w:val="both"/>
        <w:rPr>
          <w:sz w:val="28"/>
          <w:szCs w:val="28"/>
          <w:lang w:val="vi-VN"/>
        </w:rPr>
      </w:pPr>
      <w:r w:rsidRPr="00425886">
        <w:rPr>
          <w:sz w:val="28"/>
          <w:szCs w:val="28"/>
          <w:lang w:val="vi-VN"/>
        </w:rPr>
        <w:t xml:space="preserve">2. Tình hình tư tưởng, đời sống của hội viên, phụ nữ; những vấn đề hội viên, phụ nữ phấn khởi quan tâm, băn khoăn, lo lắng… </w:t>
      </w:r>
    </w:p>
    <w:p w14:paraId="7397054C" w14:textId="77777777" w:rsidR="00823BF6" w:rsidRPr="00425886" w:rsidRDefault="00823BF6" w:rsidP="00A234CD">
      <w:pPr>
        <w:spacing w:before="120"/>
        <w:ind w:firstLine="567"/>
        <w:jc w:val="both"/>
        <w:rPr>
          <w:b/>
          <w:sz w:val="28"/>
          <w:szCs w:val="28"/>
          <w:lang w:val="vi-VN"/>
        </w:rPr>
      </w:pPr>
      <w:r w:rsidRPr="00425886">
        <w:rPr>
          <w:b/>
          <w:sz w:val="28"/>
          <w:szCs w:val="28"/>
          <w:lang w:val="vi-VN"/>
        </w:rPr>
        <w:t>II. KẾT QUẢ CÔNG TÁC HỘI 6 THÁNG ĐẦU NĂM/NĂM…</w:t>
      </w:r>
    </w:p>
    <w:p w14:paraId="03B32BE6" w14:textId="534B287C" w:rsidR="00823BF6" w:rsidRPr="00425886" w:rsidRDefault="00823BF6" w:rsidP="00A234CD">
      <w:pPr>
        <w:spacing w:before="120"/>
        <w:ind w:firstLine="567"/>
        <w:jc w:val="both"/>
        <w:rPr>
          <w:b/>
          <w:iCs/>
          <w:sz w:val="28"/>
          <w:szCs w:val="28"/>
          <w:lang w:val="vi-VN"/>
        </w:rPr>
      </w:pPr>
      <w:r w:rsidRPr="00425886">
        <w:rPr>
          <w:b/>
          <w:iCs/>
          <w:sz w:val="28"/>
          <w:szCs w:val="28"/>
          <w:lang w:val="vi-VN"/>
        </w:rPr>
        <w:t>1. Công tác chỉ đạo triển khai thực hiện Nghị quyết Đại hội, Nghị quyết Hội nghị Ban Chấp hành, các văn bản chỉ đạo của Ban Chấp hành, Ban Thường vụ Hội LHPN tỉnh</w:t>
      </w:r>
    </w:p>
    <w:p w14:paraId="0BA7D0A1" w14:textId="77777777" w:rsidR="00823BF6" w:rsidRPr="00425886" w:rsidRDefault="00823BF6" w:rsidP="00A234CD">
      <w:pPr>
        <w:spacing w:before="120"/>
        <w:ind w:firstLine="567"/>
        <w:jc w:val="both"/>
        <w:rPr>
          <w:sz w:val="28"/>
          <w:szCs w:val="28"/>
          <w:lang w:val="vi-VN"/>
        </w:rPr>
      </w:pPr>
      <w:r w:rsidRPr="00425886">
        <w:rPr>
          <w:sz w:val="28"/>
          <w:szCs w:val="28"/>
          <w:lang w:val="vi-VN"/>
        </w:rPr>
        <w:t>1.1. Nêu khái quát công tác tham mưu với cấp ủy, phối hợp với chính quyền, các tổ chức chính trị - xã hội trong thực hiện nhiệm vụ và giải quyết các vấn đề phát sinh tại địa phương của các cấp Hội (nếu có).</w:t>
      </w:r>
    </w:p>
    <w:p w14:paraId="3FFB5B33" w14:textId="639901D9" w:rsidR="00823BF6" w:rsidRPr="00425886" w:rsidRDefault="00823BF6" w:rsidP="00A234CD">
      <w:pPr>
        <w:spacing w:before="120"/>
        <w:ind w:firstLine="567"/>
        <w:jc w:val="both"/>
        <w:rPr>
          <w:sz w:val="28"/>
          <w:szCs w:val="28"/>
          <w:lang w:val="vi-VN"/>
        </w:rPr>
      </w:pPr>
      <w:r w:rsidRPr="00425886">
        <w:rPr>
          <w:sz w:val="28"/>
          <w:szCs w:val="28"/>
          <w:lang w:val="vi-VN"/>
        </w:rPr>
        <w:t xml:space="preserve">1.2. Kết quả công tác phối hợp với chính quyền và các tổ chức cùng cấp để thực hiện các nhiệm vụ công tác Hội; phối hợp hiệp thương với Mặt trận Tổ quốc Việt Nam; phối hợp với các ban chuyên môn Hội LHPN tỉnh, phối hợp với cấp ủy, chính quyền cấp dưới để chỉ đạo hoạt động; phối hợp với các tổ chức, đơn vị ký kết chương trình phối hợp; phối hợp với các tổ chức nước ngoài (nếu có), (nêu rõ cách làm, nội dung phối hợp và kết quả cụ thể). </w:t>
      </w:r>
    </w:p>
    <w:p w14:paraId="28E67B89" w14:textId="77777777" w:rsidR="00823BF6" w:rsidRPr="00425886" w:rsidRDefault="00823BF6" w:rsidP="00A234CD">
      <w:pPr>
        <w:spacing w:before="120"/>
        <w:ind w:firstLine="567"/>
        <w:jc w:val="both"/>
        <w:rPr>
          <w:sz w:val="28"/>
          <w:szCs w:val="28"/>
          <w:lang w:val="vi-VN"/>
        </w:rPr>
      </w:pPr>
      <w:r w:rsidRPr="00425886">
        <w:rPr>
          <w:spacing w:val="6"/>
          <w:sz w:val="28"/>
          <w:szCs w:val="28"/>
          <w:lang w:val="vi-VN"/>
        </w:rPr>
        <w:t>1.3. Đánh</w:t>
      </w:r>
      <w:r w:rsidRPr="005900D2">
        <w:rPr>
          <w:spacing w:val="6"/>
          <w:sz w:val="28"/>
          <w:szCs w:val="28"/>
          <w:lang w:val="vi-VN"/>
        </w:rPr>
        <w:t xml:space="preserve"> giá những đ</w:t>
      </w:r>
      <w:r w:rsidRPr="00425886">
        <w:rPr>
          <w:spacing w:val="6"/>
          <w:sz w:val="28"/>
          <w:szCs w:val="28"/>
          <w:lang w:val="vi-VN"/>
        </w:rPr>
        <w:t>iểm mới, sáng tạo, nổi bật trong công tác lãnh đạo, chỉ</w:t>
      </w:r>
      <w:r w:rsidRPr="00425886">
        <w:rPr>
          <w:sz w:val="28"/>
          <w:szCs w:val="28"/>
          <w:lang w:val="vi-VN"/>
        </w:rPr>
        <w:t xml:space="preserve"> đạo, điều hành, tổ chức triển khai thực hiện phong trào thi đu</w:t>
      </w:r>
      <w:r w:rsidRPr="005900D2">
        <w:rPr>
          <w:sz w:val="28"/>
          <w:szCs w:val="28"/>
          <w:lang w:val="vi-VN"/>
        </w:rPr>
        <w:t>a</w:t>
      </w:r>
      <w:r w:rsidRPr="00425886">
        <w:rPr>
          <w:sz w:val="28"/>
          <w:szCs w:val="28"/>
          <w:lang w:val="vi-VN"/>
        </w:rPr>
        <w:t xml:space="preserve">, khâu đột phá và các </w:t>
      </w:r>
      <w:r w:rsidRPr="005900D2">
        <w:rPr>
          <w:sz w:val="28"/>
          <w:szCs w:val="28"/>
          <w:lang w:val="vi-VN"/>
        </w:rPr>
        <w:t xml:space="preserve">nhiệm vụ </w:t>
      </w:r>
      <w:r w:rsidRPr="00425886">
        <w:rPr>
          <w:sz w:val="28"/>
          <w:szCs w:val="28"/>
          <w:lang w:val="vi-VN"/>
        </w:rPr>
        <w:t xml:space="preserve">công tác Hội. </w:t>
      </w:r>
    </w:p>
    <w:p w14:paraId="2D1DFF9A" w14:textId="77777777" w:rsidR="00823BF6" w:rsidRPr="00425886" w:rsidRDefault="00823BF6" w:rsidP="00A234CD">
      <w:pPr>
        <w:spacing w:before="120"/>
        <w:ind w:firstLine="567"/>
        <w:jc w:val="both"/>
        <w:rPr>
          <w:b/>
          <w:iCs/>
          <w:sz w:val="28"/>
          <w:szCs w:val="28"/>
          <w:lang w:val="vi-VN"/>
        </w:rPr>
      </w:pPr>
      <w:r w:rsidRPr="00425886">
        <w:rPr>
          <w:b/>
          <w:iCs/>
          <w:sz w:val="28"/>
          <w:szCs w:val="28"/>
          <w:lang w:val="vi-VN"/>
        </w:rPr>
        <w:t>2. Kết quả thực hiện công tác Hội</w:t>
      </w:r>
    </w:p>
    <w:p w14:paraId="72E37FB3" w14:textId="400CEEEA" w:rsidR="00823BF6" w:rsidRPr="00425886" w:rsidRDefault="00823BF6" w:rsidP="00A234CD">
      <w:pPr>
        <w:spacing w:before="120"/>
        <w:ind w:firstLine="567"/>
        <w:jc w:val="both"/>
        <w:rPr>
          <w:bCs/>
          <w:iCs/>
          <w:spacing w:val="6"/>
          <w:sz w:val="28"/>
          <w:szCs w:val="28"/>
          <w:lang w:val="vi-VN"/>
        </w:rPr>
      </w:pPr>
      <w:r w:rsidRPr="005900D2">
        <w:rPr>
          <w:bCs/>
          <w:iCs/>
          <w:spacing w:val="6"/>
          <w:sz w:val="28"/>
          <w:szCs w:val="28"/>
          <w:lang w:val="vi-VN"/>
        </w:rPr>
        <w:t>2.1</w:t>
      </w:r>
      <w:r w:rsidRPr="00425886">
        <w:rPr>
          <w:bCs/>
          <w:iCs/>
          <w:spacing w:val="6"/>
          <w:sz w:val="28"/>
          <w:szCs w:val="28"/>
          <w:lang w:val="vi-VN"/>
        </w:rPr>
        <w:t>.</w:t>
      </w:r>
      <w:r w:rsidRPr="005900D2">
        <w:rPr>
          <w:bCs/>
          <w:iCs/>
          <w:spacing w:val="6"/>
          <w:sz w:val="28"/>
          <w:szCs w:val="28"/>
          <w:lang w:val="vi-VN"/>
        </w:rPr>
        <w:t xml:space="preserve"> Kết quả thực hiện</w:t>
      </w:r>
      <w:r w:rsidRPr="00425886">
        <w:rPr>
          <w:bCs/>
          <w:iCs/>
          <w:spacing w:val="6"/>
          <w:sz w:val="28"/>
          <w:szCs w:val="28"/>
          <w:lang w:val="vi-VN"/>
        </w:rPr>
        <w:t xml:space="preserve"> các trọng tâm chỉ đạo của Ban Chấp hành và </w:t>
      </w:r>
      <w:r w:rsidR="00A234CD" w:rsidRPr="00425886">
        <w:rPr>
          <w:bCs/>
          <w:iCs/>
          <w:spacing w:val="6"/>
          <w:sz w:val="28"/>
          <w:szCs w:val="28"/>
          <w:lang w:val="vi-VN"/>
        </w:rPr>
        <w:t>Ban Thường vụ</w:t>
      </w:r>
      <w:r w:rsidRPr="00425886">
        <w:rPr>
          <w:bCs/>
          <w:iCs/>
          <w:spacing w:val="6"/>
          <w:sz w:val="28"/>
          <w:szCs w:val="28"/>
          <w:lang w:val="vi-VN"/>
        </w:rPr>
        <w:t xml:space="preserve"> Hội LHPN </w:t>
      </w:r>
      <w:r w:rsidR="00A234CD" w:rsidRPr="00425886">
        <w:rPr>
          <w:bCs/>
          <w:iCs/>
          <w:spacing w:val="6"/>
          <w:sz w:val="28"/>
          <w:szCs w:val="28"/>
          <w:lang w:val="vi-VN"/>
        </w:rPr>
        <w:t>tỉnh</w:t>
      </w:r>
    </w:p>
    <w:p w14:paraId="1CA6DE2E" w14:textId="77777777" w:rsidR="00823BF6" w:rsidRPr="00425886" w:rsidRDefault="00823BF6" w:rsidP="00A234CD">
      <w:pPr>
        <w:spacing w:before="120"/>
        <w:ind w:firstLine="567"/>
        <w:jc w:val="both"/>
        <w:rPr>
          <w:bCs/>
          <w:iCs/>
          <w:spacing w:val="-2"/>
          <w:sz w:val="28"/>
          <w:szCs w:val="28"/>
          <w:lang w:val="vi-VN"/>
        </w:rPr>
      </w:pPr>
      <w:r w:rsidRPr="00425886">
        <w:rPr>
          <w:bCs/>
          <w:iCs/>
          <w:spacing w:val="-2"/>
          <w:sz w:val="28"/>
          <w:szCs w:val="28"/>
          <w:lang w:val="vi-VN"/>
        </w:rPr>
        <w:t>2.1.1. Kết quả thực hiện chủ đề năm.</w:t>
      </w:r>
    </w:p>
    <w:p w14:paraId="48A650C5" w14:textId="77777777" w:rsidR="00823BF6" w:rsidRPr="00425886" w:rsidRDefault="00823BF6" w:rsidP="00A234CD">
      <w:pPr>
        <w:spacing w:before="120"/>
        <w:ind w:firstLine="567"/>
        <w:jc w:val="both"/>
        <w:rPr>
          <w:bCs/>
          <w:iCs/>
          <w:spacing w:val="-2"/>
          <w:sz w:val="28"/>
          <w:szCs w:val="28"/>
          <w:lang w:val="vi-VN"/>
        </w:rPr>
      </w:pPr>
      <w:r w:rsidRPr="00425886">
        <w:rPr>
          <w:bCs/>
          <w:iCs/>
          <w:spacing w:val="-2"/>
          <w:sz w:val="28"/>
          <w:szCs w:val="28"/>
          <w:lang w:val="vi-VN"/>
        </w:rPr>
        <w:t>2.1.2. Kết quả triển khai thực hiện phong trào thi đua.</w:t>
      </w:r>
    </w:p>
    <w:p w14:paraId="2F75690A" w14:textId="77777777" w:rsidR="00823BF6" w:rsidRPr="00425886" w:rsidRDefault="00823BF6" w:rsidP="00A234CD">
      <w:pPr>
        <w:spacing w:before="120"/>
        <w:ind w:firstLine="567"/>
        <w:jc w:val="both"/>
        <w:rPr>
          <w:bCs/>
          <w:iCs/>
          <w:spacing w:val="-6"/>
          <w:sz w:val="28"/>
          <w:szCs w:val="28"/>
          <w:lang w:val="vi-VN"/>
        </w:rPr>
      </w:pPr>
      <w:r w:rsidRPr="00425886">
        <w:rPr>
          <w:bCs/>
          <w:iCs/>
          <w:spacing w:val="-6"/>
          <w:sz w:val="28"/>
          <w:szCs w:val="28"/>
          <w:lang w:val="vi-VN"/>
        </w:rPr>
        <w:t>2.1.3. Kết quả thực hiện cuộc vận động “Xây dựng gia đình 5 không, 3 sạch”.</w:t>
      </w:r>
    </w:p>
    <w:p w14:paraId="464B6572" w14:textId="4E118275" w:rsidR="00823BF6" w:rsidRPr="00425886" w:rsidRDefault="006E562B" w:rsidP="00A234CD">
      <w:pPr>
        <w:spacing w:before="120"/>
        <w:ind w:firstLine="567"/>
        <w:jc w:val="both"/>
        <w:rPr>
          <w:bCs/>
          <w:iCs/>
          <w:spacing w:val="-2"/>
          <w:sz w:val="28"/>
          <w:szCs w:val="28"/>
          <w:lang w:val="vi-VN"/>
        </w:rPr>
      </w:pPr>
      <w:r>
        <w:rPr>
          <w:bCs/>
          <w:iCs/>
          <w:spacing w:val="-2"/>
          <w:sz w:val="28"/>
          <w:szCs w:val="28"/>
          <w:lang w:val="vi-VN"/>
        </w:rPr>
        <w:t>2.1.4. Kết quả thực hiện</w:t>
      </w:r>
      <w:r w:rsidR="00823BF6" w:rsidRPr="00425886">
        <w:rPr>
          <w:bCs/>
          <w:iCs/>
          <w:spacing w:val="-2"/>
          <w:sz w:val="28"/>
          <w:szCs w:val="28"/>
          <w:lang w:val="vi-VN"/>
        </w:rPr>
        <w:t xml:space="preserve"> khâu đột phá.</w:t>
      </w:r>
    </w:p>
    <w:p w14:paraId="557FA4D3" w14:textId="77777777" w:rsidR="00823BF6" w:rsidRPr="00425886" w:rsidRDefault="00823BF6" w:rsidP="00A234CD">
      <w:pPr>
        <w:spacing w:before="120"/>
        <w:ind w:firstLine="567"/>
        <w:jc w:val="both"/>
        <w:rPr>
          <w:spacing w:val="-2"/>
          <w:sz w:val="28"/>
          <w:szCs w:val="28"/>
          <w:lang w:val="vi-VN"/>
        </w:rPr>
      </w:pPr>
      <w:r w:rsidRPr="00425886">
        <w:rPr>
          <w:bCs/>
          <w:iCs/>
          <w:spacing w:val="-2"/>
          <w:sz w:val="28"/>
          <w:szCs w:val="28"/>
          <w:lang w:val="vi-VN"/>
        </w:rPr>
        <w:lastRenderedPageBreak/>
        <w:t>2.1.5. Kết quả thực hiện chỉ tiêu Nghị quyết Đại hội (đối với báo cáo năm)</w:t>
      </w:r>
      <w:r w:rsidRPr="00425886">
        <w:rPr>
          <w:spacing w:val="-2"/>
          <w:sz w:val="28"/>
          <w:szCs w:val="28"/>
          <w:lang w:val="vi-VN"/>
        </w:rPr>
        <w:t xml:space="preserve"> (nêu rõ nội dung, phương thức triển khai thực hiện, kết quả cụ thể, đánh giá mức độ đạt được).</w:t>
      </w:r>
    </w:p>
    <w:p w14:paraId="1CE30766" w14:textId="77777777" w:rsidR="00823BF6" w:rsidRPr="0020005E" w:rsidRDefault="00823BF6" w:rsidP="00A234CD">
      <w:pPr>
        <w:spacing w:before="120"/>
        <w:ind w:firstLine="567"/>
        <w:jc w:val="both"/>
        <w:rPr>
          <w:sz w:val="28"/>
          <w:szCs w:val="28"/>
          <w:lang w:val="vi-VN"/>
        </w:rPr>
      </w:pPr>
      <w:r w:rsidRPr="0020005E">
        <w:rPr>
          <w:sz w:val="28"/>
          <w:szCs w:val="28"/>
          <w:lang w:val="vi-VN"/>
        </w:rPr>
        <w:t xml:space="preserve">2.2. </w:t>
      </w:r>
      <w:r w:rsidRPr="005900D2">
        <w:rPr>
          <w:sz w:val="28"/>
          <w:szCs w:val="28"/>
          <w:lang w:val="vi-VN"/>
        </w:rPr>
        <w:t>Kết quả thực hiện n</w:t>
      </w:r>
      <w:r w:rsidRPr="0020005E">
        <w:rPr>
          <w:sz w:val="28"/>
          <w:szCs w:val="28"/>
          <w:lang w:val="vi-VN"/>
        </w:rPr>
        <w:t xml:space="preserve">hiệm vụ </w:t>
      </w:r>
    </w:p>
    <w:p w14:paraId="4C9F983D" w14:textId="77777777" w:rsidR="00823BF6" w:rsidRPr="005900D2" w:rsidRDefault="00823BF6" w:rsidP="00A234CD">
      <w:pPr>
        <w:spacing w:before="120"/>
        <w:ind w:firstLine="567"/>
        <w:jc w:val="both"/>
        <w:rPr>
          <w:sz w:val="28"/>
          <w:szCs w:val="28"/>
          <w:lang w:val="vi-VN"/>
        </w:rPr>
      </w:pPr>
      <w:r w:rsidRPr="0020005E">
        <w:rPr>
          <w:spacing w:val="6"/>
          <w:sz w:val="28"/>
          <w:szCs w:val="28"/>
          <w:lang w:val="vi-VN"/>
        </w:rPr>
        <w:t xml:space="preserve">2.2.1. </w:t>
      </w:r>
      <w:r w:rsidRPr="005900D2">
        <w:rPr>
          <w:spacing w:val="6"/>
          <w:sz w:val="28"/>
          <w:szCs w:val="28"/>
          <w:lang w:val="vi-VN"/>
        </w:rPr>
        <w:t>Kết quả thực hiện n</w:t>
      </w:r>
      <w:r w:rsidRPr="0020005E">
        <w:rPr>
          <w:spacing w:val="6"/>
          <w:sz w:val="28"/>
          <w:szCs w:val="28"/>
          <w:lang w:val="vi-VN"/>
        </w:rPr>
        <w:t>hiệm vụ 1</w:t>
      </w:r>
      <w:r w:rsidRPr="005900D2">
        <w:rPr>
          <w:spacing w:val="6"/>
          <w:sz w:val="28"/>
          <w:szCs w:val="28"/>
          <w:lang w:val="vi-VN"/>
        </w:rPr>
        <w:t>: Hỗ trợ phụ nữ phát triển toàn diện, xây</w:t>
      </w:r>
      <w:r w:rsidRPr="005900D2">
        <w:rPr>
          <w:sz w:val="28"/>
          <w:szCs w:val="28"/>
          <w:lang w:val="vi-VN"/>
        </w:rPr>
        <w:t xml:space="preserve"> dựng gia đình Việt Nam ấm no, hạnh phúc, tiến bộ, văn minh.</w:t>
      </w:r>
    </w:p>
    <w:p w14:paraId="21A0413E" w14:textId="77777777" w:rsidR="00823BF6" w:rsidRPr="005900D2" w:rsidRDefault="00823BF6" w:rsidP="00A234CD">
      <w:pPr>
        <w:spacing w:before="120"/>
        <w:ind w:firstLine="567"/>
        <w:jc w:val="both"/>
        <w:rPr>
          <w:sz w:val="28"/>
          <w:szCs w:val="28"/>
          <w:lang w:val="vi-VN"/>
        </w:rPr>
      </w:pPr>
      <w:r w:rsidRPr="00425886">
        <w:rPr>
          <w:sz w:val="28"/>
          <w:szCs w:val="28"/>
          <w:lang w:val="vi-VN"/>
        </w:rPr>
        <w:t xml:space="preserve">2.2.2. </w:t>
      </w:r>
      <w:r w:rsidRPr="005900D2">
        <w:rPr>
          <w:sz w:val="28"/>
          <w:szCs w:val="28"/>
          <w:lang w:val="vi-VN"/>
        </w:rPr>
        <w:t>Kết quả thực hiện n</w:t>
      </w:r>
      <w:r w:rsidRPr="00425886">
        <w:rPr>
          <w:sz w:val="28"/>
          <w:szCs w:val="28"/>
          <w:lang w:val="vi-VN"/>
        </w:rPr>
        <w:t>hiệm vụ 2</w:t>
      </w:r>
      <w:r w:rsidRPr="005900D2">
        <w:rPr>
          <w:sz w:val="28"/>
          <w:szCs w:val="28"/>
          <w:lang w:val="vi-VN"/>
        </w:rPr>
        <w:t xml:space="preserve">: Tham gia xây dựng Đảng, hệ thống </w:t>
      </w:r>
      <w:r w:rsidRPr="005900D2">
        <w:rPr>
          <w:spacing w:val="8"/>
          <w:sz w:val="28"/>
          <w:szCs w:val="28"/>
          <w:lang w:val="vi-VN"/>
        </w:rPr>
        <w:t>chính trị; chú trọng giám sát, phản biện xã hội; vận động xã hội thực hiện bình đẳng giới.</w:t>
      </w:r>
    </w:p>
    <w:p w14:paraId="1BF39C47" w14:textId="77777777" w:rsidR="00823BF6" w:rsidRPr="005900D2" w:rsidRDefault="00823BF6" w:rsidP="00A234CD">
      <w:pPr>
        <w:spacing w:before="120"/>
        <w:ind w:firstLine="567"/>
        <w:jc w:val="both"/>
        <w:rPr>
          <w:sz w:val="28"/>
          <w:szCs w:val="28"/>
          <w:lang w:val="vi-VN"/>
        </w:rPr>
      </w:pPr>
      <w:r w:rsidRPr="00425886">
        <w:rPr>
          <w:sz w:val="28"/>
          <w:szCs w:val="28"/>
          <w:lang w:val="vi-VN"/>
        </w:rPr>
        <w:t xml:space="preserve">2.2.3. </w:t>
      </w:r>
      <w:r w:rsidRPr="005900D2">
        <w:rPr>
          <w:sz w:val="28"/>
          <w:szCs w:val="28"/>
          <w:lang w:val="vi-VN"/>
        </w:rPr>
        <w:t>Kết quả thực hiện n</w:t>
      </w:r>
      <w:r w:rsidRPr="00425886">
        <w:rPr>
          <w:sz w:val="28"/>
          <w:szCs w:val="28"/>
          <w:lang w:val="vi-VN"/>
        </w:rPr>
        <w:t>hiệm vụ 3</w:t>
      </w:r>
      <w:r w:rsidRPr="005900D2">
        <w:rPr>
          <w:sz w:val="28"/>
          <w:szCs w:val="28"/>
          <w:lang w:val="vi-VN"/>
        </w:rPr>
        <w:t>: Xây dựng tổ chức Hội vững mạnh, hoạt động chuyên nghiệp, hiệu quả, hội nhập quốc tế.</w:t>
      </w:r>
    </w:p>
    <w:p w14:paraId="6BBEFE79" w14:textId="77777777" w:rsidR="00823BF6" w:rsidRPr="00425886" w:rsidRDefault="00823BF6" w:rsidP="00A234CD">
      <w:pPr>
        <w:spacing w:before="120"/>
        <w:ind w:firstLine="567"/>
        <w:jc w:val="both"/>
        <w:rPr>
          <w:sz w:val="28"/>
          <w:szCs w:val="28"/>
          <w:lang w:val="vi-VN"/>
        </w:rPr>
      </w:pPr>
      <w:r w:rsidRPr="00425886">
        <w:rPr>
          <w:sz w:val="28"/>
          <w:szCs w:val="28"/>
          <w:lang w:val="vi-VN"/>
        </w:rPr>
        <w:t xml:space="preserve">Lưu ý: </w:t>
      </w:r>
    </w:p>
    <w:p w14:paraId="19354805" w14:textId="77777777" w:rsidR="00823BF6" w:rsidRPr="005900D2" w:rsidRDefault="00823BF6" w:rsidP="00A234CD">
      <w:pPr>
        <w:spacing w:before="120"/>
        <w:ind w:firstLine="567"/>
        <w:jc w:val="both"/>
        <w:rPr>
          <w:sz w:val="28"/>
          <w:szCs w:val="28"/>
          <w:lang w:val="vi-VN"/>
        </w:rPr>
      </w:pPr>
      <w:r w:rsidRPr="00425886">
        <w:rPr>
          <w:sz w:val="28"/>
          <w:szCs w:val="28"/>
          <w:lang w:val="vi-VN"/>
        </w:rPr>
        <w:t xml:space="preserve">- Trong từng nội dung, cần: (1) nhận định, đánh giá kết quả nổi bật, so sánh với kế hoạch đề ra, với cùng kỳ năm trước; điểm mới, sáng tạo trong tổ chức thực hiện; kết quả thực hiện </w:t>
      </w:r>
      <w:r w:rsidRPr="005900D2">
        <w:rPr>
          <w:sz w:val="28"/>
          <w:szCs w:val="28"/>
          <w:lang w:val="vi-VN"/>
        </w:rPr>
        <w:t>các</w:t>
      </w:r>
      <w:r w:rsidRPr="00425886">
        <w:rPr>
          <w:sz w:val="28"/>
          <w:szCs w:val="28"/>
          <w:lang w:val="vi-VN"/>
        </w:rPr>
        <w:t xml:space="preserve"> chỉ tiêu được phân bổ hằng năm (đối với báo cáo năm); kết quả thực hiện các chương trình mục tiêu quốc gia, các đề án, dự án</w:t>
      </w:r>
      <w:r w:rsidRPr="005900D2">
        <w:rPr>
          <w:sz w:val="28"/>
          <w:szCs w:val="28"/>
          <w:lang w:val="vi-VN"/>
        </w:rPr>
        <w:t>...</w:t>
      </w:r>
      <w:r w:rsidRPr="00425886">
        <w:rPr>
          <w:sz w:val="28"/>
          <w:szCs w:val="28"/>
          <w:lang w:val="vi-VN"/>
        </w:rPr>
        <w:t>. (nêu rõ cách làm, tác động, mô hình tiêu biểu, số liệu minh chứng); (2) c</w:t>
      </w:r>
      <w:r w:rsidRPr="005900D2">
        <w:rPr>
          <w:sz w:val="28"/>
          <w:szCs w:val="28"/>
          <w:lang w:val="vi-VN"/>
        </w:rPr>
        <w:t xml:space="preserve">ác </w:t>
      </w:r>
      <w:r w:rsidRPr="00425886">
        <w:rPr>
          <w:sz w:val="28"/>
          <w:szCs w:val="28"/>
          <w:lang w:val="vi-VN"/>
        </w:rPr>
        <w:t xml:space="preserve">tỉnh, thành có </w:t>
      </w:r>
      <w:r w:rsidRPr="005900D2">
        <w:rPr>
          <w:sz w:val="28"/>
          <w:szCs w:val="28"/>
          <w:lang w:val="vi-VN"/>
        </w:rPr>
        <w:t xml:space="preserve">địa bàn </w:t>
      </w:r>
      <w:r w:rsidRPr="00425886">
        <w:rPr>
          <w:sz w:val="28"/>
          <w:szCs w:val="28"/>
          <w:lang w:val="vi-VN"/>
        </w:rPr>
        <w:t xml:space="preserve">phụ nữ, hội viên </w:t>
      </w:r>
      <w:r w:rsidRPr="005900D2">
        <w:rPr>
          <w:sz w:val="28"/>
          <w:szCs w:val="28"/>
          <w:lang w:val="vi-VN"/>
        </w:rPr>
        <w:t>dân tộc thiểu số, tôn giáo</w:t>
      </w:r>
      <w:r w:rsidRPr="00425886">
        <w:rPr>
          <w:sz w:val="28"/>
          <w:szCs w:val="28"/>
          <w:lang w:val="vi-VN"/>
        </w:rPr>
        <w:t xml:space="preserve">, có nội dung báo cáo </w:t>
      </w:r>
      <w:r w:rsidRPr="005900D2">
        <w:rPr>
          <w:sz w:val="28"/>
          <w:szCs w:val="28"/>
          <w:lang w:val="vi-VN"/>
        </w:rPr>
        <w:t>về công tác dân tộc - tôn giáo.</w:t>
      </w:r>
    </w:p>
    <w:p w14:paraId="2C189633" w14:textId="77777777" w:rsidR="00823BF6" w:rsidRPr="00425886" w:rsidRDefault="00823BF6" w:rsidP="00A234CD">
      <w:pPr>
        <w:spacing w:before="120"/>
        <w:ind w:firstLine="567"/>
        <w:jc w:val="both"/>
        <w:rPr>
          <w:sz w:val="28"/>
          <w:szCs w:val="28"/>
          <w:lang w:val="vi-VN"/>
        </w:rPr>
      </w:pPr>
      <w:r w:rsidRPr="00425886">
        <w:rPr>
          <w:sz w:val="28"/>
          <w:szCs w:val="28"/>
          <w:lang w:val="vi-VN"/>
        </w:rPr>
        <w:t>- Đối với báo cáo 6 tháng: đánh giá cụ thể việc đảm bảo tiến độ, kết quả thực hiện các nhiệm vụ được giao theo kế hoạch năm; đề xuất giải pháp, nhiệm vụ thực hiện để đảm bảo đạt kết quả, tiến độ theo kế hoạch năm.</w:t>
      </w:r>
    </w:p>
    <w:p w14:paraId="4646E6B6" w14:textId="21FB5A39" w:rsidR="00823BF6" w:rsidRPr="005900D2" w:rsidRDefault="00823BF6" w:rsidP="00A234CD">
      <w:pPr>
        <w:spacing w:before="120"/>
        <w:ind w:firstLine="567"/>
        <w:jc w:val="both"/>
        <w:rPr>
          <w:sz w:val="28"/>
          <w:szCs w:val="28"/>
          <w:lang w:val="vi-VN"/>
        </w:rPr>
      </w:pPr>
      <w:r w:rsidRPr="00425886">
        <w:rPr>
          <w:sz w:val="28"/>
          <w:szCs w:val="28"/>
          <w:lang w:val="vi-VN"/>
        </w:rPr>
        <w:t xml:space="preserve">- Đối với báo cáo năm: nêu rõ các hoạt động có kết quả nổi bật trong từng nhiệm vụ trọng tâm; đánh giá sự phù hợp, tác động từ những chủ trương chỉ đạo của Ban Chấp hành, </w:t>
      </w:r>
      <w:r w:rsidR="00A234CD" w:rsidRPr="00425886">
        <w:rPr>
          <w:sz w:val="28"/>
          <w:szCs w:val="28"/>
          <w:lang w:val="vi-VN"/>
        </w:rPr>
        <w:t>Ban Thường vụ</w:t>
      </w:r>
      <w:r w:rsidRPr="00425886">
        <w:rPr>
          <w:sz w:val="28"/>
          <w:szCs w:val="28"/>
          <w:lang w:val="vi-VN"/>
        </w:rPr>
        <w:t xml:space="preserve"> Hội LHPN </w:t>
      </w:r>
      <w:r w:rsidR="00A234CD" w:rsidRPr="00425886">
        <w:rPr>
          <w:sz w:val="28"/>
          <w:szCs w:val="28"/>
          <w:lang w:val="vi-VN"/>
        </w:rPr>
        <w:t>tỉnh</w:t>
      </w:r>
      <w:r w:rsidRPr="00425886">
        <w:rPr>
          <w:sz w:val="28"/>
          <w:szCs w:val="28"/>
          <w:lang w:val="vi-VN"/>
        </w:rPr>
        <w:t xml:space="preserve"> đối với tình hình thực tế tại địa phương, đơn vị; nhận định, đánh giá sự phù hợp, tác động của hoạt động Hội đối với tình hình phát triển kinh tế - xã hội tại địa phương; kết quả thực hiện </w:t>
      </w:r>
      <w:r w:rsidRPr="005900D2">
        <w:rPr>
          <w:sz w:val="28"/>
          <w:szCs w:val="28"/>
          <w:lang w:val="vi-VN"/>
        </w:rPr>
        <w:t>các</w:t>
      </w:r>
      <w:r w:rsidRPr="00425886">
        <w:rPr>
          <w:sz w:val="28"/>
          <w:szCs w:val="28"/>
          <w:lang w:val="vi-VN"/>
        </w:rPr>
        <w:t xml:space="preserve"> chỉ tiêu Nghị quyết Đại hội đại biểu Phụ nữ </w:t>
      </w:r>
      <w:r w:rsidR="00A234CD" w:rsidRPr="00425886">
        <w:rPr>
          <w:sz w:val="28"/>
          <w:szCs w:val="28"/>
          <w:lang w:val="vi-VN"/>
        </w:rPr>
        <w:t>các cấp</w:t>
      </w:r>
      <w:r w:rsidRPr="00425886">
        <w:rPr>
          <w:sz w:val="28"/>
          <w:szCs w:val="28"/>
          <w:lang w:val="vi-VN"/>
        </w:rPr>
        <w:t xml:space="preserve">; nêu rõ những vấn đề đặt ra đối với hoạt động Hội tại địa phương trong kỳ báo cáo. </w:t>
      </w:r>
    </w:p>
    <w:p w14:paraId="290DB932" w14:textId="77777777" w:rsidR="00823BF6" w:rsidRPr="00425886" w:rsidRDefault="00823BF6" w:rsidP="00A234CD">
      <w:pPr>
        <w:spacing w:before="120"/>
        <w:ind w:firstLine="567"/>
        <w:jc w:val="both"/>
        <w:rPr>
          <w:sz w:val="28"/>
          <w:szCs w:val="28"/>
          <w:lang w:val="vi-VN"/>
        </w:rPr>
      </w:pPr>
      <w:r w:rsidRPr="00425886">
        <w:rPr>
          <w:b/>
          <w:iCs/>
          <w:sz w:val="28"/>
          <w:szCs w:val="28"/>
          <w:lang w:val="vi-VN"/>
        </w:rPr>
        <w:t>III. ĐÁNH GIÁ CHUNG</w:t>
      </w:r>
    </w:p>
    <w:p w14:paraId="0E868E48" w14:textId="77777777" w:rsidR="00823BF6" w:rsidRPr="00425886" w:rsidRDefault="00823BF6" w:rsidP="00A234CD">
      <w:pPr>
        <w:spacing w:before="120"/>
        <w:ind w:firstLine="567"/>
        <w:jc w:val="both"/>
        <w:rPr>
          <w:sz w:val="28"/>
          <w:szCs w:val="28"/>
          <w:lang w:val="vi-VN"/>
        </w:rPr>
      </w:pPr>
      <w:r w:rsidRPr="00425886">
        <w:rPr>
          <w:b/>
          <w:bCs/>
          <w:sz w:val="28"/>
          <w:szCs w:val="28"/>
          <w:lang w:val="vi-VN"/>
        </w:rPr>
        <w:t>1. Kết quả đạt được, ưu điểm:</w:t>
      </w:r>
      <w:r w:rsidRPr="00425886">
        <w:rPr>
          <w:b/>
          <w:bCs/>
          <w:i/>
          <w:iCs/>
          <w:sz w:val="28"/>
          <w:szCs w:val="28"/>
          <w:lang w:val="vi-VN"/>
        </w:rPr>
        <w:t xml:space="preserve"> </w:t>
      </w:r>
      <w:r w:rsidRPr="00425886">
        <w:rPr>
          <w:sz w:val="28"/>
          <w:szCs w:val="28"/>
          <w:lang w:val="vi-VN"/>
        </w:rPr>
        <w:t>đánh giá khái quát kết quả đạt được trong triển khai thực hiện nhiệm vụ đề ra; đánh giá tiến độ thực hiện các chỉ tiêu (so sánh với cùng kỳ năm trước); nêu nội dung công tác, hoạt động có chuyển biến tốt, đóng góp hiệu quả vào việc thực hiện nhiệm vụ chính trị của địa phương.</w:t>
      </w:r>
    </w:p>
    <w:p w14:paraId="5B0D0ED6" w14:textId="77777777" w:rsidR="00823BF6" w:rsidRPr="00425886" w:rsidRDefault="00823BF6" w:rsidP="00A234CD">
      <w:pPr>
        <w:spacing w:before="120"/>
        <w:ind w:firstLine="567"/>
        <w:jc w:val="both"/>
        <w:rPr>
          <w:b/>
          <w:bCs/>
          <w:sz w:val="28"/>
          <w:szCs w:val="28"/>
          <w:lang w:val="vi-VN"/>
        </w:rPr>
      </w:pPr>
      <w:r w:rsidRPr="00425886">
        <w:rPr>
          <w:b/>
          <w:bCs/>
          <w:sz w:val="28"/>
          <w:szCs w:val="28"/>
          <w:lang w:val="vi-VN"/>
        </w:rPr>
        <w:t>2. Tồn tại, hạn chế, khó khăn</w:t>
      </w:r>
    </w:p>
    <w:p w14:paraId="1EFF07CD" w14:textId="77777777" w:rsidR="00823BF6" w:rsidRPr="00425886" w:rsidRDefault="00823BF6" w:rsidP="00A234CD">
      <w:pPr>
        <w:spacing w:before="120"/>
        <w:ind w:firstLine="567"/>
        <w:jc w:val="both"/>
        <w:rPr>
          <w:b/>
          <w:bCs/>
          <w:i/>
          <w:iCs/>
          <w:sz w:val="28"/>
          <w:szCs w:val="28"/>
          <w:lang w:val="vi-VN"/>
        </w:rPr>
      </w:pPr>
      <w:r w:rsidRPr="00425886">
        <w:rPr>
          <w:b/>
          <w:bCs/>
          <w:i/>
          <w:iCs/>
          <w:sz w:val="28"/>
          <w:szCs w:val="28"/>
          <w:lang w:val="vi-VN"/>
        </w:rPr>
        <w:t xml:space="preserve">2.1. Tồn tại: </w:t>
      </w:r>
      <w:r w:rsidRPr="00425886">
        <w:rPr>
          <w:bCs/>
          <w:iCs/>
          <w:sz w:val="28"/>
          <w:szCs w:val="28"/>
          <w:lang w:val="vi-VN"/>
        </w:rPr>
        <w:t>chỉ ra những tồn tại cũ chưa khắc phục được trong thời gian đã qua, nguyên nhân chậm thay đổi chậm khắc phục.</w:t>
      </w:r>
      <w:r w:rsidRPr="00425886">
        <w:rPr>
          <w:b/>
          <w:bCs/>
          <w:i/>
          <w:iCs/>
          <w:sz w:val="28"/>
          <w:szCs w:val="28"/>
          <w:lang w:val="vi-VN"/>
        </w:rPr>
        <w:t xml:space="preserve"> </w:t>
      </w:r>
    </w:p>
    <w:p w14:paraId="38DB1811" w14:textId="77777777" w:rsidR="00823BF6" w:rsidRPr="00425886" w:rsidRDefault="00823BF6" w:rsidP="00A234CD">
      <w:pPr>
        <w:spacing w:before="120"/>
        <w:ind w:firstLine="567"/>
        <w:jc w:val="both"/>
        <w:rPr>
          <w:spacing w:val="-6"/>
          <w:sz w:val="28"/>
          <w:szCs w:val="28"/>
          <w:lang w:val="vi-VN"/>
        </w:rPr>
      </w:pPr>
      <w:r w:rsidRPr="00425886">
        <w:rPr>
          <w:b/>
          <w:bCs/>
          <w:i/>
          <w:iCs/>
          <w:spacing w:val="-6"/>
          <w:sz w:val="28"/>
          <w:szCs w:val="28"/>
          <w:lang w:val="vi-VN"/>
        </w:rPr>
        <w:t xml:space="preserve">2.2. Hạn chế, khó khăn: </w:t>
      </w:r>
      <w:r w:rsidRPr="00425886">
        <w:rPr>
          <w:spacing w:val="-6"/>
          <w:sz w:val="28"/>
          <w:szCs w:val="28"/>
          <w:lang w:val="vi-VN"/>
        </w:rPr>
        <w:t>chỉ ra những nội dung, hoạt động không hiệu quả, không đảm bảo tiến độ, gặp khó khăn/vướng mắc; những vấn đề hạn chế mới đặt ra.</w:t>
      </w:r>
    </w:p>
    <w:p w14:paraId="483720C9" w14:textId="77777777" w:rsidR="00823BF6" w:rsidRPr="00425886" w:rsidRDefault="00823BF6" w:rsidP="00A234CD">
      <w:pPr>
        <w:spacing w:before="120"/>
        <w:ind w:firstLine="567"/>
        <w:jc w:val="both"/>
        <w:rPr>
          <w:b/>
          <w:bCs/>
          <w:i/>
          <w:iCs/>
          <w:sz w:val="28"/>
          <w:szCs w:val="28"/>
          <w:lang w:val="vi-VN"/>
        </w:rPr>
      </w:pPr>
      <w:r w:rsidRPr="00425886">
        <w:rPr>
          <w:b/>
          <w:bCs/>
          <w:sz w:val="28"/>
          <w:szCs w:val="28"/>
          <w:lang w:val="vi-VN"/>
        </w:rPr>
        <w:lastRenderedPageBreak/>
        <w:t>3. Nguyên nhân</w:t>
      </w:r>
      <w:r w:rsidRPr="00425886">
        <w:rPr>
          <w:b/>
          <w:bCs/>
          <w:i/>
          <w:iCs/>
          <w:sz w:val="28"/>
          <w:szCs w:val="28"/>
          <w:lang w:val="vi-VN"/>
        </w:rPr>
        <w:t xml:space="preserve"> </w:t>
      </w:r>
      <w:r w:rsidRPr="00425886">
        <w:rPr>
          <w:i/>
          <w:iCs/>
          <w:sz w:val="28"/>
          <w:szCs w:val="28"/>
          <w:lang w:val="vi-VN"/>
        </w:rPr>
        <w:t>(chủ quan và khách quan)</w:t>
      </w:r>
      <w:r w:rsidRPr="00425886">
        <w:rPr>
          <w:b/>
          <w:bCs/>
          <w:i/>
          <w:iCs/>
          <w:sz w:val="28"/>
          <w:szCs w:val="28"/>
          <w:lang w:val="vi-VN"/>
        </w:rPr>
        <w:t xml:space="preserve"> </w:t>
      </w:r>
      <w:r w:rsidRPr="00425886">
        <w:rPr>
          <w:b/>
          <w:bCs/>
          <w:sz w:val="28"/>
          <w:szCs w:val="28"/>
          <w:lang w:val="vi-VN"/>
        </w:rPr>
        <w:t>và các giải pháp khắc phục</w:t>
      </w:r>
    </w:p>
    <w:p w14:paraId="05F1AC58" w14:textId="0B7D275D" w:rsidR="00823BF6" w:rsidRPr="00425886" w:rsidRDefault="00823BF6" w:rsidP="00A234CD">
      <w:pPr>
        <w:spacing w:before="120"/>
        <w:ind w:firstLine="567"/>
        <w:jc w:val="both"/>
        <w:rPr>
          <w:sz w:val="28"/>
          <w:szCs w:val="28"/>
          <w:lang w:val="vi-VN"/>
        </w:rPr>
      </w:pPr>
      <w:r w:rsidRPr="00425886">
        <w:rPr>
          <w:b/>
          <w:sz w:val="28"/>
          <w:szCs w:val="28"/>
          <w:lang w:val="vi-VN"/>
        </w:rPr>
        <w:t>IV. K</w:t>
      </w:r>
      <w:r w:rsidR="00A234CD" w:rsidRPr="00425886">
        <w:rPr>
          <w:b/>
          <w:sz w:val="28"/>
          <w:szCs w:val="28"/>
          <w:lang w:val="vi-VN"/>
        </w:rPr>
        <w:t xml:space="preserve">IẾN NGHỊ, ĐỀ XUẤT VỚI HỘI LHPN TỈNH </w:t>
      </w:r>
      <w:r w:rsidRPr="00425886">
        <w:rPr>
          <w:b/>
          <w:sz w:val="28"/>
          <w:szCs w:val="28"/>
          <w:lang w:val="vi-VN"/>
        </w:rPr>
        <w:t>(nếu có):</w:t>
      </w:r>
      <w:r w:rsidRPr="00425886">
        <w:rPr>
          <w:sz w:val="28"/>
          <w:szCs w:val="28"/>
          <w:lang w:val="vi-VN"/>
        </w:rPr>
        <w:t xml:space="preserve"> kiến nghị cụ thể, phù hợp về thẩm quyền.</w:t>
      </w:r>
    </w:p>
    <w:p w14:paraId="236D5FF9" w14:textId="77777777" w:rsidR="00823BF6" w:rsidRPr="00425886" w:rsidRDefault="00823BF6" w:rsidP="00A234CD">
      <w:pPr>
        <w:spacing w:before="120"/>
        <w:ind w:firstLine="567"/>
        <w:jc w:val="both"/>
        <w:rPr>
          <w:rFonts w:ascii="Times New Roman Bold" w:hAnsi="Times New Roman Bold"/>
          <w:spacing w:val="-12"/>
          <w:sz w:val="28"/>
          <w:szCs w:val="28"/>
          <w:lang w:val="vi-VN"/>
        </w:rPr>
      </w:pPr>
      <w:r w:rsidRPr="00425886">
        <w:rPr>
          <w:rFonts w:ascii="Times New Roman Bold" w:hAnsi="Times New Roman Bold"/>
          <w:b/>
          <w:spacing w:val="-12"/>
          <w:sz w:val="28"/>
          <w:szCs w:val="28"/>
          <w:lang w:val="vi-VN"/>
        </w:rPr>
        <w:t xml:space="preserve">V. NHIỆM VỤ TRỌNG TÂM 6 THÁNG CUỐI NĂM…/NĂM TIẾP THEO </w:t>
      </w:r>
    </w:p>
    <w:p w14:paraId="3607892E" w14:textId="77777777" w:rsidR="00823BF6" w:rsidRPr="00425886" w:rsidRDefault="00823BF6" w:rsidP="00A234CD">
      <w:pPr>
        <w:spacing w:before="120"/>
        <w:ind w:firstLine="567"/>
        <w:jc w:val="both"/>
        <w:rPr>
          <w:i/>
          <w:iCs/>
          <w:spacing w:val="-6"/>
          <w:sz w:val="28"/>
          <w:szCs w:val="28"/>
          <w:lang w:val="vi-VN"/>
        </w:rPr>
      </w:pPr>
    </w:p>
    <w:p w14:paraId="5C5460D9" w14:textId="77777777" w:rsidR="008D04F4" w:rsidRPr="00425886" w:rsidRDefault="00823BF6" w:rsidP="008D04F4">
      <w:pPr>
        <w:spacing w:before="120"/>
        <w:ind w:firstLine="567"/>
        <w:jc w:val="both"/>
        <w:rPr>
          <w:i/>
          <w:iCs/>
          <w:spacing w:val="-6"/>
          <w:sz w:val="28"/>
          <w:szCs w:val="28"/>
          <w:lang w:val="vi-VN"/>
        </w:rPr>
      </w:pPr>
      <w:r w:rsidRPr="00425886">
        <w:rPr>
          <w:i/>
          <w:iCs/>
          <w:spacing w:val="-6"/>
          <w:sz w:val="28"/>
          <w:szCs w:val="28"/>
          <w:lang w:val="vi-VN"/>
        </w:rPr>
        <w:t>Lưu ý: đối với báo cáo năm, phần phương hướng nhiệm vụ trọng tâm năm kế tiếp cần có phần dự báo bối cảnh/tình hình chính trị - k</w:t>
      </w:r>
      <w:r w:rsidR="008D04F4" w:rsidRPr="00425886">
        <w:rPr>
          <w:i/>
          <w:iCs/>
          <w:spacing w:val="-6"/>
          <w:sz w:val="28"/>
          <w:szCs w:val="28"/>
          <w:lang w:val="vi-VN"/>
        </w:rPr>
        <w:t>inh tế - xã hội tại địa phương.</w:t>
      </w:r>
    </w:p>
    <w:p w14:paraId="246C67D7" w14:textId="77777777" w:rsidR="008D04F4" w:rsidRPr="00425886" w:rsidRDefault="008D04F4" w:rsidP="008D04F4">
      <w:pPr>
        <w:spacing w:before="120"/>
        <w:ind w:firstLine="567"/>
        <w:jc w:val="both"/>
        <w:rPr>
          <w:i/>
          <w:iCs/>
          <w:spacing w:val="-6"/>
          <w:sz w:val="28"/>
          <w:szCs w:val="28"/>
          <w:lang w:val="vi-VN"/>
        </w:rPr>
      </w:pPr>
    </w:p>
    <w:p w14:paraId="13ABFC5B" w14:textId="2C145E24" w:rsidR="00823BF6" w:rsidRPr="00425886" w:rsidRDefault="00823BF6" w:rsidP="008D04F4">
      <w:pPr>
        <w:spacing w:before="120"/>
        <w:ind w:firstLine="567"/>
        <w:jc w:val="both"/>
        <w:rPr>
          <w:i/>
          <w:iCs/>
          <w:spacing w:val="-6"/>
          <w:sz w:val="28"/>
          <w:szCs w:val="28"/>
          <w:lang w:val="vi-VN"/>
        </w:rPr>
      </w:pPr>
      <w:r w:rsidRPr="00425886">
        <w:rPr>
          <w:b/>
          <w:bCs/>
          <w:sz w:val="28"/>
          <w:szCs w:val="28"/>
          <w:lang w:val="vi-VN"/>
        </w:rPr>
        <w:t>Phụ lục báo cáo:</w:t>
      </w:r>
      <w:r w:rsidRPr="00425886">
        <w:rPr>
          <w:sz w:val="28"/>
          <w:szCs w:val="28"/>
          <w:lang w:val="vi-VN"/>
        </w:rPr>
        <w:t xml:space="preserve"> Biểu mẫu số liệu (theo mẫu).</w:t>
      </w:r>
    </w:p>
    <w:p w14:paraId="77491314" w14:textId="77777777" w:rsidR="00823BF6" w:rsidRPr="00425886" w:rsidRDefault="00823BF6" w:rsidP="00650FB7">
      <w:pPr>
        <w:spacing w:after="160" w:line="259" w:lineRule="auto"/>
        <w:rPr>
          <w:iCs/>
          <w:sz w:val="28"/>
          <w:szCs w:val="28"/>
          <w:lang w:val="vi-VN"/>
        </w:rPr>
      </w:pPr>
    </w:p>
    <w:p w14:paraId="6DD877FF" w14:textId="77777777" w:rsidR="008D04F4" w:rsidRPr="00425886" w:rsidRDefault="008D04F4" w:rsidP="00650FB7">
      <w:pPr>
        <w:spacing w:after="160" w:line="259" w:lineRule="auto"/>
        <w:rPr>
          <w:iCs/>
          <w:sz w:val="28"/>
          <w:szCs w:val="28"/>
          <w:lang w:val="vi-VN"/>
        </w:rPr>
      </w:pPr>
    </w:p>
    <w:p w14:paraId="24806A20" w14:textId="77777777" w:rsidR="008D04F4" w:rsidRPr="00425886" w:rsidRDefault="008D04F4" w:rsidP="00650FB7">
      <w:pPr>
        <w:spacing w:after="160" w:line="259" w:lineRule="auto"/>
        <w:rPr>
          <w:iCs/>
          <w:sz w:val="28"/>
          <w:szCs w:val="28"/>
          <w:lang w:val="vi-VN"/>
        </w:rPr>
      </w:pPr>
    </w:p>
    <w:p w14:paraId="6D740418" w14:textId="77777777" w:rsidR="008D04F4" w:rsidRPr="00425886" w:rsidRDefault="008D04F4" w:rsidP="00650FB7">
      <w:pPr>
        <w:spacing w:after="160" w:line="259" w:lineRule="auto"/>
        <w:rPr>
          <w:iCs/>
          <w:sz w:val="28"/>
          <w:szCs w:val="28"/>
          <w:lang w:val="vi-VN"/>
        </w:rPr>
      </w:pPr>
    </w:p>
    <w:p w14:paraId="16CE0EF2" w14:textId="77777777" w:rsidR="008D04F4" w:rsidRPr="00425886" w:rsidRDefault="008D04F4" w:rsidP="00650FB7">
      <w:pPr>
        <w:spacing w:after="160" w:line="259" w:lineRule="auto"/>
        <w:rPr>
          <w:iCs/>
          <w:sz w:val="28"/>
          <w:szCs w:val="28"/>
          <w:lang w:val="vi-VN"/>
        </w:rPr>
      </w:pPr>
    </w:p>
    <w:p w14:paraId="7A202810" w14:textId="77777777" w:rsidR="008D04F4" w:rsidRPr="00425886" w:rsidRDefault="008D04F4" w:rsidP="00650FB7">
      <w:pPr>
        <w:spacing w:after="160" w:line="259" w:lineRule="auto"/>
        <w:rPr>
          <w:iCs/>
          <w:sz w:val="28"/>
          <w:szCs w:val="28"/>
          <w:lang w:val="vi-VN"/>
        </w:rPr>
      </w:pPr>
    </w:p>
    <w:p w14:paraId="3EADD8F6" w14:textId="77777777" w:rsidR="008D04F4" w:rsidRPr="00425886" w:rsidRDefault="008D04F4" w:rsidP="00650FB7">
      <w:pPr>
        <w:spacing w:after="160" w:line="259" w:lineRule="auto"/>
        <w:rPr>
          <w:iCs/>
          <w:sz w:val="28"/>
          <w:szCs w:val="28"/>
          <w:lang w:val="vi-VN"/>
        </w:rPr>
      </w:pPr>
    </w:p>
    <w:p w14:paraId="2E69259E" w14:textId="77777777" w:rsidR="008D04F4" w:rsidRPr="00425886" w:rsidRDefault="008D04F4" w:rsidP="00650FB7">
      <w:pPr>
        <w:spacing w:after="160" w:line="259" w:lineRule="auto"/>
        <w:rPr>
          <w:iCs/>
          <w:sz w:val="28"/>
          <w:szCs w:val="28"/>
          <w:lang w:val="vi-VN"/>
        </w:rPr>
      </w:pPr>
    </w:p>
    <w:p w14:paraId="12D4E67C" w14:textId="77777777" w:rsidR="008D04F4" w:rsidRPr="00425886" w:rsidRDefault="008D04F4" w:rsidP="00650FB7">
      <w:pPr>
        <w:spacing w:after="160" w:line="259" w:lineRule="auto"/>
        <w:rPr>
          <w:iCs/>
          <w:sz w:val="28"/>
          <w:szCs w:val="28"/>
          <w:lang w:val="vi-VN"/>
        </w:rPr>
      </w:pPr>
    </w:p>
    <w:p w14:paraId="0C9ACC7C" w14:textId="77777777" w:rsidR="008D04F4" w:rsidRPr="00425886" w:rsidRDefault="008D04F4" w:rsidP="00650FB7">
      <w:pPr>
        <w:spacing w:after="160" w:line="259" w:lineRule="auto"/>
        <w:rPr>
          <w:iCs/>
          <w:sz w:val="28"/>
          <w:szCs w:val="28"/>
          <w:lang w:val="vi-VN"/>
        </w:rPr>
      </w:pPr>
    </w:p>
    <w:p w14:paraId="29A375AF" w14:textId="77777777" w:rsidR="008D04F4" w:rsidRPr="00425886" w:rsidRDefault="008D04F4" w:rsidP="00650FB7">
      <w:pPr>
        <w:spacing w:after="160" w:line="259" w:lineRule="auto"/>
        <w:rPr>
          <w:iCs/>
          <w:sz w:val="28"/>
          <w:szCs w:val="28"/>
          <w:lang w:val="vi-VN"/>
        </w:rPr>
      </w:pPr>
    </w:p>
    <w:p w14:paraId="7EE67CBB" w14:textId="77777777" w:rsidR="008D04F4" w:rsidRPr="00425886" w:rsidRDefault="008D04F4" w:rsidP="00650FB7">
      <w:pPr>
        <w:spacing w:after="160" w:line="259" w:lineRule="auto"/>
        <w:rPr>
          <w:iCs/>
          <w:sz w:val="28"/>
          <w:szCs w:val="28"/>
          <w:lang w:val="vi-VN"/>
        </w:rPr>
      </w:pPr>
    </w:p>
    <w:p w14:paraId="6B4C210B" w14:textId="77777777" w:rsidR="008D04F4" w:rsidRPr="00425886" w:rsidRDefault="008D04F4" w:rsidP="00650FB7">
      <w:pPr>
        <w:spacing w:after="160" w:line="259" w:lineRule="auto"/>
        <w:rPr>
          <w:iCs/>
          <w:sz w:val="28"/>
          <w:szCs w:val="28"/>
          <w:lang w:val="vi-VN"/>
        </w:rPr>
      </w:pPr>
    </w:p>
    <w:p w14:paraId="629CA0CD" w14:textId="77777777" w:rsidR="008D04F4" w:rsidRPr="00425886" w:rsidRDefault="008D04F4" w:rsidP="00650FB7">
      <w:pPr>
        <w:spacing w:after="160" w:line="259" w:lineRule="auto"/>
        <w:rPr>
          <w:iCs/>
          <w:sz w:val="28"/>
          <w:szCs w:val="28"/>
          <w:lang w:val="vi-VN"/>
        </w:rPr>
      </w:pPr>
    </w:p>
    <w:p w14:paraId="2DD1B16A" w14:textId="77777777" w:rsidR="008D04F4" w:rsidRPr="00425886" w:rsidRDefault="008D04F4" w:rsidP="00650FB7">
      <w:pPr>
        <w:spacing w:after="160" w:line="259" w:lineRule="auto"/>
        <w:rPr>
          <w:iCs/>
          <w:sz w:val="28"/>
          <w:szCs w:val="28"/>
          <w:lang w:val="vi-VN"/>
        </w:rPr>
      </w:pPr>
    </w:p>
    <w:p w14:paraId="608FFA49" w14:textId="77777777" w:rsidR="008D04F4" w:rsidRPr="00425886" w:rsidRDefault="008D04F4" w:rsidP="00650FB7">
      <w:pPr>
        <w:spacing w:after="160" w:line="259" w:lineRule="auto"/>
        <w:rPr>
          <w:iCs/>
          <w:sz w:val="28"/>
          <w:szCs w:val="28"/>
          <w:lang w:val="vi-VN"/>
        </w:rPr>
      </w:pPr>
    </w:p>
    <w:p w14:paraId="0E81A700" w14:textId="77777777" w:rsidR="008D04F4" w:rsidRPr="00425886" w:rsidRDefault="008D04F4" w:rsidP="00650FB7">
      <w:pPr>
        <w:spacing w:after="160" w:line="259" w:lineRule="auto"/>
        <w:rPr>
          <w:iCs/>
          <w:sz w:val="28"/>
          <w:szCs w:val="28"/>
          <w:lang w:val="vi-VN"/>
        </w:rPr>
      </w:pPr>
    </w:p>
    <w:p w14:paraId="1EF074BB" w14:textId="77777777" w:rsidR="008D04F4" w:rsidRPr="00425886" w:rsidRDefault="008D04F4" w:rsidP="00650FB7">
      <w:pPr>
        <w:spacing w:after="160" w:line="259" w:lineRule="auto"/>
        <w:rPr>
          <w:iCs/>
          <w:sz w:val="28"/>
          <w:szCs w:val="28"/>
          <w:lang w:val="vi-VN"/>
        </w:rPr>
      </w:pPr>
    </w:p>
    <w:p w14:paraId="09BAF996" w14:textId="77777777" w:rsidR="008D04F4" w:rsidRPr="00425886" w:rsidRDefault="008D04F4" w:rsidP="00650FB7">
      <w:pPr>
        <w:spacing w:after="160" w:line="259" w:lineRule="auto"/>
        <w:rPr>
          <w:iCs/>
          <w:sz w:val="28"/>
          <w:szCs w:val="28"/>
          <w:lang w:val="vi-VN"/>
        </w:rPr>
      </w:pPr>
    </w:p>
    <w:p w14:paraId="6505A630" w14:textId="77777777" w:rsidR="008D04F4" w:rsidRPr="00425886" w:rsidRDefault="008D04F4" w:rsidP="00650FB7">
      <w:pPr>
        <w:spacing w:after="160" w:line="259" w:lineRule="auto"/>
        <w:rPr>
          <w:iCs/>
          <w:sz w:val="28"/>
          <w:szCs w:val="28"/>
          <w:lang w:val="vi-VN"/>
        </w:rPr>
      </w:pPr>
    </w:p>
    <w:p w14:paraId="24C57035" w14:textId="77777777" w:rsidR="008D04F4" w:rsidRPr="00425886" w:rsidRDefault="008D04F4" w:rsidP="00650FB7">
      <w:pPr>
        <w:spacing w:after="160" w:line="259" w:lineRule="auto"/>
        <w:rPr>
          <w:iCs/>
          <w:sz w:val="28"/>
          <w:szCs w:val="28"/>
          <w:lang w:val="vi-VN"/>
        </w:rPr>
      </w:pPr>
    </w:p>
    <w:p w14:paraId="562FC902" w14:textId="77777777" w:rsidR="008D04F4" w:rsidRPr="00425886" w:rsidRDefault="008D04F4" w:rsidP="008D04F4">
      <w:pPr>
        <w:spacing w:before="100" w:after="240"/>
        <w:jc w:val="center"/>
        <w:rPr>
          <w:b/>
          <w:bCs/>
          <w:sz w:val="28"/>
          <w:szCs w:val="28"/>
          <w:lang w:val="vi-VN"/>
        </w:rPr>
      </w:pPr>
      <w:r w:rsidRPr="00425886">
        <w:rPr>
          <w:b/>
          <w:bCs/>
          <w:sz w:val="28"/>
          <w:szCs w:val="28"/>
          <w:lang w:val="vi-VN"/>
        </w:rPr>
        <w:lastRenderedPageBreak/>
        <w:t>Phụ lục II</w:t>
      </w:r>
    </w:p>
    <w:p w14:paraId="023F274C" w14:textId="77777777" w:rsidR="008D04F4" w:rsidRPr="00425886" w:rsidRDefault="008D04F4" w:rsidP="008D04F4">
      <w:pPr>
        <w:jc w:val="center"/>
        <w:rPr>
          <w:b/>
          <w:bCs/>
          <w:sz w:val="28"/>
          <w:szCs w:val="28"/>
          <w:lang w:val="vi-VN"/>
        </w:rPr>
      </w:pPr>
      <w:bookmarkStart w:id="3" w:name="_Hlk146547812"/>
      <w:r w:rsidRPr="00425886">
        <w:rPr>
          <w:b/>
          <w:bCs/>
          <w:sz w:val="28"/>
          <w:szCs w:val="28"/>
          <w:lang w:val="vi-VN"/>
        </w:rPr>
        <w:t xml:space="preserve">Khung đề cương và yêu cầu đối với báo cáo </w:t>
      </w:r>
      <w:bookmarkEnd w:id="3"/>
      <w:r w:rsidRPr="00425886">
        <w:rPr>
          <w:b/>
          <w:bCs/>
          <w:sz w:val="28"/>
          <w:szCs w:val="28"/>
          <w:lang w:val="vi-VN"/>
        </w:rPr>
        <w:t xml:space="preserve">định kỳ </w:t>
      </w:r>
    </w:p>
    <w:p w14:paraId="4BD352B8" w14:textId="77777777" w:rsidR="008D04F4" w:rsidRPr="005900D2" w:rsidRDefault="008D04F4" w:rsidP="008D04F4">
      <w:pPr>
        <w:jc w:val="center"/>
        <w:rPr>
          <w:b/>
          <w:bCs/>
          <w:sz w:val="28"/>
          <w:szCs w:val="28"/>
          <w:lang w:val="vi-VN"/>
        </w:rPr>
      </w:pPr>
      <w:r w:rsidRPr="00425886">
        <w:rPr>
          <w:b/>
          <w:bCs/>
          <w:sz w:val="28"/>
          <w:szCs w:val="28"/>
          <w:lang w:val="vi-VN"/>
        </w:rPr>
        <w:t>của ban chuyên môn Hội LHPN tỉnh Cao Bằng</w:t>
      </w:r>
    </w:p>
    <w:p w14:paraId="05193AF6" w14:textId="77777777" w:rsidR="008D04F4" w:rsidRPr="00425886" w:rsidRDefault="008D04F4" w:rsidP="008D04F4">
      <w:pPr>
        <w:jc w:val="center"/>
        <w:rPr>
          <w:bCs/>
          <w:i/>
          <w:iCs/>
          <w:sz w:val="28"/>
          <w:szCs w:val="28"/>
          <w:lang w:val="vi-VN"/>
        </w:rPr>
      </w:pPr>
      <w:r w:rsidRPr="00425886">
        <w:rPr>
          <w:bCs/>
          <w:i/>
          <w:iCs/>
          <w:sz w:val="28"/>
          <w:szCs w:val="28"/>
          <w:lang w:val="vi-VN"/>
        </w:rPr>
        <w:t>(Ban hành kèm theo Quy định chế độ báo cáo của Hội LHPN tỉnh Cao Bằng</w:t>
      </w:r>
    </w:p>
    <w:p w14:paraId="33F798E1" w14:textId="6AEDEED1" w:rsidR="008D04F4" w:rsidRPr="00425886" w:rsidRDefault="00F6554A" w:rsidP="008D04F4">
      <w:pPr>
        <w:jc w:val="center"/>
        <w:rPr>
          <w:bCs/>
          <w:i/>
          <w:iCs/>
          <w:sz w:val="28"/>
          <w:szCs w:val="28"/>
          <w:lang w:val="vi-VN"/>
        </w:rPr>
      </w:pPr>
      <w:r>
        <w:rPr>
          <w:bCs/>
          <w:i/>
          <w:iCs/>
          <w:sz w:val="28"/>
          <w:szCs w:val="28"/>
          <w:lang w:val="vi-VN"/>
        </w:rPr>
        <w:t xml:space="preserve"> nhiệm kỳ 2021 - 2026</w:t>
      </w:r>
      <w:r w:rsidR="008D04F4" w:rsidRPr="00425886">
        <w:rPr>
          <w:bCs/>
          <w:i/>
          <w:iCs/>
          <w:sz w:val="28"/>
          <w:szCs w:val="28"/>
          <w:lang w:val="vi-VN"/>
        </w:rPr>
        <w:t>)</w:t>
      </w:r>
    </w:p>
    <w:p w14:paraId="3CB0BB57" w14:textId="77777777" w:rsidR="008D04F4" w:rsidRPr="00425886" w:rsidRDefault="008D04F4" w:rsidP="008D04F4">
      <w:pPr>
        <w:jc w:val="center"/>
        <w:rPr>
          <w:bCs/>
          <w:i/>
          <w:iCs/>
          <w:sz w:val="28"/>
          <w:szCs w:val="28"/>
          <w:lang w:val="vi-VN"/>
        </w:rPr>
      </w:pPr>
    </w:p>
    <w:p w14:paraId="630FDD02" w14:textId="164C05BC" w:rsidR="008D04F4" w:rsidRPr="005900D2" w:rsidRDefault="008D04F4" w:rsidP="008D04F4">
      <w:pPr>
        <w:rPr>
          <w:bCs/>
          <w:i/>
          <w:iCs/>
          <w:sz w:val="28"/>
          <w:szCs w:val="28"/>
          <w:lang w:val="vi-VN"/>
        </w:rPr>
      </w:pPr>
      <w:r w:rsidRPr="00425886">
        <w:rPr>
          <w:b/>
          <w:sz w:val="28"/>
          <w:szCs w:val="28"/>
          <w:lang w:val="vi-VN"/>
        </w:rPr>
        <w:t>Mẫu số 1</w:t>
      </w:r>
      <w:r w:rsidRPr="005900D2">
        <w:rPr>
          <w:b/>
          <w:sz w:val="28"/>
          <w:szCs w:val="28"/>
          <w:lang w:val="vi-VN"/>
        </w:rPr>
        <w:t xml:space="preserve">. </w:t>
      </w:r>
      <w:r w:rsidRPr="00425886">
        <w:rPr>
          <w:b/>
          <w:sz w:val="28"/>
          <w:szCs w:val="28"/>
          <w:lang w:val="vi-VN"/>
        </w:rPr>
        <w:t>BÁO CÁO THÁNG</w:t>
      </w:r>
    </w:p>
    <w:p w14:paraId="729E7ED9" w14:textId="77777777" w:rsidR="008D04F4" w:rsidRPr="005900D2" w:rsidRDefault="008D04F4" w:rsidP="008D04F4">
      <w:pPr>
        <w:spacing w:before="100"/>
        <w:ind w:left="720"/>
        <w:rPr>
          <w:b/>
          <w:sz w:val="28"/>
          <w:szCs w:val="28"/>
          <w:lang w:val="vi-VN"/>
        </w:rPr>
      </w:pPr>
    </w:p>
    <w:p w14:paraId="457544F7" w14:textId="77777777" w:rsidR="008D04F4" w:rsidRPr="005900D2" w:rsidRDefault="008D04F4" w:rsidP="008D04F4">
      <w:pPr>
        <w:spacing w:before="100"/>
        <w:ind w:left="720"/>
        <w:rPr>
          <w:rFonts w:ascii="Times New Roman Bold" w:hAnsi="Times New Roman Bold"/>
          <w:b/>
          <w:sz w:val="28"/>
          <w:szCs w:val="28"/>
          <w:lang w:val="vi-VN"/>
        </w:rPr>
      </w:pPr>
      <w:r w:rsidRPr="005900D2">
        <w:rPr>
          <w:rFonts w:ascii="Times New Roman Bold" w:hAnsi="Times New Roman Bold"/>
          <w:b/>
          <w:sz w:val="28"/>
          <w:szCs w:val="28"/>
          <w:lang w:val="vi-VN"/>
        </w:rPr>
        <w:t>Tên báo cáo: Báo cáo kết quả hoạt động tháng....nhiệm vụ tháng ....</w:t>
      </w:r>
    </w:p>
    <w:p w14:paraId="3EE39491" w14:textId="77777777" w:rsidR="008D04F4" w:rsidRPr="005900D2" w:rsidRDefault="008D04F4" w:rsidP="008D04F4">
      <w:pPr>
        <w:spacing w:before="100"/>
        <w:ind w:left="720"/>
        <w:rPr>
          <w:b/>
          <w:sz w:val="28"/>
          <w:szCs w:val="28"/>
          <w:lang w:val="vi-VN"/>
        </w:rPr>
      </w:pPr>
    </w:p>
    <w:p w14:paraId="3BC75A8A" w14:textId="77777777" w:rsidR="008D04F4" w:rsidRPr="00425886" w:rsidRDefault="008D04F4" w:rsidP="008D04F4">
      <w:pPr>
        <w:pStyle w:val="BodyText"/>
        <w:spacing w:before="100"/>
        <w:ind w:firstLine="720"/>
        <w:rPr>
          <w:rFonts w:ascii="Times New Roman" w:hAnsi="Times New Roman"/>
          <w:b/>
          <w:szCs w:val="28"/>
          <w:lang w:val="vi-VN"/>
        </w:rPr>
      </w:pPr>
      <w:r w:rsidRPr="00425886">
        <w:rPr>
          <w:rFonts w:ascii="Times New Roman" w:hAnsi="Times New Roman"/>
          <w:b/>
          <w:szCs w:val="28"/>
          <w:lang w:val="vi-VN"/>
        </w:rPr>
        <w:t xml:space="preserve">I. TÌNH HÌNH CHUNG </w:t>
      </w:r>
    </w:p>
    <w:p w14:paraId="69E92E22" w14:textId="77777777" w:rsidR="008D04F4" w:rsidRPr="00425886" w:rsidRDefault="008D04F4" w:rsidP="008D04F4">
      <w:pPr>
        <w:spacing w:before="120"/>
        <w:ind w:firstLine="720"/>
        <w:jc w:val="both"/>
        <w:rPr>
          <w:iCs/>
          <w:sz w:val="28"/>
          <w:szCs w:val="28"/>
          <w:lang w:val="vi-VN"/>
        </w:rPr>
      </w:pPr>
      <w:r w:rsidRPr="00425886">
        <w:rPr>
          <w:bCs/>
          <w:szCs w:val="28"/>
          <w:lang w:val="vi-VN"/>
        </w:rPr>
        <w:t xml:space="preserve">1. </w:t>
      </w:r>
      <w:r w:rsidRPr="00425886">
        <w:rPr>
          <w:iCs/>
          <w:sz w:val="28"/>
          <w:szCs w:val="28"/>
          <w:lang w:val="vi-VN"/>
        </w:rPr>
        <w:t>Tóm tắt các chủ trương, định hướng, văn bản chỉ đạo có liên quan tới lĩnh vực công tác của ban, đơn vị trong tháng.</w:t>
      </w:r>
    </w:p>
    <w:p w14:paraId="319BAB90" w14:textId="77777777" w:rsidR="008D04F4" w:rsidRPr="00425886" w:rsidRDefault="008D04F4" w:rsidP="008D04F4">
      <w:pPr>
        <w:pStyle w:val="BodyText"/>
        <w:spacing w:before="100"/>
        <w:ind w:firstLine="720"/>
        <w:rPr>
          <w:rFonts w:ascii="Times New Roman" w:hAnsi="Times New Roman" w:cs="Times New Roman"/>
          <w:b/>
          <w:spacing w:val="-4"/>
          <w:szCs w:val="28"/>
          <w:lang w:val="vi-VN"/>
        </w:rPr>
      </w:pPr>
      <w:r w:rsidRPr="00425886">
        <w:rPr>
          <w:rFonts w:ascii="Times New Roman" w:hAnsi="Times New Roman"/>
          <w:bCs/>
          <w:spacing w:val="-4"/>
          <w:szCs w:val="28"/>
          <w:lang w:val="vi-VN"/>
        </w:rPr>
        <w:t xml:space="preserve">2. </w:t>
      </w:r>
      <w:r w:rsidRPr="00425886">
        <w:rPr>
          <w:rFonts w:ascii="Times New Roman" w:hAnsi="Times New Roman" w:cs="Times New Roman"/>
          <w:iCs/>
          <w:spacing w:val="-4"/>
          <w:szCs w:val="28"/>
          <w:lang w:val="vi-VN"/>
        </w:rPr>
        <w:t>Những vấn đề nổi cộm, cần quan tâm trong lĩnh vực ban phụ trách.</w:t>
      </w:r>
      <w:r w:rsidRPr="00425886">
        <w:rPr>
          <w:rFonts w:ascii="Times New Roman" w:hAnsi="Times New Roman" w:cs="Times New Roman"/>
          <w:b/>
          <w:spacing w:val="-4"/>
          <w:szCs w:val="28"/>
          <w:lang w:val="vi-VN"/>
        </w:rPr>
        <w:t xml:space="preserve"> </w:t>
      </w:r>
    </w:p>
    <w:p w14:paraId="3C118BA7" w14:textId="376BF1A5" w:rsidR="008D04F4" w:rsidRPr="00425886" w:rsidRDefault="008D04F4" w:rsidP="008D04F4">
      <w:pPr>
        <w:pStyle w:val="BodyText"/>
        <w:spacing w:before="100"/>
        <w:ind w:firstLine="720"/>
        <w:rPr>
          <w:rFonts w:ascii="Times New Roman" w:hAnsi="Times New Roman"/>
          <w:bCs/>
          <w:szCs w:val="28"/>
          <w:lang w:val="vi-VN"/>
        </w:rPr>
      </w:pPr>
      <w:r w:rsidRPr="00425886">
        <w:rPr>
          <w:rFonts w:ascii="Times New Roman" w:hAnsi="Times New Roman" w:cs="Times New Roman"/>
          <w:iCs/>
          <w:szCs w:val="28"/>
          <w:lang w:val="vi-VN"/>
        </w:rPr>
        <w:t xml:space="preserve">3. </w:t>
      </w:r>
      <w:r w:rsidRPr="00425886">
        <w:rPr>
          <w:rFonts w:ascii="Times New Roman" w:hAnsi="Times New Roman"/>
          <w:bCs/>
          <w:szCs w:val="28"/>
          <w:lang w:val="vi-VN"/>
        </w:rPr>
        <w:t>Tình hình tư tưởng, đời sống, những vấn</w:t>
      </w:r>
      <w:r w:rsidR="008E1C42">
        <w:rPr>
          <w:rFonts w:ascii="Times New Roman" w:hAnsi="Times New Roman"/>
          <w:bCs/>
          <w:szCs w:val="28"/>
          <w:lang w:val="vi-VN"/>
        </w:rPr>
        <w:t xml:space="preserve"> đề cán bộ, hội viên, phụ nữ </w:t>
      </w:r>
      <w:r w:rsidRPr="00425886">
        <w:rPr>
          <w:rFonts w:ascii="Times New Roman" w:hAnsi="Times New Roman"/>
          <w:bCs/>
          <w:szCs w:val="28"/>
          <w:lang w:val="vi-VN"/>
        </w:rPr>
        <w:t xml:space="preserve">quan tâm liên quan đến lĩnh vực nhiệm vụ </w:t>
      </w:r>
      <w:r w:rsidRPr="005900D2">
        <w:rPr>
          <w:rFonts w:ascii="Times New Roman" w:hAnsi="Times New Roman"/>
          <w:bCs/>
          <w:szCs w:val="28"/>
          <w:lang w:val="vi-VN"/>
        </w:rPr>
        <w:t xml:space="preserve">của ban </w:t>
      </w:r>
      <w:r w:rsidRPr="00425886">
        <w:rPr>
          <w:rFonts w:ascii="Times New Roman" w:hAnsi="Times New Roman"/>
          <w:bCs/>
          <w:szCs w:val="28"/>
          <w:lang w:val="vi-VN"/>
        </w:rPr>
        <w:t>phụ trách.</w:t>
      </w:r>
    </w:p>
    <w:p w14:paraId="0827656E" w14:textId="77777777" w:rsidR="008D04F4" w:rsidRPr="00425886" w:rsidRDefault="008D04F4" w:rsidP="008D04F4">
      <w:pPr>
        <w:pStyle w:val="BodyText"/>
        <w:spacing w:before="100"/>
        <w:ind w:firstLine="720"/>
        <w:rPr>
          <w:rFonts w:ascii="Times New Roman" w:hAnsi="Times New Roman" w:cs="Times New Roman"/>
          <w:b/>
          <w:szCs w:val="28"/>
          <w:lang w:val="vi-VN"/>
        </w:rPr>
      </w:pPr>
      <w:r w:rsidRPr="00425886">
        <w:rPr>
          <w:rFonts w:ascii="Times New Roman" w:hAnsi="Times New Roman" w:cs="Times New Roman"/>
          <w:b/>
          <w:szCs w:val="28"/>
          <w:lang w:val="vi-VN"/>
        </w:rPr>
        <w:t>II. ĐÁNH GIÁ KẾT QUẢ HOẠT ĐỘNG TRONG THÁNG</w:t>
      </w:r>
    </w:p>
    <w:p w14:paraId="6A6AE5AE" w14:textId="77777777" w:rsidR="008D04F4" w:rsidRPr="00425886" w:rsidRDefault="008D04F4" w:rsidP="008D04F4">
      <w:pPr>
        <w:pStyle w:val="BodyText"/>
        <w:spacing w:before="100"/>
        <w:ind w:firstLine="720"/>
        <w:rPr>
          <w:rFonts w:ascii="Times New Roman" w:hAnsi="Times New Roman" w:cs="Times New Roman"/>
          <w:szCs w:val="28"/>
          <w:lang w:val="vi-VN"/>
        </w:rPr>
      </w:pPr>
      <w:r w:rsidRPr="005900D2">
        <w:rPr>
          <w:rFonts w:ascii="Times New Roman" w:hAnsi="Times New Roman" w:cs="Times New Roman"/>
          <w:i/>
          <w:iCs/>
          <w:szCs w:val="28"/>
          <w:lang w:val="vi-VN"/>
        </w:rPr>
        <w:t>(theo chức năng, nhiệm vụ của ban)</w:t>
      </w:r>
      <w:r w:rsidRPr="00425886">
        <w:rPr>
          <w:rFonts w:ascii="Times New Roman" w:hAnsi="Times New Roman" w:cs="Times New Roman"/>
          <w:szCs w:val="28"/>
          <w:lang w:val="vi-VN"/>
        </w:rPr>
        <w:t xml:space="preserve"> </w:t>
      </w:r>
    </w:p>
    <w:p w14:paraId="21FA314F" w14:textId="77777777" w:rsidR="008D04F4" w:rsidRPr="00425886" w:rsidRDefault="008D04F4" w:rsidP="008D04F4">
      <w:pPr>
        <w:spacing w:before="100"/>
        <w:jc w:val="both"/>
        <w:rPr>
          <w:sz w:val="28"/>
          <w:szCs w:val="28"/>
          <w:lang w:val="vi-VN"/>
        </w:rPr>
      </w:pPr>
      <w:r w:rsidRPr="00425886">
        <w:rPr>
          <w:i/>
          <w:sz w:val="28"/>
          <w:szCs w:val="28"/>
          <w:lang w:val="vi-VN"/>
        </w:rPr>
        <w:tab/>
      </w:r>
      <w:r w:rsidRPr="00425886">
        <w:rPr>
          <w:sz w:val="28"/>
          <w:szCs w:val="28"/>
          <w:lang w:val="vi-VN"/>
        </w:rPr>
        <w:t>1. Kết quả t</w:t>
      </w:r>
      <w:r w:rsidRPr="005900D2">
        <w:rPr>
          <w:sz w:val="28"/>
          <w:szCs w:val="28"/>
          <w:lang w:val="vi-VN"/>
        </w:rPr>
        <w:t>ham mưu văn bản chỉ đạo</w:t>
      </w:r>
      <w:r w:rsidRPr="00425886">
        <w:rPr>
          <w:sz w:val="28"/>
          <w:szCs w:val="28"/>
          <w:lang w:val="vi-VN"/>
        </w:rPr>
        <w:t xml:space="preserve"> (nếu có).</w:t>
      </w:r>
    </w:p>
    <w:p w14:paraId="16426929" w14:textId="77777777" w:rsidR="008D04F4" w:rsidRPr="00425886" w:rsidRDefault="008D04F4" w:rsidP="008D04F4">
      <w:pPr>
        <w:spacing w:before="100"/>
        <w:ind w:firstLine="720"/>
        <w:jc w:val="both"/>
        <w:rPr>
          <w:sz w:val="28"/>
          <w:szCs w:val="28"/>
          <w:lang w:val="vi-VN"/>
        </w:rPr>
      </w:pPr>
      <w:r w:rsidRPr="00425886">
        <w:rPr>
          <w:sz w:val="28"/>
          <w:szCs w:val="28"/>
          <w:lang w:val="vi-VN"/>
        </w:rPr>
        <w:t>2. Kết quả triển khai các</w:t>
      </w:r>
      <w:r w:rsidRPr="005900D2">
        <w:rPr>
          <w:sz w:val="28"/>
          <w:szCs w:val="28"/>
          <w:lang w:val="vi-VN"/>
        </w:rPr>
        <w:t xml:space="preserve"> </w:t>
      </w:r>
      <w:r w:rsidRPr="00425886">
        <w:rPr>
          <w:sz w:val="28"/>
          <w:szCs w:val="28"/>
          <w:lang w:val="vi-VN"/>
        </w:rPr>
        <w:t xml:space="preserve">nhiệm vụ, </w:t>
      </w:r>
      <w:r w:rsidRPr="005900D2">
        <w:rPr>
          <w:sz w:val="28"/>
          <w:szCs w:val="28"/>
          <w:lang w:val="vi-VN"/>
        </w:rPr>
        <w:t xml:space="preserve">hoạt động </w:t>
      </w:r>
      <w:r w:rsidRPr="00425886">
        <w:rPr>
          <w:sz w:val="28"/>
          <w:szCs w:val="28"/>
          <w:lang w:val="vi-VN"/>
        </w:rPr>
        <w:t>được giao.</w:t>
      </w:r>
    </w:p>
    <w:p w14:paraId="0CC90BFC" w14:textId="77777777" w:rsidR="008D04F4" w:rsidRPr="00425886" w:rsidRDefault="008D04F4" w:rsidP="008D04F4">
      <w:pPr>
        <w:spacing w:before="100"/>
        <w:ind w:firstLine="720"/>
        <w:jc w:val="both"/>
        <w:rPr>
          <w:sz w:val="28"/>
          <w:szCs w:val="28"/>
          <w:lang w:val="vi-VN"/>
        </w:rPr>
      </w:pPr>
      <w:r w:rsidRPr="00425886">
        <w:rPr>
          <w:sz w:val="28"/>
          <w:szCs w:val="28"/>
          <w:lang w:val="vi-VN"/>
        </w:rPr>
        <w:t>3. Phản ánh kết quả hoạt động của các cấp Hội thuộc lĩnh vực nhiệm vụ ban, đơn vị phụ trách.</w:t>
      </w:r>
    </w:p>
    <w:p w14:paraId="17DD7DF8" w14:textId="77777777" w:rsidR="008D04F4" w:rsidRPr="00425886" w:rsidRDefault="008D04F4" w:rsidP="008D04F4">
      <w:pPr>
        <w:spacing w:before="100"/>
        <w:ind w:firstLine="720"/>
        <w:jc w:val="both"/>
        <w:rPr>
          <w:sz w:val="28"/>
          <w:szCs w:val="28"/>
          <w:lang w:val="vi-VN"/>
        </w:rPr>
      </w:pPr>
      <w:r w:rsidRPr="00425886">
        <w:rPr>
          <w:sz w:val="28"/>
          <w:szCs w:val="28"/>
          <w:lang w:val="vi-VN"/>
        </w:rPr>
        <w:t>4. Công tác đi cơ sở và nắm tình hình thông qua các đoàn công tác.</w:t>
      </w:r>
    </w:p>
    <w:p w14:paraId="27364825" w14:textId="77777777" w:rsidR="008D04F4" w:rsidRPr="005900D2" w:rsidRDefault="008D04F4" w:rsidP="008D04F4">
      <w:pPr>
        <w:spacing w:before="100"/>
        <w:ind w:firstLine="720"/>
        <w:jc w:val="both"/>
        <w:rPr>
          <w:sz w:val="28"/>
          <w:szCs w:val="28"/>
          <w:lang w:val="vi-VN"/>
        </w:rPr>
      </w:pPr>
      <w:r w:rsidRPr="00425886">
        <w:rPr>
          <w:b/>
          <w:iCs/>
          <w:sz w:val="28"/>
          <w:szCs w:val="28"/>
          <w:lang w:val="vi-VN"/>
        </w:rPr>
        <w:t>III</w:t>
      </w:r>
      <w:r w:rsidRPr="005900D2">
        <w:rPr>
          <w:b/>
          <w:iCs/>
          <w:sz w:val="28"/>
          <w:szCs w:val="28"/>
          <w:lang w:val="vi-VN"/>
        </w:rPr>
        <w:t xml:space="preserve">. </w:t>
      </w:r>
      <w:r w:rsidRPr="00425886">
        <w:rPr>
          <w:b/>
          <w:iCs/>
          <w:sz w:val="28"/>
          <w:szCs w:val="28"/>
          <w:lang w:val="vi-VN"/>
        </w:rPr>
        <w:t>ĐÁNH GIÁ CHUNG</w:t>
      </w:r>
    </w:p>
    <w:p w14:paraId="687A7DFE" w14:textId="77777777" w:rsidR="008D04F4" w:rsidRPr="00425886" w:rsidRDefault="008D04F4" w:rsidP="008D04F4">
      <w:pPr>
        <w:spacing w:before="100"/>
        <w:ind w:firstLine="720"/>
        <w:jc w:val="both"/>
        <w:rPr>
          <w:sz w:val="28"/>
          <w:szCs w:val="28"/>
          <w:lang w:val="vi-VN"/>
        </w:rPr>
      </w:pPr>
      <w:r w:rsidRPr="00425886">
        <w:rPr>
          <w:sz w:val="28"/>
          <w:szCs w:val="28"/>
          <w:lang w:val="vi-VN"/>
        </w:rPr>
        <w:t>1. Kết quả đạt được, ưu điểm.</w:t>
      </w:r>
    </w:p>
    <w:p w14:paraId="3E406F36" w14:textId="77777777" w:rsidR="008D04F4" w:rsidRPr="005900D2" w:rsidRDefault="008D04F4" w:rsidP="008D04F4">
      <w:pPr>
        <w:spacing w:before="100"/>
        <w:ind w:firstLine="720"/>
        <w:jc w:val="both"/>
        <w:rPr>
          <w:bCs/>
          <w:i/>
          <w:iCs/>
          <w:sz w:val="28"/>
          <w:szCs w:val="28"/>
          <w:lang w:val="vi-VN"/>
        </w:rPr>
      </w:pPr>
      <w:r w:rsidRPr="00425886">
        <w:rPr>
          <w:sz w:val="28"/>
          <w:szCs w:val="28"/>
          <w:lang w:val="vi-VN"/>
        </w:rPr>
        <w:t>2. Tồn tại, hạn chế, nguyên nhân</w:t>
      </w:r>
      <w:r w:rsidRPr="005900D2">
        <w:rPr>
          <w:bCs/>
          <w:i/>
          <w:iCs/>
          <w:sz w:val="28"/>
          <w:szCs w:val="28"/>
          <w:lang w:val="vi-VN"/>
        </w:rPr>
        <w:t>.</w:t>
      </w:r>
    </w:p>
    <w:p w14:paraId="48F740B6" w14:textId="77777777" w:rsidR="008D04F4" w:rsidRPr="00425886" w:rsidRDefault="008D04F4" w:rsidP="008D04F4">
      <w:pPr>
        <w:spacing w:before="100"/>
        <w:ind w:firstLine="720"/>
        <w:jc w:val="both"/>
        <w:rPr>
          <w:sz w:val="28"/>
          <w:szCs w:val="28"/>
          <w:lang w:val="vi-VN"/>
        </w:rPr>
      </w:pPr>
      <w:r w:rsidRPr="005900D2">
        <w:rPr>
          <w:b/>
          <w:sz w:val="28"/>
          <w:szCs w:val="28"/>
          <w:lang w:val="vi-VN"/>
        </w:rPr>
        <w:t>I</w:t>
      </w:r>
      <w:r w:rsidRPr="00425886">
        <w:rPr>
          <w:b/>
          <w:sz w:val="28"/>
          <w:szCs w:val="28"/>
          <w:lang w:val="vi-VN"/>
        </w:rPr>
        <w:t>V</w:t>
      </w:r>
      <w:r w:rsidRPr="005900D2">
        <w:rPr>
          <w:b/>
          <w:sz w:val="28"/>
          <w:szCs w:val="28"/>
          <w:lang w:val="vi-VN"/>
        </w:rPr>
        <w:t xml:space="preserve">. </w:t>
      </w:r>
      <w:r w:rsidRPr="00425886">
        <w:rPr>
          <w:b/>
          <w:sz w:val="28"/>
          <w:szCs w:val="28"/>
          <w:lang w:val="vi-VN"/>
        </w:rPr>
        <w:t>KIẾN NGHỊ, ĐỀ XUẤT</w:t>
      </w:r>
      <w:r w:rsidRPr="005900D2">
        <w:rPr>
          <w:b/>
          <w:sz w:val="28"/>
          <w:szCs w:val="28"/>
          <w:lang w:val="vi-VN"/>
        </w:rPr>
        <w:t>:</w:t>
      </w:r>
      <w:r w:rsidRPr="005900D2">
        <w:rPr>
          <w:sz w:val="28"/>
          <w:szCs w:val="28"/>
          <w:lang w:val="vi-VN"/>
        </w:rPr>
        <w:t xml:space="preserve"> </w:t>
      </w:r>
      <w:r w:rsidRPr="00425886">
        <w:rPr>
          <w:sz w:val="28"/>
          <w:szCs w:val="28"/>
          <w:lang w:val="vi-VN"/>
        </w:rPr>
        <w:t>với các ban chuyên môn, với Thường trực.</w:t>
      </w:r>
    </w:p>
    <w:p w14:paraId="507A54A4" w14:textId="77777777" w:rsidR="008D04F4" w:rsidRPr="005900D2" w:rsidRDefault="008D04F4" w:rsidP="008D04F4">
      <w:pPr>
        <w:spacing w:before="100"/>
        <w:ind w:firstLine="720"/>
        <w:jc w:val="both"/>
        <w:rPr>
          <w:sz w:val="28"/>
          <w:szCs w:val="28"/>
          <w:lang w:val="vi-VN"/>
        </w:rPr>
      </w:pPr>
      <w:r w:rsidRPr="005900D2">
        <w:rPr>
          <w:b/>
          <w:sz w:val="28"/>
          <w:szCs w:val="28"/>
          <w:lang w:val="vi-VN"/>
        </w:rPr>
        <w:t xml:space="preserve">V. </w:t>
      </w:r>
      <w:r w:rsidRPr="00425886">
        <w:rPr>
          <w:b/>
          <w:sz w:val="28"/>
          <w:szCs w:val="28"/>
          <w:lang w:val="vi-VN"/>
        </w:rPr>
        <w:t>NHIỆM VỤ TRỌNG TÂM THÁNG TIẾP THEO</w:t>
      </w:r>
      <w:r w:rsidRPr="005900D2">
        <w:rPr>
          <w:b/>
          <w:sz w:val="28"/>
          <w:szCs w:val="28"/>
          <w:lang w:val="vi-VN"/>
        </w:rPr>
        <w:t>:</w:t>
      </w:r>
      <w:r w:rsidRPr="005900D2">
        <w:rPr>
          <w:b/>
          <w:i/>
          <w:sz w:val="28"/>
          <w:szCs w:val="28"/>
          <w:lang w:val="vi-VN"/>
        </w:rPr>
        <w:t xml:space="preserve"> </w:t>
      </w:r>
      <w:r w:rsidRPr="005900D2">
        <w:rPr>
          <w:sz w:val="28"/>
          <w:szCs w:val="28"/>
          <w:lang w:val="vi-VN"/>
        </w:rPr>
        <w:t xml:space="preserve">nêu các hoạt động trọng tâm, hoạt động lớn. </w:t>
      </w:r>
    </w:p>
    <w:p w14:paraId="000DFF35" w14:textId="6AD6DB8D" w:rsidR="008D04F4" w:rsidRPr="00425886" w:rsidRDefault="008D04F4" w:rsidP="008D04F4">
      <w:pPr>
        <w:spacing w:before="100"/>
        <w:rPr>
          <w:b/>
          <w:sz w:val="28"/>
          <w:szCs w:val="28"/>
          <w:lang w:val="vi-VN"/>
        </w:rPr>
      </w:pPr>
      <w:r w:rsidRPr="00425886">
        <w:rPr>
          <w:b/>
          <w:sz w:val="28"/>
          <w:szCs w:val="28"/>
          <w:lang w:val="vi-VN"/>
        </w:rPr>
        <w:br w:type="page"/>
      </w:r>
      <w:bookmarkStart w:id="4" w:name="_Hlk135047070"/>
      <w:r w:rsidRPr="00425886">
        <w:rPr>
          <w:b/>
          <w:sz w:val="28"/>
          <w:szCs w:val="28"/>
          <w:lang w:val="vi-VN"/>
        </w:rPr>
        <w:lastRenderedPageBreak/>
        <w:t>Mẫu số 2</w:t>
      </w:r>
      <w:r w:rsidRPr="005900D2">
        <w:rPr>
          <w:b/>
          <w:sz w:val="28"/>
          <w:szCs w:val="28"/>
          <w:lang w:val="vi-VN"/>
        </w:rPr>
        <w:t xml:space="preserve">. </w:t>
      </w:r>
      <w:r w:rsidRPr="00425886">
        <w:rPr>
          <w:b/>
          <w:sz w:val="28"/>
          <w:szCs w:val="28"/>
          <w:lang w:val="vi-VN"/>
        </w:rPr>
        <w:t>BÁO CÁO 6 THÁNG/NĂM</w:t>
      </w:r>
    </w:p>
    <w:p w14:paraId="4FB19A19" w14:textId="77777777" w:rsidR="008D04F4" w:rsidRPr="00425886" w:rsidRDefault="008D04F4" w:rsidP="008D04F4">
      <w:pPr>
        <w:spacing w:before="100"/>
        <w:rPr>
          <w:b/>
          <w:sz w:val="28"/>
          <w:szCs w:val="28"/>
          <w:lang w:val="vi-VN"/>
        </w:rPr>
      </w:pPr>
    </w:p>
    <w:p w14:paraId="34044FBF" w14:textId="77777777" w:rsidR="008D04F4" w:rsidRPr="00425886" w:rsidRDefault="008D04F4" w:rsidP="008D04F4">
      <w:pPr>
        <w:spacing w:before="100"/>
        <w:ind w:left="720"/>
        <w:rPr>
          <w:b/>
          <w:sz w:val="28"/>
          <w:szCs w:val="28"/>
          <w:lang w:val="vi-VN"/>
        </w:rPr>
      </w:pPr>
      <w:r w:rsidRPr="005900D2">
        <w:rPr>
          <w:b/>
          <w:sz w:val="28"/>
          <w:szCs w:val="28"/>
          <w:lang w:val="vi-VN"/>
        </w:rPr>
        <w:t>Tên báo cáo: Báo cáo kết quả công tác 6 tháng đầu năm</w:t>
      </w:r>
      <w:r w:rsidRPr="00425886">
        <w:rPr>
          <w:b/>
          <w:sz w:val="28"/>
          <w:szCs w:val="28"/>
          <w:lang w:val="vi-VN"/>
        </w:rPr>
        <w:t xml:space="preserve">/năm…, </w:t>
      </w:r>
    </w:p>
    <w:p w14:paraId="247434C5" w14:textId="77777777" w:rsidR="008D04F4" w:rsidRPr="005900D2" w:rsidRDefault="008D04F4" w:rsidP="008D04F4">
      <w:pPr>
        <w:ind w:left="720"/>
        <w:jc w:val="center"/>
        <w:rPr>
          <w:b/>
          <w:sz w:val="28"/>
          <w:szCs w:val="28"/>
          <w:lang w:val="vi-VN"/>
        </w:rPr>
      </w:pPr>
      <w:r w:rsidRPr="00425886">
        <w:rPr>
          <w:b/>
          <w:sz w:val="28"/>
          <w:szCs w:val="28"/>
          <w:lang w:val="vi-VN"/>
        </w:rPr>
        <w:t xml:space="preserve">      </w:t>
      </w:r>
      <w:r w:rsidRPr="005900D2">
        <w:rPr>
          <w:b/>
          <w:sz w:val="28"/>
          <w:szCs w:val="28"/>
          <w:lang w:val="vi-VN"/>
        </w:rPr>
        <w:t xml:space="preserve">nhiệm vụ </w:t>
      </w:r>
      <w:r w:rsidRPr="00425886">
        <w:rPr>
          <w:b/>
          <w:sz w:val="28"/>
          <w:szCs w:val="28"/>
          <w:lang w:val="vi-VN"/>
        </w:rPr>
        <w:t xml:space="preserve">trọng tâm </w:t>
      </w:r>
      <w:r w:rsidRPr="005900D2">
        <w:rPr>
          <w:b/>
          <w:sz w:val="28"/>
          <w:szCs w:val="28"/>
          <w:lang w:val="vi-VN"/>
        </w:rPr>
        <w:t>6 tháng cuối năm/năm...</w:t>
      </w:r>
    </w:p>
    <w:p w14:paraId="7692CF00" w14:textId="77777777" w:rsidR="008D04F4" w:rsidRPr="00425886" w:rsidRDefault="008D04F4" w:rsidP="008D04F4">
      <w:pPr>
        <w:spacing w:before="100"/>
        <w:ind w:firstLine="720"/>
        <w:rPr>
          <w:b/>
          <w:sz w:val="28"/>
          <w:szCs w:val="28"/>
          <w:lang w:val="vi-VN"/>
        </w:rPr>
      </w:pPr>
    </w:p>
    <w:p w14:paraId="19193DA3" w14:textId="77777777" w:rsidR="008D04F4" w:rsidRPr="00425886" w:rsidRDefault="008D04F4" w:rsidP="008D04F4">
      <w:pPr>
        <w:spacing w:before="120" w:line="280" w:lineRule="exact"/>
        <w:ind w:firstLine="567"/>
        <w:rPr>
          <w:b/>
          <w:sz w:val="28"/>
          <w:szCs w:val="28"/>
          <w:lang w:val="vi-VN"/>
        </w:rPr>
      </w:pPr>
      <w:r w:rsidRPr="005900D2">
        <w:rPr>
          <w:b/>
          <w:sz w:val="28"/>
          <w:szCs w:val="28"/>
          <w:lang w:val="vi-VN"/>
        </w:rPr>
        <w:t>I. P</w:t>
      </w:r>
      <w:r w:rsidRPr="00425886">
        <w:rPr>
          <w:b/>
          <w:sz w:val="28"/>
          <w:szCs w:val="28"/>
          <w:lang w:val="vi-VN"/>
        </w:rPr>
        <w:t>HẦN MỞ ĐẦU</w:t>
      </w:r>
    </w:p>
    <w:p w14:paraId="785E6868" w14:textId="77777777" w:rsidR="008D04F4" w:rsidRPr="005900D2" w:rsidRDefault="008D04F4" w:rsidP="008D04F4">
      <w:pPr>
        <w:spacing w:before="120" w:line="280" w:lineRule="exact"/>
        <w:ind w:firstLine="567"/>
        <w:jc w:val="both"/>
        <w:rPr>
          <w:sz w:val="28"/>
          <w:szCs w:val="28"/>
          <w:lang w:val="vi-VN"/>
        </w:rPr>
      </w:pPr>
      <w:r w:rsidRPr="00425886">
        <w:rPr>
          <w:sz w:val="28"/>
          <w:szCs w:val="28"/>
          <w:lang w:val="vi-VN"/>
        </w:rPr>
        <w:t>1.</w:t>
      </w:r>
      <w:r w:rsidRPr="005900D2">
        <w:rPr>
          <w:sz w:val="28"/>
          <w:szCs w:val="28"/>
          <w:lang w:val="vi-VN"/>
        </w:rPr>
        <w:t xml:space="preserve"> </w:t>
      </w:r>
      <w:r w:rsidRPr="00425886">
        <w:rPr>
          <w:iCs/>
          <w:sz w:val="28"/>
          <w:szCs w:val="28"/>
          <w:lang w:val="vi-VN"/>
        </w:rPr>
        <w:t>Tóm tắt các chủ trương, định hướng, văn bản chỉ đạo có liên quan tới lĩnh vực công tác của ban, đơn vị phụ trách</w:t>
      </w:r>
      <w:r w:rsidRPr="005900D2">
        <w:rPr>
          <w:iCs/>
          <w:sz w:val="28"/>
          <w:szCs w:val="28"/>
          <w:lang w:val="vi-VN"/>
        </w:rPr>
        <w:t>.</w:t>
      </w:r>
    </w:p>
    <w:p w14:paraId="58D867F3" w14:textId="77777777" w:rsidR="008D04F4" w:rsidRPr="005900D2" w:rsidRDefault="008D04F4" w:rsidP="008D04F4">
      <w:pPr>
        <w:spacing w:before="120" w:line="280" w:lineRule="exact"/>
        <w:ind w:firstLine="567"/>
        <w:jc w:val="both"/>
        <w:rPr>
          <w:sz w:val="28"/>
          <w:szCs w:val="28"/>
          <w:lang w:val="vi-VN"/>
        </w:rPr>
      </w:pPr>
      <w:r w:rsidRPr="00425886">
        <w:rPr>
          <w:spacing w:val="6"/>
          <w:sz w:val="28"/>
          <w:szCs w:val="28"/>
          <w:lang w:val="vi-VN"/>
        </w:rPr>
        <w:t xml:space="preserve">2. </w:t>
      </w:r>
      <w:r w:rsidRPr="005900D2">
        <w:rPr>
          <w:spacing w:val="6"/>
          <w:sz w:val="28"/>
          <w:szCs w:val="28"/>
          <w:lang w:val="vi-VN"/>
        </w:rPr>
        <w:t>Đánh giá tình hình tư tưởng, đời sống của hội viên</w:t>
      </w:r>
      <w:r w:rsidRPr="00425886">
        <w:rPr>
          <w:spacing w:val="6"/>
          <w:sz w:val="28"/>
          <w:szCs w:val="28"/>
          <w:lang w:val="vi-VN"/>
        </w:rPr>
        <w:t>,</w:t>
      </w:r>
      <w:r w:rsidRPr="005900D2">
        <w:rPr>
          <w:spacing w:val="6"/>
          <w:sz w:val="28"/>
          <w:szCs w:val="28"/>
          <w:lang w:val="vi-VN"/>
        </w:rPr>
        <w:t xml:space="preserve"> phụ nữ, những vấn</w:t>
      </w:r>
      <w:r w:rsidRPr="005900D2">
        <w:rPr>
          <w:sz w:val="28"/>
          <w:szCs w:val="28"/>
          <w:lang w:val="vi-VN"/>
        </w:rPr>
        <w:t xml:space="preserve"> đề </w:t>
      </w:r>
      <w:r w:rsidRPr="00425886">
        <w:rPr>
          <w:sz w:val="28"/>
          <w:szCs w:val="28"/>
          <w:lang w:val="vi-VN"/>
        </w:rPr>
        <w:t>dư luận hội viên, phụ nữ</w:t>
      </w:r>
      <w:r w:rsidRPr="005900D2">
        <w:rPr>
          <w:sz w:val="28"/>
          <w:szCs w:val="28"/>
          <w:lang w:val="vi-VN"/>
        </w:rPr>
        <w:t xml:space="preserve"> quan tâm liên quan đến </w:t>
      </w:r>
      <w:r w:rsidRPr="00425886">
        <w:rPr>
          <w:sz w:val="28"/>
          <w:szCs w:val="28"/>
          <w:lang w:val="vi-VN"/>
        </w:rPr>
        <w:t xml:space="preserve">lĩnh vực </w:t>
      </w:r>
      <w:r w:rsidRPr="005900D2">
        <w:rPr>
          <w:sz w:val="28"/>
          <w:szCs w:val="28"/>
          <w:lang w:val="vi-VN"/>
        </w:rPr>
        <w:t xml:space="preserve">nhiệm vụ của ban, đơn vị </w:t>
      </w:r>
      <w:r w:rsidRPr="00425886">
        <w:rPr>
          <w:sz w:val="28"/>
          <w:szCs w:val="28"/>
          <w:lang w:val="vi-VN"/>
        </w:rPr>
        <w:t>phụ trách</w:t>
      </w:r>
      <w:r w:rsidRPr="005900D2">
        <w:rPr>
          <w:sz w:val="28"/>
          <w:szCs w:val="28"/>
          <w:lang w:val="vi-VN"/>
        </w:rPr>
        <w:t>.</w:t>
      </w:r>
    </w:p>
    <w:p w14:paraId="0118AD06" w14:textId="77777777" w:rsidR="008D04F4" w:rsidRPr="00425886" w:rsidRDefault="008D04F4" w:rsidP="008D04F4">
      <w:pPr>
        <w:spacing w:before="120" w:line="280" w:lineRule="exact"/>
        <w:ind w:firstLine="567"/>
        <w:jc w:val="both"/>
        <w:rPr>
          <w:rFonts w:ascii="Times New Roman Bold" w:hAnsi="Times New Roman Bold"/>
          <w:b/>
          <w:spacing w:val="-6"/>
          <w:sz w:val="28"/>
          <w:szCs w:val="28"/>
          <w:lang w:val="vi-VN"/>
        </w:rPr>
      </w:pPr>
      <w:r w:rsidRPr="005900D2">
        <w:rPr>
          <w:rFonts w:ascii="Times New Roman Bold" w:hAnsi="Times New Roman Bold"/>
          <w:b/>
          <w:spacing w:val="-6"/>
          <w:sz w:val="28"/>
          <w:szCs w:val="28"/>
          <w:lang w:val="vi-VN"/>
        </w:rPr>
        <w:t xml:space="preserve">II. </w:t>
      </w:r>
      <w:r w:rsidRPr="00425886">
        <w:rPr>
          <w:rFonts w:ascii="Times New Roman Bold" w:hAnsi="Times New Roman Bold"/>
          <w:b/>
          <w:spacing w:val="-6"/>
          <w:sz w:val="28"/>
          <w:szCs w:val="28"/>
          <w:lang w:val="vi-VN"/>
        </w:rPr>
        <w:t>ĐÁNH GIÁ KẾT QUẢ HOẠT ĐỘNG 6 THÁNG ĐẦU NĂM/ NĂM</w:t>
      </w:r>
    </w:p>
    <w:p w14:paraId="2AB26731" w14:textId="77777777" w:rsidR="008D04F4" w:rsidRPr="005900D2" w:rsidRDefault="008D04F4" w:rsidP="008D04F4">
      <w:pPr>
        <w:spacing w:before="120" w:line="280" w:lineRule="exact"/>
        <w:ind w:firstLine="567"/>
        <w:jc w:val="both"/>
        <w:rPr>
          <w:iCs/>
          <w:sz w:val="28"/>
          <w:szCs w:val="28"/>
          <w:lang w:val="vi-VN"/>
        </w:rPr>
      </w:pPr>
      <w:r w:rsidRPr="00425886">
        <w:rPr>
          <w:iCs/>
          <w:sz w:val="28"/>
          <w:szCs w:val="28"/>
          <w:lang w:val="vi-VN"/>
        </w:rPr>
        <w:t>1. Kết quả tham mưu văn bản chỉ đạo (nếu có)</w:t>
      </w:r>
      <w:r w:rsidRPr="005900D2">
        <w:rPr>
          <w:iCs/>
          <w:sz w:val="28"/>
          <w:szCs w:val="28"/>
          <w:lang w:val="vi-VN"/>
        </w:rPr>
        <w:t>.</w:t>
      </w:r>
    </w:p>
    <w:p w14:paraId="192D9C7E" w14:textId="77777777" w:rsidR="008D04F4" w:rsidRPr="005900D2" w:rsidRDefault="008D04F4" w:rsidP="008D04F4">
      <w:pPr>
        <w:spacing w:before="120" w:line="280" w:lineRule="exact"/>
        <w:ind w:firstLine="567"/>
        <w:jc w:val="both"/>
        <w:rPr>
          <w:sz w:val="28"/>
          <w:szCs w:val="28"/>
          <w:lang w:val="vi-VN"/>
        </w:rPr>
      </w:pPr>
      <w:r w:rsidRPr="00425886">
        <w:rPr>
          <w:iCs/>
          <w:sz w:val="28"/>
          <w:szCs w:val="28"/>
          <w:lang w:val="vi-VN"/>
        </w:rPr>
        <w:t xml:space="preserve">2. </w:t>
      </w:r>
      <w:r w:rsidRPr="00425886">
        <w:rPr>
          <w:sz w:val="28"/>
          <w:szCs w:val="28"/>
          <w:lang w:val="vi-VN"/>
        </w:rPr>
        <w:t>Kết quả triển khai thực hiện</w:t>
      </w:r>
      <w:r w:rsidRPr="005900D2">
        <w:rPr>
          <w:sz w:val="28"/>
          <w:szCs w:val="28"/>
          <w:lang w:val="vi-VN"/>
        </w:rPr>
        <w:t xml:space="preserve"> các </w:t>
      </w:r>
      <w:r w:rsidRPr="00425886">
        <w:rPr>
          <w:sz w:val="28"/>
          <w:szCs w:val="28"/>
          <w:lang w:val="vi-VN"/>
        </w:rPr>
        <w:t xml:space="preserve">nhiệm vụ, </w:t>
      </w:r>
      <w:r w:rsidRPr="005900D2">
        <w:rPr>
          <w:sz w:val="28"/>
          <w:szCs w:val="28"/>
          <w:lang w:val="vi-VN"/>
        </w:rPr>
        <w:t xml:space="preserve">hoạt động </w:t>
      </w:r>
      <w:r w:rsidRPr="00425886">
        <w:rPr>
          <w:sz w:val="28"/>
          <w:szCs w:val="28"/>
          <w:lang w:val="vi-VN"/>
        </w:rPr>
        <w:t>được giao theo chỉ đạo của Thường trực</w:t>
      </w:r>
      <w:r w:rsidRPr="005900D2">
        <w:rPr>
          <w:sz w:val="28"/>
          <w:szCs w:val="28"/>
          <w:lang w:val="vi-VN"/>
        </w:rPr>
        <w:t>.</w:t>
      </w:r>
    </w:p>
    <w:p w14:paraId="05D95D04" w14:textId="77777777" w:rsidR="008D04F4" w:rsidRPr="00425886" w:rsidRDefault="008D04F4" w:rsidP="008D04F4">
      <w:pPr>
        <w:spacing w:before="120" w:line="280" w:lineRule="exact"/>
        <w:ind w:firstLine="567"/>
        <w:jc w:val="both"/>
        <w:rPr>
          <w:sz w:val="28"/>
          <w:szCs w:val="28"/>
          <w:lang w:val="vi-VN"/>
        </w:rPr>
      </w:pPr>
      <w:r w:rsidRPr="00425886">
        <w:rPr>
          <w:sz w:val="28"/>
          <w:szCs w:val="28"/>
          <w:lang w:val="vi-VN"/>
        </w:rPr>
        <w:t>3. Phản ánh</w:t>
      </w:r>
      <w:r w:rsidRPr="005900D2">
        <w:rPr>
          <w:sz w:val="28"/>
          <w:szCs w:val="28"/>
          <w:lang w:val="vi-VN"/>
        </w:rPr>
        <w:t xml:space="preserve"> </w:t>
      </w:r>
      <w:r w:rsidRPr="00425886">
        <w:rPr>
          <w:sz w:val="28"/>
          <w:szCs w:val="28"/>
          <w:lang w:val="vi-VN"/>
        </w:rPr>
        <w:t xml:space="preserve">kết quả hoạt động của các cấp Hội thuộc lĩnh vực nhiệm vụ ban phụ trách, </w:t>
      </w:r>
      <w:r w:rsidRPr="005900D2">
        <w:rPr>
          <w:sz w:val="28"/>
          <w:szCs w:val="28"/>
          <w:lang w:val="vi-VN"/>
        </w:rPr>
        <w:t xml:space="preserve">bao </w:t>
      </w:r>
      <w:r w:rsidRPr="00425886">
        <w:rPr>
          <w:sz w:val="28"/>
          <w:szCs w:val="28"/>
          <w:lang w:val="vi-VN"/>
        </w:rPr>
        <w:t>gồm:</w:t>
      </w:r>
    </w:p>
    <w:p w14:paraId="7ED20601" w14:textId="77777777" w:rsidR="008D04F4" w:rsidRPr="00425886" w:rsidRDefault="008D04F4" w:rsidP="008D04F4">
      <w:pPr>
        <w:spacing w:before="120" w:line="280" w:lineRule="exact"/>
        <w:ind w:firstLine="567"/>
        <w:jc w:val="both"/>
        <w:rPr>
          <w:spacing w:val="-6"/>
          <w:sz w:val="28"/>
          <w:szCs w:val="28"/>
          <w:lang w:val="vi-VN"/>
        </w:rPr>
      </w:pPr>
      <w:r w:rsidRPr="00425886">
        <w:rPr>
          <w:spacing w:val="-6"/>
          <w:sz w:val="28"/>
          <w:szCs w:val="28"/>
          <w:lang w:val="vi-VN"/>
        </w:rPr>
        <w:t xml:space="preserve">- Đánh giá kết quả thực hiện chủ đề năm, chỉ tiêu Nghị quyết Đại hội </w:t>
      </w:r>
      <w:r w:rsidRPr="005900D2">
        <w:rPr>
          <w:spacing w:val="-6"/>
          <w:sz w:val="28"/>
          <w:szCs w:val="28"/>
          <w:lang w:val="vi-VN"/>
        </w:rPr>
        <w:t xml:space="preserve">đại biểu </w:t>
      </w:r>
      <w:r w:rsidRPr="00425886">
        <w:rPr>
          <w:spacing w:val="-6"/>
          <w:sz w:val="28"/>
          <w:szCs w:val="28"/>
          <w:lang w:val="vi-VN"/>
        </w:rPr>
        <w:t>PNTQ</w:t>
      </w:r>
      <w:r w:rsidRPr="005900D2">
        <w:rPr>
          <w:spacing w:val="-6"/>
          <w:sz w:val="28"/>
          <w:szCs w:val="28"/>
          <w:lang w:val="vi-VN"/>
        </w:rPr>
        <w:t xml:space="preserve"> lần thứ </w:t>
      </w:r>
      <w:r w:rsidRPr="00425886">
        <w:rPr>
          <w:spacing w:val="-6"/>
          <w:sz w:val="28"/>
          <w:szCs w:val="28"/>
          <w:lang w:val="vi-VN"/>
        </w:rPr>
        <w:t>XII</w:t>
      </w:r>
      <w:r w:rsidRPr="005900D2">
        <w:rPr>
          <w:spacing w:val="-6"/>
          <w:sz w:val="28"/>
          <w:szCs w:val="28"/>
          <w:lang w:val="vi-VN"/>
        </w:rPr>
        <w:t xml:space="preserve">I </w:t>
      </w:r>
      <w:r w:rsidRPr="00425886">
        <w:rPr>
          <w:spacing w:val="-6"/>
          <w:sz w:val="28"/>
          <w:szCs w:val="28"/>
          <w:lang w:val="vi-VN"/>
        </w:rPr>
        <w:t xml:space="preserve">của các cấp Hội thuộc lĩnh vực nhiệm vụ ban, đơn vị phụ trách. </w:t>
      </w:r>
    </w:p>
    <w:p w14:paraId="5A3D489D" w14:textId="77777777" w:rsidR="008D04F4" w:rsidRPr="00425886" w:rsidRDefault="008D04F4" w:rsidP="008D04F4">
      <w:pPr>
        <w:spacing w:before="120" w:line="280" w:lineRule="exact"/>
        <w:ind w:firstLine="567"/>
        <w:jc w:val="both"/>
        <w:rPr>
          <w:sz w:val="28"/>
          <w:szCs w:val="28"/>
          <w:lang w:val="vi-VN"/>
        </w:rPr>
      </w:pPr>
      <w:r w:rsidRPr="00425886">
        <w:rPr>
          <w:sz w:val="28"/>
          <w:szCs w:val="28"/>
          <w:lang w:val="vi-VN"/>
        </w:rPr>
        <w:t>- Đánh giá kết quả thực hiện Nghị quyết Ban Chấp hành các kỳ thuộc lĩnh vực nhiệm vụ ban, đơn vị phụ trách.</w:t>
      </w:r>
    </w:p>
    <w:p w14:paraId="7C179502" w14:textId="77777777" w:rsidR="008D04F4" w:rsidRPr="005900D2" w:rsidRDefault="008D04F4" w:rsidP="008D04F4">
      <w:pPr>
        <w:spacing w:before="120" w:line="280" w:lineRule="exact"/>
        <w:ind w:firstLine="567"/>
        <w:jc w:val="both"/>
        <w:rPr>
          <w:sz w:val="28"/>
          <w:szCs w:val="28"/>
          <w:lang w:val="vi-VN"/>
        </w:rPr>
      </w:pPr>
      <w:r w:rsidRPr="00425886">
        <w:rPr>
          <w:sz w:val="28"/>
          <w:szCs w:val="28"/>
          <w:lang w:val="vi-VN"/>
        </w:rPr>
        <w:t>4. Công tác đi cơ sở và nắm tình hình thông qua các đoàn công tác</w:t>
      </w:r>
      <w:r w:rsidRPr="005900D2">
        <w:rPr>
          <w:sz w:val="28"/>
          <w:szCs w:val="28"/>
          <w:lang w:val="vi-VN"/>
        </w:rPr>
        <w:t>.</w:t>
      </w:r>
    </w:p>
    <w:p w14:paraId="2FBC7619" w14:textId="77777777" w:rsidR="008D04F4" w:rsidRPr="005900D2" w:rsidRDefault="008D04F4" w:rsidP="008D04F4">
      <w:pPr>
        <w:spacing w:before="120" w:line="280" w:lineRule="exact"/>
        <w:ind w:firstLine="567"/>
        <w:jc w:val="both"/>
        <w:rPr>
          <w:b/>
          <w:bCs/>
          <w:iCs/>
          <w:sz w:val="28"/>
          <w:szCs w:val="28"/>
          <w:lang w:val="vi-VN"/>
        </w:rPr>
      </w:pPr>
      <w:r w:rsidRPr="00425886">
        <w:rPr>
          <w:b/>
          <w:bCs/>
          <w:iCs/>
          <w:sz w:val="28"/>
          <w:szCs w:val="28"/>
          <w:lang w:val="vi-VN"/>
        </w:rPr>
        <w:t>III</w:t>
      </w:r>
      <w:r w:rsidRPr="005900D2">
        <w:rPr>
          <w:b/>
          <w:bCs/>
          <w:iCs/>
          <w:sz w:val="28"/>
          <w:szCs w:val="28"/>
          <w:lang w:val="vi-VN"/>
        </w:rPr>
        <w:t>. Đ</w:t>
      </w:r>
      <w:r w:rsidRPr="00425886">
        <w:rPr>
          <w:b/>
          <w:bCs/>
          <w:iCs/>
          <w:sz w:val="28"/>
          <w:szCs w:val="28"/>
          <w:lang w:val="vi-VN"/>
        </w:rPr>
        <w:t>ÁNH GIÁ CHUNG</w:t>
      </w:r>
    </w:p>
    <w:p w14:paraId="6C0B6709" w14:textId="77777777" w:rsidR="008D04F4" w:rsidRPr="00425886" w:rsidRDefault="008D04F4" w:rsidP="008D04F4">
      <w:pPr>
        <w:spacing w:before="120" w:line="280" w:lineRule="exact"/>
        <w:ind w:firstLine="567"/>
        <w:jc w:val="both"/>
        <w:rPr>
          <w:sz w:val="28"/>
          <w:szCs w:val="28"/>
          <w:lang w:val="vi-VN"/>
        </w:rPr>
      </w:pPr>
      <w:r w:rsidRPr="00425886">
        <w:rPr>
          <w:sz w:val="28"/>
          <w:szCs w:val="28"/>
          <w:lang w:val="vi-VN"/>
        </w:rPr>
        <w:t>1.</w:t>
      </w:r>
      <w:r w:rsidRPr="005900D2">
        <w:rPr>
          <w:sz w:val="28"/>
          <w:szCs w:val="28"/>
          <w:lang w:val="vi-VN"/>
        </w:rPr>
        <w:t xml:space="preserve"> Đánh giá khái quát về </w:t>
      </w:r>
      <w:r w:rsidRPr="00425886">
        <w:rPr>
          <w:sz w:val="28"/>
          <w:szCs w:val="28"/>
          <w:lang w:val="vi-VN"/>
        </w:rPr>
        <w:t>kết quả thực hiện (mặt được, mặt chưa được); đánh giá mức độ đạt được của các chỉ tiêu theo kế hoạch (đối với báo cáo năm).</w:t>
      </w:r>
    </w:p>
    <w:p w14:paraId="0C7CA8D4" w14:textId="77777777" w:rsidR="008D04F4" w:rsidRPr="00425886" w:rsidRDefault="008D04F4" w:rsidP="008D04F4">
      <w:pPr>
        <w:spacing w:before="120" w:line="280" w:lineRule="exact"/>
        <w:ind w:firstLine="567"/>
        <w:jc w:val="both"/>
        <w:rPr>
          <w:spacing w:val="-6"/>
          <w:sz w:val="28"/>
          <w:szCs w:val="28"/>
          <w:lang w:val="vi-VN"/>
        </w:rPr>
      </w:pPr>
      <w:r w:rsidRPr="00425886">
        <w:rPr>
          <w:spacing w:val="-6"/>
          <w:sz w:val="28"/>
          <w:szCs w:val="28"/>
          <w:lang w:val="vi-VN"/>
        </w:rPr>
        <w:t xml:space="preserve">2. </w:t>
      </w:r>
      <w:r w:rsidRPr="005900D2">
        <w:rPr>
          <w:spacing w:val="-6"/>
          <w:sz w:val="28"/>
          <w:szCs w:val="28"/>
          <w:lang w:val="vi-VN"/>
        </w:rPr>
        <w:t xml:space="preserve">Nêu và giải trình những </w:t>
      </w:r>
      <w:r w:rsidRPr="00425886">
        <w:rPr>
          <w:spacing w:val="-6"/>
          <w:sz w:val="28"/>
          <w:szCs w:val="28"/>
          <w:lang w:val="vi-VN"/>
        </w:rPr>
        <w:t xml:space="preserve">hoạt động, nhiệm vụ chưa thực hiện </w:t>
      </w:r>
      <w:r w:rsidRPr="005900D2">
        <w:rPr>
          <w:spacing w:val="-6"/>
          <w:sz w:val="28"/>
          <w:szCs w:val="28"/>
          <w:lang w:val="vi-VN"/>
        </w:rPr>
        <w:t>theo kế hoạch</w:t>
      </w:r>
      <w:r w:rsidRPr="00425886">
        <w:rPr>
          <w:spacing w:val="-6"/>
          <w:sz w:val="28"/>
          <w:szCs w:val="28"/>
          <w:lang w:val="vi-VN"/>
        </w:rPr>
        <w:t>.</w:t>
      </w:r>
    </w:p>
    <w:p w14:paraId="25657780" w14:textId="77777777" w:rsidR="008D04F4" w:rsidRPr="00425886" w:rsidRDefault="008D04F4" w:rsidP="008D04F4">
      <w:pPr>
        <w:spacing w:before="120" w:line="280" w:lineRule="exact"/>
        <w:ind w:firstLine="567"/>
        <w:jc w:val="both"/>
        <w:rPr>
          <w:sz w:val="28"/>
          <w:szCs w:val="28"/>
          <w:lang w:val="vi-VN"/>
        </w:rPr>
      </w:pPr>
      <w:r w:rsidRPr="00425886">
        <w:rPr>
          <w:sz w:val="28"/>
          <w:szCs w:val="28"/>
          <w:lang w:val="vi-VN"/>
        </w:rPr>
        <w:t>3. Những khó khăn, hạn chế, tồn tại và nguyên nhân, giải pháp khắc phục. Bài học kinh nghiệm.</w:t>
      </w:r>
    </w:p>
    <w:p w14:paraId="40A642F7" w14:textId="77777777" w:rsidR="008D04F4" w:rsidRPr="00425886" w:rsidRDefault="008D04F4" w:rsidP="008D04F4">
      <w:pPr>
        <w:spacing w:before="120" w:line="280" w:lineRule="exact"/>
        <w:ind w:firstLine="567"/>
        <w:jc w:val="both"/>
        <w:rPr>
          <w:sz w:val="28"/>
          <w:szCs w:val="28"/>
          <w:lang w:val="vi-VN"/>
        </w:rPr>
      </w:pPr>
      <w:r w:rsidRPr="00425886">
        <w:rPr>
          <w:sz w:val="28"/>
          <w:szCs w:val="28"/>
          <w:lang w:val="vi-VN"/>
        </w:rPr>
        <w:t xml:space="preserve">4. </w:t>
      </w:r>
      <w:r w:rsidRPr="005900D2">
        <w:rPr>
          <w:sz w:val="28"/>
          <w:szCs w:val="28"/>
          <w:lang w:val="vi-VN"/>
        </w:rPr>
        <w:t xml:space="preserve">Nhận định chung tình hình </w:t>
      </w:r>
      <w:r w:rsidRPr="00425886">
        <w:rPr>
          <w:sz w:val="28"/>
          <w:szCs w:val="28"/>
          <w:lang w:val="vi-VN"/>
        </w:rPr>
        <w:t>triển khai nhiệm vụ</w:t>
      </w:r>
      <w:r w:rsidRPr="005900D2">
        <w:rPr>
          <w:sz w:val="28"/>
          <w:szCs w:val="28"/>
          <w:lang w:val="vi-VN"/>
        </w:rPr>
        <w:t xml:space="preserve"> của các cấp Hội </w:t>
      </w:r>
      <w:r w:rsidRPr="00425886">
        <w:rPr>
          <w:sz w:val="28"/>
          <w:szCs w:val="28"/>
          <w:lang w:val="vi-VN"/>
        </w:rPr>
        <w:t xml:space="preserve">đối với những văn bản chỉ đạo của Thường trực do Ban tham mưu ban hành. </w:t>
      </w:r>
    </w:p>
    <w:p w14:paraId="4563D2ED" w14:textId="77777777" w:rsidR="008D04F4" w:rsidRPr="005900D2" w:rsidRDefault="008D04F4" w:rsidP="008D04F4">
      <w:pPr>
        <w:spacing w:before="120" w:line="280" w:lineRule="exact"/>
        <w:ind w:firstLine="567"/>
        <w:jc w:val="both"/>
        <w:rPr>
          <w:sz w:val="28"/>
          <w:szCs w:val="28"/>
          <w:lang w:val="vi-VN"/>
        </w:rPr>
      </w:pPr>
      <w:r w:rsidRPr="00425886">
        <w:rPr>
          <w:b/>
          <w:sz w:val="28"/>
          <w:szCs w:val="28"/>
          <w:lang w:val="vi-VN"/>
        </w:rPr>
        <w:t>IV. KIẾN NGHỊ, ĐỀ XUẤT</w:t>
      </w:r>
      <w:r w:rsidRPr="00425886">
        <w:rPr>
          <w:sz w:val="28"/>
          <w:szCs w:val="28"/>
          <w:lang w:val="vi-VN"/>
        </w:rPr>
        <w:t xml:space="preserve">: </w:t>
      </w:r>
      <w:r w:rsidRPr="005900D2">
        <w:rPr>
          <w:sz w:val="28"/>
          <w:szCs w:val="28"/>
          <w:lang w:val="vi-VN"/>
        </w:rPr>
        <w:t xml:space="preserve">với </w:t>
      </w:r>
      <w:r w:rsidRPr="00425886">
        <w:rPr>
          <w:sz w:val="28"/>
          <w:szCs w:val="28"/>
          <w:lang w:val="vi-VN"/>
        </w:rPr>
        <w:t>các ban chuyên môn</w:t>
      </w:r>
      <w:r w:rsidRPr="00425886">
        <w:rPr>
          <w:spacing w:val="-6"/>
          <w:sz w:val="28"/>
          <w:szCs w:val="28"/>
          <w:lang w:val="vi-VN"/>
        </w:rPr>
        <w:t xml:space="preserve">, Thường trực </w:t>
      </w:r>
      <w:r w:rsidRPr="00425886">
        <w:rPr>
          <w:i/>
          <w:iCs/>
          <w:sz w:val="28"/>
          <w:szCs w:val="28"/>
          <w:lang w:val="vi-VN"/>
        </w:rPr>
        <w:t>(kiến nghị và đề xuất giải pháp cụ thể).</w:t>
      </w:r>
    </w:p>
    <w:p w14:paraId="219F95BB" w14:textId="77777777" w:rsidR="008D04F4" w:rsidRPr="005900D2" w:rsidRDefault="008D04F4" w:rsidP="008D04F4">
      <w:pPr>
        <w:spacing w:before="120" w:line="280" w:lineRule="exact"/>
        <w:ind w:firstLine="567"/>
        <w:jc w:val="both"/>
        <w:rPr>
          <w:rFonts w:ascii="Times New Roman Bold" w:hAnsi="Times New Roman Bold"/>
          <w:b/>
          <w:spacing w:val="-14"/>
          <w:sz w:val="28"/>
          <w:szCs w:val="28"/>
          <w:lang w:val="vi-VN"/>
        </w:rPr>
      </w:pPr>
      <w:r w:rsidRPr="00425886">
        <w:rPr>
          <w:rFonts w:ascii="Times New Roman Bold" w:hAnsi="Times New Roman Bold"/>
          <w:b/>
          <w:spacing w:val="-14"/>
          <w:sz w:val="28"/>
          <w:szCs w:val="28"/>
          <w:lang w:val="vi-VN"/>
        </w:rPr>
        <w:t>V</w:t>
      </w:r>
      <w:r w:rsidRPr="005900D2">
        <w:rPr>
          <w:rFonts w:ascii="Times New Roman Bold" w:hAnsi="Times New Roman Bold"/>
          <w:b/>
          <w:spacing w:val="-14"/>
          <w:sz w:val="28"/>
          <w:szCs w:val="28"/>
          <w:lang w:val="vi-VN"/>
        </w:rPr>
        <w:t xml:space="preserve">. </w:t>
      </w:r>
      <w:r w:rsidRPr="00425886">
        <w:rPr>
          <w:rFonts w:ascii="Times New Roman Bold" w:hAnsi="Times New Roman Bold"/>
          <w:b/>
          <w:spacing w:val="-14"/>
          <w:sz w:val="28"/>
          <w:szCs w:val="28"/>
          <w:lang w:val="vi-VN"/>
        </w:rPr>
        <w:t>NHIỆM VỤ TRỌNG TÂM 6 THÁNG CUỐI NĂM…/NĂM TIẾP THEO</w:t>
      </w:r>
    </w:p>
    <w:p w14:paraId="023FF34A" w14:textId="77777777" w:rsidR="008D04F4" w:rsidRPr="00425886" w:rsidRDefault="008D04F4" w:rsidP="008D04F4">
      <w:pPr>
        <w:spacing w:before="120" w:line="280" w:lineRule="exact"/>
        <w:ind w:firstLine="567"/>
        <w:jc w:val="both"/>
        <w:rPr>
          <w:sz w:val="28"/>
          <w:szCs w:val="28"/>
          <w:lang w:val="vi-VN"/>
        </w:rPr>
      </w:pPr>
      <w:r w:rsidRPr="00425886">
        <w:rPr>
          <w:spacing w:val="10"/>
          <w:sz w:val="28"/>
          <w:szCs w:val="28"/>
          <w:lang w:val="vi-VN"/>
        </w:rPr>
        <w:t>1.</w:t>
      </w:r>
      <w:r w:rsidRPr="005900D2">
        <w:rPr>
          <w:spacing w:val="10"/>
          <w:sz w:val="28"/>
          <w:szCs w:val="28"/>
          <w:lang w:val="vi-VN"/>
        </w:rPr>
        <w:t xml:space="preserve"> Trọng tâm chỉ đạo các tỉnh, thành Hội trong cả nước</w:t>
      </w:r>
      <w:r w:rsidRPr="00425886">
        <w:rPr>
          <w:spacing w:val="10"/>
          <w:sz w:val="28"/>
          <w:szCs w:val="28"/>
          <w:lang w:val="vi-VN"/>
        </w:rPr>
        <w:t xml:space="preserve"> (nêu rõ nhiệm</w:t>
      </w:r>
      <w:r w:rsidRPr="00425886">
        <w:rPr>
          <w:sz w:val="28"/>
          <w:szCs w:val="28"/>
          <w:lang w:val="vi-VN"/>
        </w:rPr>
        <w:t xml:space="preserve"> vụ/giải pháp thực hiện để đạt chỉ tiêu/kế hoạch của thời gian tiếp theo).</w:t>
      </w:r>
    </w:p>
    <w:p w14:paraId="6A6514E1" w14:textId="77777777" w:rsidR="008D04F4" w:rsidRPr="00425886" w:rsidRDefault="008D04F4" w:rsidP="008D04F4">
      <w:pPr>
        <w:spacing w:before="120" w:line="280" w:lineRule="exact"/>
        <w:ind w:firstLine="567"/>
        <w:jc w:val="both"/>
        <w:rPr>
          <w:b/>
          <w:sz w:val="28"/>
          <w:szCs w:val="28"/>
          <w:lang w:val="vi-VN"/>
        </w:rPr>
      </w:pPr>
      <w:r w:rsidRPr="00425886">
        <w:rPr>
          <w:sz w:val="28"/>
          <w:szCs w:val="28"/>
          <w:lang w:val="vi-VN"/>
        </w:rPr>
        <w:t>2.</w:t>
      </w:r>
      <w:r w:rsidRPr="005900D2">
        <w:rPr>
          <w:sz w:val="28"/>
          <w:szCs w:val="28"/>
          <w:lang w:val="vi-VN"/>
        </w:rPr>
        <w:t xml:space="preserve"> Trọng tâm hoạt động của ban, đơn vị.</w:t>
      </w:r>
    </w:p>
    <w:p w14:paraId="42DEE205" w14:textId="77777777" w:rsidR="008D04F4" w:rsidRPr="00425886" w:rsidRDefault="008D04F4" w:rsidP="008D04F4">
      <w:pPr>
        <w:spacing w:before="120" w:line="280" w:lineRule="exact"/>
        <w:ind w:firstLine="567"/>
        <w:jc w:val="both"/>
        <w:rPr>
          <w:b/>
          <w:sz w:val="28"/>
          <w:szCs w:val="28"/>
          <w:lang w:val="vi-VN"/>
        </w:rPr>
      </w:pPr>
    </w:p>
    <w:p w14:paraId="7B91A1F8" w14:textId="77777777" w:rsidR="008D04F4" w:rsidRPr="00425886" w:rsidRDefault="008D04F4" w:rsidP="008D04F4">
      <w:pPr>
        <w:spacing w:before="120" w:line="280" w:lineRule="exact"/>
        <w:ind w:firstLine="567"/>
        <w:jc w:val="both"/>
        <w:rPr>
          <w:bCs/>
          <w:i/>
          <w:iCs/>
          <w:sz w:val="28"/>
          <w:szCs w:val="28"/>
          <w:lang w:val="vi-VN"/>
        </w:rPr>
      </w:pPr>
      <w:r w:rsidRPr="00425886">
        <w:rPr>
          <w:b/>
          <w:sz w:val="28"/>
          <w:szCs w:val="28"/>
          <w:lang w:val="vi-VN"/>
        </w:rPr>
        <w:t xml:space="preserve">Phụ lục báo cáo: </w:t>
      </w:r>
      <w:r w:rsidRPr="00425886">
        <w:rPr>
          <w:sz w:val="28"/>
          <w:szCs w:val="28"/>
          <w:lang w:val="vi-VN"/>
        </w:rPr>
        <w:t>Biểu mẫu số liệu</w:t>
      </w:r>
      <w:r w:rsidRPr="005900D2">
        <w:rPr>
          <w:sz w:val="28"/>
          <w:szCs w:val="28"/>
          <w:lang w:val="vi-VN"/>
        </w:rPr>
        <w:t xml:space="preserve"> </w:t>
      </w:r>
      <w:r w:rsidRPr="00425886">
        <w:rPr>
          <w:sz w:val="28"/>
          <w:szCs w:val="28"/>
          <w:lang w:val="vi-VN"/>
        </w:rPr>
        <w:t>(mẫu số liệu hàng năm liên quan theo mảng và nhiệm vụ ban phụ trách)</w:t>
      </w:r>
      <w:bookmarkEnd w:id="4"/>
    </w:p>
    <w:p w14:paraId="456E62E4" w14:textId="77777777" w:rsidR="008D04F4" w:rsidRPr="00425886" w:rsidRDefault="008D04F4" w:rsidP="00650FB7">
      <w:pPr>
        <w:spacing w:after="160" w:line="259" w:lineRule="auto"/>
        <w:rPr>
          <w:iCs/>
          <w:sz w:val="28"/>
          <w:szCs w:val="28"/>
          <w:lang w:val="vi-VN"/>
        </w:rPr>
      </w:pPr>
    </w:p>
    <w:p w14:paraId="2EC72D7E" w14:textId="77777777" w:rsidR="008D04F4" w:rsidRPr="00425886" w:rsidRDefault="008D04F4" w:rsidP="008D04F4">
      <w:pPr>
        <w:spacing w:before="100"/>
        <w:jc w:val="center"/>
        <w:rPr>
          <w:b/>
          <w:bCs/>
          <w:sz w:val="28"/>
          <w:szCs w:val="28"/>
          <w:lang w:val="vi-VN"/>
        </w:rPr>
      </w:pPr>
      <w:r w:rsidRPr="00425886">
        <w:rPr>
          <w:b/>
          <w:bCs/>
          <w:sz w:val="28"/>
          <w:szCs w:val="28"/>
          <w:lang w:val="vi-VN"/>
        </w:rPr>
        <w:lastRenderedPageBreak/>
        <w:t>Phụ lục III</w:t>
      </w:r>
    </w:p>
    <w:p w14:paraId="2A28F9B7" w14:textId="77777777" w:rsidR="008D04F4" w:rsidRPr="00425886" w:rsidRDefault="008D04F4" w:rsidP="008D04F4">
      <w:pPr>
        <w:jc w:val="center"/>
        <w:rPr>
          <w:b/>
          <w:bCs/>
          <w:sz w:val="16"/>
          <w:szCs w:val="16"/>
          <w:lang w:val="vi-VN"/>
        </w:rPr>
      </w:pPr>
    </w:p>
    <w:p w14:paraId="0100AB24" w14:textId="77777777" w:rsidR="008D04F4" w:rsidRPr="00425886" w:rsidRDefault="008D04F4" w:rsidP="008D04F4">
      <w:pPr>
        <w:jc w:val="center"/>
        <w:rPr>
          <w:rFonts w:ascii="Times New Roman Bold" w:hAnsi="Times New Roman Bold"/>
          <w:b/>
          <w:bCs/>
          <w:sz w:val="28"/>
          <w:szCs w:val="28"/>
          <w:lang w:val="vi-VN"/>
        </w:rPr>
      </w:pPr>
      <w:r w:rsidRPr="00425886">
        <w:rPr>
          <w:rFonts w:ascii="Times New Roman Bold" w:hAnsi="Times New Roman Bold"/>
          <w:b/>
          <w:bCs/>
          <w:sz w:val="28"/>
          <w:szCs w:val="28"/>
          <w:lang w:val="vi-VN"/>
        </w:rPr>
        <w:t xml:space="preserve">Khung đề cương và yêu cầu đối với </w:t>
      </w:r>
    </w:p>
    <w:p w14:paraId="11B22666" w14:textId="77777777" w:rsidR="008D04F4" w:rsidRPr="005900D2" w:rsidRDefault="008D04F4" w:rsidP="008D04F4">
      <w:pPr>
        <w:jc w:val="center"/>
        <w:rPr>
          <w:rFonts w:ascii="Times New Roman Bold" w:hAnsi="Times New Roman Bold"/>
          <w:b/>
          <w:bCs/>
          <w:sz w:val="28"/>
          <w:szCs w:val="28"/>
          <w:lang w:val="vi-VN"/>
        </w:rPr>
      </w:pPr>
      <w:r w:rsidRPr="00425886">
        <w:rPr>
          <w:rFonts w:ascii="Times New Roman Bold" w:hAnsi="Times New Roman Bold"/>
          <w:b/>
          <w:bCs/>
          <w:sz w:val="28"/>
          <w:szCs w:val="28"/>
          <w:lang w:val="vi-VN"/>
        </w:rPr>
        <w:t>báo cáo Đoàn công tác của Hội LHPN tỉnh Cao Bằng</w:t>
      </w:r>
    </w:p>
    <w:p w14:paraId="7A77D1DF" w14:textId="77777777" w:rsidR="008D04F4" w:rsidRPr="00425886" w:rsidRDefault="008D04F4" w:rsidP="008D04F4">
      <w:pPr>
        <w:jc w:val="center"/>
        <w:rPr>
          <w:bCs/>
          <w:i/>
          <w:iCs/>
          <w:sz w:val="28"/>
          <w:szCs w:val="28"/>
          <w:lang w:val="vi-VN"/>
        </w:rPr>
      </w:pPr>
      <w:r w:rsidRPr="00425886">
        <w:rPr>
          <w:bCs/>
          <w:i/>
          <w:iCs/>
          <w:sz w:val="28"/>
          <w:szCs w:val="28"/>
          <w:lang w:val="vi-VN"/>
        </w:rPr>
        <w:t>(Ban hành kèm theo Quy định chế độ báo cáo của Hội LHPN tỉnh Cao Bằng</w:t>
      </w:r>
    </w:p>
    <w:p w14:paraId="61BB53E7" w14:textId="1B8293A9" w:rsidR="008D04F4" w:rsidRPr="005900D2" w:rsidRDefault="00F6554A" w:rsidP="008D04F4">
      <w:pPr>
        <w:spacing w:after="240"/>
        <w:jc w:val="center"/>
        <w:rPr>
          <w:bCs/>
          <w:i/>
          <w:iCs/>
          <w:sz w:val="28"/>
          <w:szCs w:val="28"/>
          <w:lang w:val="vi-VN"/>
        </w:rPr>
      </w:pPr>
      <w:r>
        <w:rPr>
          <w:bCs/>
          <w:i/>
          <w:iCs/>
          <w:sz w:val="28"/>
          <w:szCs w:val="28"/>
          <w:lang w:val="vi-VN"/>
        </w:rPr>
        <w:t xml:space="preserve"> nhiệm kỳ 2021 - 2026</w:t>
      </w:r>
      <w:r w:rsidR="008D04F4" w:rsidRPr="00425886">
        <w:rPr>
          <w:bCs/>
          <w:i/>
          <w:iCs/>
          <w:sz w:val="28"/>
          <w:szCs w:val="28"/>
          <w:lang w:val="vi-VN"/>
        </w:rPr>
        <w:t xml:space="preserve">) </w:t>
      </w:r>
    </w:p>
    <w:p w14:paraId="6A8EBF20" w14:textId="77777777" w:rsidR="008D04F4" w:rsidRPr="00425886" w:rsidRDefault="008D04F4" w:rsidP="008D04F4">
      <w:pPr>
        <w:ind w:firstLine="720"/>
        <w:rPr>
          <w:rFonts w:ascii="Times New Roman Bold" w:hAnsi="Times New Roman Bold"/>
          <w:b/>
          <w:bCs/>
          <w:sz w:val="28"/>
          <w:szCs w:val="28"/>
          <w:lang w:val="vi-VN"/>
        </w:rPr>
      </w:pPr>
      <w:r w:rsidRPr="005900D2">
        <w:rPr>
          <w:rFonts w:ascii="Times New Roman Bold" w:hAnsi="Times New Roman Bold"/>
          <w:b/>
          <w:bCs/>
          <w:sz w:val="28"/>
          <w:szCs w:val="28"/>
          <w:lang w:val="vi-VN"/>
        </w:rPr>
        <w:t>Tên báo cáo:</w:t>
      </w:r>
      <w:r w:rsidRPr="00425886">
        <w:rPr>
          <w:rFonts w:ascii="Times New Roman Bold" w:hAnsi="Times New Roman Bold"/>
          <w:b/>
          <w:bCs/>
          <w:sz w:val="28"/>
          <w:szCs w:val="28"/>
          <w:lang w:val="vi-VN"/>
        </w:rPr>
        <w:t xml:space="preserve"> </w:t>
      </w:r>
      <w:r w:rsidRPr="005900D2">
        <w:rPr>
          <w:rFonts w:ascii="Times New Roman Bold" w:hAnsi="Times New Roman Bold"/>
          <w:b/>
          <w:bCs/>
          <w:sz w:val="28"/>
          <w:szCs w:val="28"/>
          <w:lang w:val="vi-VN"/>
        </w:rPr>
        <w:t xml:space="preserve">Báo cáo kết quả làm việc của Đoàn công tác </w:t>
      </w:r>
    </w:p>
    <w:p w14:paraId="01471249" w14:textId="77777777" w:rsidR="008D04F4" w:rsidRPr="00425886" w:rsidRDefault="008D04F4" w:rsidP="008D04F4">
      <w:pPr>
        <w:ind w:firstLine="720"/>
        <w:jc w:val="center"/>
        <w:rPr>
          <w:rFonts w:ascii="Times New Roman Bold" w:hAnsi="Times New Roman Bold"/>
          <w:b/>
          <w:bCs/>
          <w:sz w:val="28"/>
          <w:szCs w:val="28"/>
          <w:lang w:val="vi-VN"/>
        </w:rPr>
      </w:pPr>
      <w:r w:rsidRPr="00425886">
        <w:rPr>
          <w:rFonts w:ascii="Times New Roman Bold" w:hAnsi="Times New Roman Bold"/>
          <w:b/>
          <w:bCs/>
          <w:sz w:val="28"/>
          <w:szCs w:val="28"/>
          <w:lang w:val="vi-VN"/>
        </w:rPr>
        <w:t>Tại…………………</w:t>
      </w:r>
    </w:p>
    <w:p w14:paraId="1E951DF7" w14:textId="77777777" w:rsidR="008D04F4" w:rsidRPr="00425886" w:rsidRDefault="008D04F4" w:rsidP="008D04F4">
      <w:pPr>
        <w:ind w:firstLine="720"/>
        <w:jc w:val="center"/>
        <w:rPr>
          <w:b/>
          <w:sz w:val="28"/>
          <w:szCs w:val="28"/>
          <w:u w:val="single"/>
          <w:lang w:val="vi-VN"/>
        </w:rPr>
      </w:pPr>
    </w:p>
    <w:p w14:paraId="59AB3CFC" w14:textId="77777777" w:rsidR="008D04F4" w:rsidRPr="00425886" w:rsidRDefault="008D04F4" w:rsidP="008D04F4">
      <w:pPr>
        <w:spacing w:before="120" w:line="260" w:lineRule="exact"/>
        <w:ind w:firstLine="567"/>
        <w:jc w:val="both"/>
        <w:rPr>
          <w:b/>
          <w:sz w:val="28"/>
          <w:szCs w:val="28"/>
          <w:lang w:val="vi-VN"/>
        </w:rPr>
      </w:pPr>
      <w:r w:rsidRPr="00425886">
        <w:rPr>
          <w:b/>
          <w:sz w:val="28"/>
          <w:szCs w:val="28"/>
          <w:lang w:val="vi-VN"/>
        </w:rPr>
        <w:t>I. THÔNG TIN CHUNG</w:t>
      </w:r>
    </w:p>
    <w:p w14:paraId="194F73FE" w14:textId="77777777" w:rsidR="008D04F4" w:rsidRPr="00425886" w:rsidRDefault="008D04F4" w:rsidP="008D04F4">
      <w:pPr>
        <w:spacing w:before="120" w:line="260" w:lineRule="exact"/>
        <w:ind w:firstLine="567"/>
        <w:jc w:val="both"/>
        <w:rPr>
          <w:sz w:val="28"/>
          <w:szCs w:val="28"/>
          <w:lang w:val="vi-VN"/>
        </w:rPr>
      </w:pPr>
      <w:r w:rsidRPr="00425886">
        <w:rPr>
          <w:sz w:val="28"/>
          <w:szCs w:val="28"/>
          <w:lang w:val="vi-VN"/>
        </w:rPr>
        <w:t>1.</w:t>
      </w:r>
      <w:r w:rsidRPr="005900D2">
        <w:rPr>
          <w:sz w:val="28"/>
          <w:szCs w:val="28"/>
          <w:lang w:val="vi-VN"/>
        </w:rPr>
        <w:t xml:space="preserve"> </w:t>
      </w:r>
      <w:r w:rsidRPr="00425886">
        <w:rPr>
          <w:sz w:val="28"/>
          <w:szCs w:val="28"/>
          <w:lang w:val="vi-VN"/>
        </w:rPr>
        <w:t>Mục đích/nội dung chuyến công tác.</w:t>
      </w:r>
    </w:p>
    <w:p w14:paraId="18218A61" w14:textId="77777777" w:rsidR="008D04F4" w:rsidRPr="00425886" w:rsidRDefault="008D04F4" w:rsidP="008D04F4">
      <w:pPr>
        <w:spacing w:before="120" w:line="260" w:lineRule="exact"/>
        <w:ind w:firstLine="567"/>
        <w:jc w:val="both"/>
        <w:rPr>
          <w:sz w:val="28"/>
          <w:szCs w:val="28"/>
          <w:lang w:val="vi-VN"/>
        </w:rPr>
      </w:pPr>
      <w:r w:rsidRPr="00425886">
        <w:rPr>
          <w:sz w:val="28"/>
          <w:szCs w:val="28"/>
          <w:lang w:val="vi-VN"/>
        </w:rPr>
        <w:t>2.</w:t>
      </w:r>
      <w:r w:rsidRPr="005900D2">
        <w:rPr>
          <w:sz w:val="28"/>
          <w:szCs w:val="28"/>
          <w:lang w:val="vi-VN"/>
        </w:rPr>
        <w:t xml:space="preserve"> </w:t>
      </w:r>
      <w:r w:rsidRPr="00425886">
        <w:rPr>
          <w:sz w:val="28"/>
          <w:szCs w:val="28"/>
          <w:lang w:val="vi-VN"/>
        </w:rPr>
        <w:t xml:space="preserve">Thành phần đoàn: nêu cụ thể tên Trưởng đoàn và các thành viên. </w:t>
      </w:r>
    </w:p>
    <w:p w14:paraId="59C65A11" w14:textId="77777777" w:rsidR="008D04F4" w:rsidRPr="00425886" w:rsidRDefault="008D04F4" w:rsidP="008D04F4">
      <w:pPr>
        <w:spacing w:before="120" w:line="260" w:lineRule="exact"/>
        <w:ind w:firstLine="567"/>
        <w:jc w:val="both"/>
        <w:rPr>
          <w:spacing w:val="-8"/>
          <w:sz w:val="28"/>
          <w:szCs w:val="28"/>
          <w:lang w:val="vi-VN"/>
        </w:rPr>
      </w:pPr>
      <w:r w:rsidRPr="00425886">
        <w:rPr>
          <w:spacing w:val="-8"/>
          <w:sz w:val="28"/>
          <w:szCs w:val="28"/>
          <w:lang w:val="vi-VN"/>
        </w:rPr>
        <w:t>3.</w:t>
      </w:r>
      <w:r w:rsidRPr="005900D2">
        <w:rPr>
          <w:spacing w:val="-8"/>
          <w:sz w:val="28"/>
          <w:szCs w:val="28"/>
          <w:lang w:val="vi-VN"/>
        </w:rPr>
        <w:t xml:space="preserve"> </w:t>
      </w:r>
      <w:r w:rsidRPr="00425886">
        <w:rPr>
          <w:spacing w:val="-8"/>
          <w:sz w:val="28"/>
          <w:szCs w:val="28"/>
          <w:lang w:val="vi-VN"/>
        </w:rPr>
        <w:t>Địa điểm làm việc: nêu cụ thể tên tỉnh, huyện, xã, chi hội (hoặc tương đương).</w:t>
      </w:r>
    </w:p>
    <w:p w14:paraId="297A2C2C" w14:textId="77777777" w:rsidR="008D04F4" w:rsidRPr="00425886" w:rsidRDefault="008D04F4" w:rsidP="008D04F4">
      <w:pPr>
        <w:spacing w:before="120" w:line="260" w:lineRule="exact"/>
        <w:ind w:firstLine="567"/>
        <w:jc w:val="both"/>
        <w:rPr>
          <w:sz w:val="28"/>
          <w:szCs w:val="28"/>
          <w:lang w:val="vi-VN"/>
        </w:rPr>
      </w:pPr>
      <w:r w:rsidRPr="00425886">
        <w:rPr>
          <w:sz w:val="28"/>
          <w:szCs w:val="28"/>
          <w:lang w:val="vi-VN"/>
        </w:rPr>
        <w:t>4.</w:t>
      </w:r>
      <w:r w:rsidRPr="005900D2">
        <w:rPr>
          <w:sz w:val="28"/>
          <w:szCs w:val="28"/>
          <w:lang w:val="vi-VN"/>
        </w:rPr>
        <w:t xml:space="preserve"> </w:t>
      </w:r>
      <w:r w:rsidRPr="00425886">
        <w:rPr>
          <w:sz w:val="28"/>
          <w:szCs w:val="28"/>
          <w:lang w:val="vi-VN"/>
        </w:rPr>
        <w:t xml:space="preserve">Đối tượng làm việc: nêu cụ thể đối tượng, thống kê số lượng hội viên, phụ nữ, đại biểu ở địa phương tham dự (nếu có). </w:t>
      </w:r>
    </w:p>
    <w:p w14:paraId="4EFD6056" w14:textId="77777777" w:rsidR="008D04F4" w:rsidRPr="00425886" w:rsidRDefault="008D04F4" w:rsidP="008D04F4">
      <w:pPr>
        <w:spacing w:before="120" w:line="260" w:lineRule="exact"/>
        <w:ind w:firstLine="567"/>
        <w:jc w:val="both"/>
        <w:rPr>
          <w:sz w:val="28"/>
          <w:szCs w:val="28"/>
          <w:lang w:val="vi-VN"/>
        </w:rPr>
      </w:pPr>
      <w:r w:rsidRPr="00425886">
        <w:rPr>
          <w:sz w:val="28"/>
          <w:szCs w:val="28"/>
          <w:lang w:val="vi-VN"/>
        </w:rPr>
        <w:t>5.</w:t>
      </w:r>
      <w:r w:rsidRPr="005900D2">
        <w:rPr>
          <w:sz w:val="28"/>
          <w:szCs w:val="28"/>
          <w:lang w:val="vi-VN"/>
        </w:rPr>
        <w:t xml:space="preserve"> </w:t>
      </w:r>
      <w:r w:rsidRPr="00425886">
        <w:rPr>
          <w:sz w:val="28"/>
          <w:szCs w:val="28"/>
          <w:lang w:val="vi-VN"/>
        </w:rPr>
        <w:t xml:space="preserve">Thời gian làm việc: (số ngày, từ ngày …/…. /... đến ngày …/…/…). </w:t>
      </w:r>
    </w:p>
    <w:p w14:paraId="6965A09A" w14:textId="77777777" w:rsidR="008D04F4" w:rsidRPr="00425886" w:rsidRDefault="008D04F4" w:rsidP="008D04F4">
      <w:pPr>
        <w:spacing w:before="120" w:line="260" w:lineRule="exact"/>
        <w:ind w:firstLine="567"/>
        <w:jc w:val="both"/>
        <w:rPr>
          <w:sz w:val="28"/>
          <w:szCs w:val="28"/>
          <w:lang w:val="vi-VN"/>
        </w:rPr>
      </w:pPr>
      <w:r w:rsidRPr="00425886">
        <w:rPr>
          <w:b/>
          <w:bCs/>
          <w:sz w:val="28"/>
          <w:szCs w:val="28"/>
          <w:lang w:val="vi-VN"/>
        </w:rPr>
        <w:t>II. CÁC HOẠT ĐỘNG CHÍNH VÀ KẾT QUẢ HOẠT ĐỘNG CỦA ĐOÀN CÔNG TÁC</w:t>
      </w:r>
    </w:p>
    <w:p w14:paraId="7ACF1A38" w14:textId="77777777" w:rsidR="008D04F4" w:rsidRPr="005900D2" w:rsidRDefault="008D04F4" w:rsidP="008D04F4">
      <w:pPr>
        <w:spacing w:before="120" w:line="260" w:lineRule="exact"/>
        <w:ind w:firstLine="567"/>
        <w:jc w:val="both"/>
        <w:rPr>
          <w:rFonts w:ascii="Times New Roman Bold" w:hAnsi="Times New Roman Bold"/>
          <w:b/>
          <w:bCs/>
          <w:sz w:val="28"/>
          <w:szCs w:val="28"/>
          <w:lang w:val="vi-VN"/>
        </w:rPr>
      </w:pPr>
      <w:r w:rsidRPr="005900D2">
        <w:rPr>
          <w:rFonts w:ascii="Times New Roman Bold" w:hAnsi="Times New Roman Bold"/>
          <w:b/>
          <w:bCs/>
          <w:sz w:val="28"/>
          <w:szCs w:val="28"/>
          <w:lang w:val="vi-VN"/>
        </w:rPr>
        <w:t>I</w:t>
      </w:r>
      <w:r w:rsidRPr="00425886">
        <w:rPr>
          <w:rFonts w:ascii="Times New Roman Bold" w:hAnsi="Times New Roman Bold"/>
          <w:b/>
          <w:bCs/>
          <w:sz w:val="28"/>
          <w:szCs w:val="28"/>
          <w:lang w:val="vi-VN"/>
        </w:rPr>
        <w:t>II</w:t>
      </w:r>
      <w:r w:rsidRPr="005900D2">
        <w:rPr>
          <w:rFonts w:ascii="Times New Roman Bold" w:hAnsi="Times New Roman Bold"/>
          <w:b/>
          <w:bCs/>
          <w:sz w:val="28"/>
          <w:szCs w:val="28"/>
          <w:lang w:val="vi-VN"/>
        </w:rPr>
        <w:t>. N</w:t>
      </w:r>
      <w:r w:rsidRPr="00425886">
        <w:rPr>
          <w:rFonts w:ascii="Times New Roman Bold" w:hAnsi="Times New Roman Bold"/>
          <w:b/>
          <w:bCs/>
          <w:sz w:val="28"/>
          <w:szCs w:val="28"/>
          <w:lang w:val="vi-VN"/>
        </w:rPr>
        <w:t>HỮNG PHÁT HIỆN, ĐỀ XUẤT, KIẾN NGHỊ CỦA ĐOÀN CÔNG TÁC</w:t>
      </w:r>
    </w:p>
    <w:p w14:paraId="762DD438" w14:textId="79675E2B" w:rsidR="008D04F4" w:rsidRPr="00425886" w:rsidRDefault="008D04F4" w:rsidP="008D04F4">
      <w:pPr>
        <w:spacing w:before="120" w:line="260" w:lineRule="exact"/>
        <w:ind w:firstLine="567"/>
        <w:jc w:val="both"/>
        <w:rPr>
          <w:rFonts w:ascii="Times New Roman Bold" w:hAnsi="Times New Roman Bold"/>
          <w:b/>
          <w:bCs/>
          <w:sz w:val="28"/>
          <w:szCs w:val="28"/>
          <w:lang w:val="vi-VN"/>
        </w:rPr>
      </w:pPr>
      <w:r w:rsidRPr="00425886">
        <w:rPr>
          <w:rFonts w:ascii="Times New Roman Bold" w:hAnsi="Times New Roman Bold"/>
          <w:b/>
          <w:bCs/>
          <w:sz w:val="28"/>
          <w:szCs w:val="28"/>
          <w:lang w:val="vi-VN"/>
        </w:rPr>
        <w:t xml:space="preserve">1. Những phát hiện của Đoàn </w:t>
      </w:r>
      <w:r w:rsidRPr="005900D2">
        <w:rPr>
          <w:rFonts w:ascii="Times New Roman Bold" w:hAnsi="Times New Roman Bold"/>
          <w:b/>
          <w:bCs/>
          <w:sz w:val="28"/>
          <w:szCs w:val="28"/>
          <w:lang w:val="vi-VN"/>
        </w:rPr>
        <w:t>c</w:t>
      </w:r>
      <w:r w:rsidRPr="00425886">
        <w:rPr>
          <w:rFonts w:ascii="Times New Roman Bold" w:hAnsi="Times New Roman Bold"/>
          <w:b/>
          <w:bCs/>
          <w:sz w:val="28"/>
          <w:szCs w:val="28"/>
          <w:lang w:val="vi-VN"/>
        </w:rPr>
        <w:t>ông tác</w:t>
      </w:r>
    </w:p>
    <w:p w14:paraId="57336E8A" w14:textId="0D949AD3" w:rsidR="008D04F4" w:rsidRPr="00425886" w:rsidRDefault="008D04F4" w:rsidP="008D04F4">
      <w:pPr>
        <w:spacing w:before="120" w:line="260" w:lineRule="exact"/>
        <w:ind w:firstLine="567"/>
        <w:jc w:val="both"/>
        <w:rPr>
          <w:bCs/>
          <w:sz w:val="28"/>
          <w:szCs w:val="28"/>
          <w:lang w:val="vi-VN"/>
        </w:rPr>
      </w:pPr>
      <w:r w:rsidRPr="00425886">
        <w:rPr>
          <w:bCs/>
          <w:sz w:val="28"/>
          <w:szCs w:val="28"/>
          <w:lang w:val="vi-VN"/>
        </w:rPr>
        <w:t>-</w:t>
      </w:r>
      <w:r w:rsidRPr="00425886">
        <w:rPr>
          <w:b/>
          <w:bCs/>
          <w:sz w:val="28"/>
          <w:szCs w:val="28"/>
          <w:lang w:val="vi-VN"/>
        </w:rPr>
        <w:t xml:space="preserve"> </w:t>
      </w:r>
      <w:r w:rsidRPr="00425886">
        <w:rPr>
          <w:bCs/>
          <w:sz w:val="28"/>
          <w:szCs w:val="28"/>
          <w:lang w:val="vi-VN"/>
        </w:rPr>
        <w:t xml:space="preserve">Vấn đề cần quan tâm tại địa phương; tình hình tư tưởng, đời sống, việc làm của hội viên, phụ nữ tại địa phương. </w:t>
      </w:r>
    </w:p>
    <w:p w14:paraId="6B248A42" w14:textId="2B6A3F3A" w:rsidR="008D04F4" w:rsidRPr="00425886" w:rsidRDefault="008D04F4" w:rsidP="008D04F4">
      <w:pPr>
        <w:spacing w:before="120" w:line="260" w:lineRule="exact"/>
        <w:ind w:firstLine="567"/>
        <w:jc w:val="both"/>
        <w:rPr>
          <w:bCs/>
          <w:sz w:val="28"/>
          <w:szCs w:val="28"/>
          <w:lang w:val="vi-VN"/>
        </w:rPr>
      </w:pPr>
      <w:r w:rsidRPr="00425886">
        <w:rPr>
          <w:bCs/>
          <w:sz w:val="28"/>
          <w:szCs w:val="28"/>
          <w:lang w:val="vi-VN"/>
        </w:rPr>
        <w:t>- Việc thực hiện các nội dung chỉ đạo của Ban Chấp hành, Ban Thường vụ</w:t>
      </w:r>
      <w:r w:rsidR="00883CBF" w:rsidRPr="00425886">
        <w:rPr>
          <w:bCs/>
          <w:sz w:val="28"/>
          <w:szCs w:val="28"/>
          <w:lang w:val="vi-VN"/>
        </w:rPr>
        <w:t xml:space="preserve"> Hội LHPN</w:t>
      </w:r>
      <w:r w:rsidRPr="00425886">
        <w:rPr>
          <w:bCs/>
          <w:sz w:val="28"/>
          <w:szCs w:val="28"/>
          <w:lang w:val="vi-VN"/>
        </w:rPr>
        <w:t xml:space="preserve"> tỉnh tại các địa phương, đơn vị.</w:t>
      </w:r>
    </w:p>
    <w:p w14:paraId="73D8F5EB" w14:textId="77777777" w:rsidR="008D04F4" w:rsidRPr="005900D2" w:rsidRDefault="008D04F4" w:rsidP="008D04F4">
      <w:pPr>
        <w:spacing w:before="120" w:line="260" w:lineRule="exact"/>
        <w:ind w:firstLine="567"/>
        <w:jc w:val="both"/>
        <w:rPr>
          <w:sz w:val="28"/>
          <w:szCs w:val="28"/>
          <w:lang w:val="vi-VN"/>
        </w:rPr>
      </w:pPr>
      <w:r w:rsidRPr="00425886">
        <w:rPr>
          <w:sz w:val="28"/>
          <w:szCs w:val="28"/>
          <w:lang w:val="vi-VN"/>
        </w:rPr>
        <w:t xml:space="preserve">+ Đánh giá tình hình tham mưu làm việc với cấp ủy, chính quyền địa phương của </w:t>
      </w:r>
      <w:r w:rsidRPr="005900D2">
        <w:rPr>
          <w:sz w:val="28"/>
          <w:szCs w:val="28"/>
          <w:lang w:val="vi-VN"/>
        </w:rPr>
        <w:t>Hội LHPN các cấp.</w:t>
      </w:r>
      <w:r w:rsidRPr="00425886">
        <w:rPr>
          <w:sz w:val="28"/>
          <w:szCs w:val="28"/>
          <w:lang w:val="vi-VN"/>
        </w:rPr>
        <w:t xml:space="preserve"> </w:t>
      </w:r>
    </w:p>
    <w:p w14:paraId="655F2098" w14:textId="77777777" w:rsidR="008D04F4" w:rsidRPr="00425886" w:rsidRDefault="008D04F4" w:rsidP="008D04F4">
      <w:pPr>
        <w:spacing w:before="120" w:line="260" w:lineRule="exact"/>
        <w:ind w:firstLine="567"/>
        <w:jc w:val="both"/>
        <w:rPr>
          <w:sz w:val="28"/>
          <w:szCs w:val="28"/>
          <w:lang w:val="vi-VN"/>
        </w:rPr>
      </w:pPr>
      <w:r w:rsidRPr="00425886">
        <w:rPr>
          <w:sz w:val="28"/>
          <w:szCs w:val="28"/>
          <w:lang w:val="vi-VN"/>
        </w:rPr>
        <w:t xml:space="preserve">+ Đánh giá việc thực hiện phương châm hành động </w:t>
      </w:r>
      <w:r w:rsidRPr="00425886">
        <w:rPr>
          <w:i/>
          <w:iCs/>
          <w:sz w:val="28"/>
          <w:szCs w:val="28"/>
          <w:lang w:val="vi-VN"/>
        </w:rPr>
        <w:t>“Trung ương định hướng chiến lược, Tỉnh vận dụng sáng tạo, Huyện đồng hành cơ sở, Xã nắm chắc hội viên, Chi thấu hiểu phụ nữ”</w:t>
      </w:r>
      <w:r w:rsidRPr="00425886">
        <w:rPr>
          <w:sz w:val="28"/>
          <w:szCs w:val="28"/>
          <w:lang w:val="vi-VN"/>
        </w:rPr>
        <w:t xml:space="preserve">. </w:t>
      </w:r>
    </w:p>
    <w:p w14:paraId="0D725A89" w14:textId="77777777" w:rsidR="008D04F4" w:rsidRPr="00425886" w:rsidRDefault="008D04F4" w:rsidP="008D04F4">
      <w:pPr>
        <w:spacing w:before="120" w:line="260" w:lineRule="exact"/>
        <w:ind w:firstLine="567"/>
        <w:jc w:val="both"/>
        <w:rPr>
          <w:bCs/>
          <w:sz w:val="28"/>
          <w:szCs w:val="28"/>
          <w:lang w:val="vi-VN"/>
        </w:rPr>
      </w:pPr>
      <w:r w:rsidRPr="00425886">
        <w:rPr>
          <w:sz w:val="28"/>
          <w:szCs w:val="28"/>
          <w:lang w:val="vi-VN"/>
        </w:rPr>
        <w:t>+ Đánh giá việc triển khai thực hiện các chủ trương chỉ đạo, triển khai nhiệm vụ của Hội cấp trên.</w:t>
      </w:r>
    </w:p>
    <w:p w14:paraId="77080226" w14:textId="77777777" w:rsidR="008D04F4" w:rsidRPr="00425886" w:rsidRDefault="008D04F4" w:rsidP="008D04F4">
      <w:pPr>
        <w:spacing w:before="120" w:line="260" w:lineRule="exact"/>
        <w:ind w:firstLine="567"/>
        <w:jc w:val="both"/>
        <w:rPr>
          <w:bCs/>
          <w:sz w:val="28"/>
          <w:szCs w:val="28"/>
          <w:lang w:val="vi-VN"/>
        </w:rPr>
      </w:pPr>
      <w:r w:rsidRPr="00425886">
        <w:rPr>
          <w:bCs/>
          <w:sz w:val="28"/>
          <w:szCs w:val="28"/>
          <w:lang w:val="vi-VN"/>
        </w:rPr>
        <w:t>- Phản ánh cách làm hay, mô hình tốt của các cấp Hội tại địa phương.</w:t>
      </w:r>
    </w:p>
    <w:p w14:paraId="0947577B" w14:textId="77777777" w:rsidR="008D04F4" w:rsidRPr="00425886" w:rsidRDefault="008D04F4" w:rsidP="008D04F4">
      <w:pPr>
        <w:spacing w:before="120" w:line="260" w:lineRule="exact"/>
        <w:ind w:firstLine="567"/>
        <w:jc w:val="both"/>
        <w:rPr>
          <w:sz w:val="28"/>
          <w:szCs w:val="28"/>
          <w:lang w:val="vi-VN"/>
        </w:rPr>
      </w:pPr>
      <w:r w:rsidRPr="005900D2">
        <w:rPr>
          <w:sz w:val="28"/>
          <w:szCs w:val="28"/>
          <w:lang w:val="vi-VN"/>
        </w:rPr>
        <w:t>- Những khó khăn</w:t>
      </w:r>
      <w:r w:rsidRPr="00425886">
        <w:rPr>
          <w:sz w:val="28"/>
          <w:szCs w:val="28"/>
          <w:lang w:val="vi-VN"/>
        </w:rPr>
        <w:t xml:space="preserve"> các cấp Hội tại địa phương gặp phải trong quá trình tổ chức, triển khai thực hiện nhiệm vụ.</w:t>
      </w:r>
    </w:p>
    <w:p w14:paraId="10F3BDE9" w14:textId="77777777" w:rsidR="008D04F4" w:rsidRPr="00425886" w:rsidRDefault="008D04F4" w:rsidP="008D04F4">
      <w:pPr>
        <w:spacing w:before="120" w:line="260" w:lineRule="exact"/>
        <w:ind w:firstLine="567"/>
        <w:jc w:val="both"/>
        <w:rPr>
          <w:sz w:val="28"/>
          <w:szCs w:val="28"/>
          <w:lang w:val="vi-VN"/>
        </w:rPr>
      </w:pPr>
      <w:r w:rsidRPr="00425886">
        <w:rPr>
          <w:sz w:val="28"/>
          <w:szCs w:val="28"/>
          <w:lang w:val="vi-VN"/>
        </w:rPr>
        <w:t>- Những vấn đề còn bất cập trong triển khai thực hiện nhiệm vụ.</w:t>
      </w:r>
    </w:p>
    <w:p w14:paraId="71C95E45" w14:textId="77777777" w:rsidR="008D04F4" w:rsidRPr="005900D2" w:rsidRDefault="008D04F4" w:rsidP="008D04F4">
      <w:pPr>
        <w:spacing w:before="120" w:line="260" w:lineRule="exact"/>
        <w:ind w:firstLine="567"/>
        <w:jc w:val="both"/>
        <w:rPr>
          <w:rFonts w:ascii="Times New Roman Bold" w:hAnsi="Times New Roman Bold"/>
          <w:b/>
          <w:bCs/>
          <w:sz w:val="28"/>
          <w:szCs w:val="28"/>
          <w:lang w:val="vi-VN"/>
        </w:rPr>
      </w:pPr>
      <w:r w:rsidRPr="00425886">
        <w:rPr>
          <w:rFonts w:ascii="Times New Roman Bold" w:hAnsi="Times New Roman Bold"/>
          <w:b/>
          <w:bCs/>
          <w:sz w:val="28"/>
          <w:szCs w:val="28"/>
          <w:lang w:val="vi-VN"/>
        </w:rPr>
        <w:t>2.</w:t>
      </w:r>
      <w:r w:rsidRPr="005900D2">
        <w:rPr>
          <w:rFonts w:ascii="Times New Roman Bold" w:hAnsi="Times New Roman Bold"/>
          <w:b/>
          <w:bCs/>
          <w:sz w:val="28"/>
          <w:szCs w:val="28"/>
          <w:lang w:val="vi-VN"/>
        </w:rPr>
        <w:t xml:space="preserve"> Đề xuất, kiến nghị của Đoàn công tác</w:t>
      </w:r>
    </w:p>
    <w:p w14:paraId="553279F9" w14:textId="77777777" w:rsidR="008D04F4" w:rsidRPr="005900D2" w:rsidRDefault="008D04F4" w:rsidP="008D04F4">
      <w:pPr>
        <w:spacing w:before="120" w:line="260" w:lineRule="exact"/>
        <w:ind w:firstLine="567"/>
        <w:jc w:val="both"/>
        <w:rPr>
          <w:sz w:val="28"/>
          <w:szCs w:val="28"/>
          <w:lang w:val="vi-VN"/>
        </w:rPr>
      </w:pPr>
      <w:r w:rsidRPr="00425886">
        <w:rPr>
          <w:sz w:val="28"/>
          <w:szCs w:val="28"/>
          <w:lang w:val="vi-VN"/>
        </w:rPr>
        <w:t>- Tổng hợp đ</w:t>
      </w:r>
      <w:r w:rsidRPr="005900D2">
        <w:rPr>
          <w:sz w:val="28"/>
          <w:szCs w:val="28"/>
          <w:lang w:val="vi-VN"/>
        </w:rPr>
        <w:t xml:space="preserve">ề xuất, kiến nghị của </w:t>
      </w:r>
      <w:r w:rsidRPr="00425886">
        <w:rPr>
          <w:sz w:val="28"/>
          <w:szCs w:val="28"/>
          <w:lang w:val="vi-VN"/>
        </w:rPr>
        <w:t xml:space="preserve">cấp ủy, chính quyền, ban, ngành </w:t>
      </w:r>
      <w:r w:rsidRPr="005900D2">
        <w:rPr>
          <w:sz w:val="28"/>
          <w:szCs w:val="28"/>
          <w:lang w:val="vi-VN"/>
        </w:rPr>
        <w:t xml:space="preserve">địa phương </w:t>
      </w:r>
      <w:r w:rsidRPr="00425886">
        <w:rPr>
          <w:sz w:val="28"/>
          <w:szCs w:val="28"/>
          <w:lang w:val="vi-VN"/>
        </w:rPr>
        <w:t xml:space="preserve">đối </w:t>
      </w:r>
      <w:r w:rsidRPr="005900D2">
        <w:rPr>
          <w:sz w:val="28"/>
          <w:szCs w:val="28"/>
          <w:lang w:val="vi-VN"/>
        </w:rPr>
        <w:t xml:space="preserve">với </w:t>
      </w:r>
      <w:r w:rsidRPr="00425886">
        <w:rPr>
          <w:sz w:val="28"/>
          <w:szCs w:val="28"/>
          <w:lang w:val="vi-VN"/>
        </w:rPr>
        <w:t xml:space="preserve">các cơ quan và </w:t>
      </w:r>
      <w:r w:rsidRPr="005900D2">
        <w:rPr>
          <w:sz w:val="28"/>
          <w:szCs w:val="28"/>
          <w:lang w:val="vi-VN"/>
        </w:rPr>
        <w:t xml:space="preserve">Hội </w:t>
      </w:r>
      <w:r w:rsidRPr="00425886">
        <w:rPr>
          <w:sz w:val="28"/>
          <w:szCs w:val="28"/>
          <w:lang w:val="vi-VN"/>
        </w:rPr>
        <w:t>LHPN các cấp.</w:t>
      </w:r>
    </w:p>
    <w:p w14:paraId="122D1EC0" w14:textId="30571C5F" w:rsidR="008D04F4" w:rsidRPr="00425886" w:rsidRDefault="008D04F4" w:rsidP="008D04F4">
      <w:pPr>
        <w:spacing w:before="120" w:line="260" w:lineRule="exact"/>
        <w:ind w:firstLine="567"/>
        <w:jc w:val="both"/>
        <w:rPr>
          <w:sz w:val="28"/>
          <w:szCs w:val="28"/>
          <w:lang w:val="vi-VN"/>
        </w:rPr>
      </w:pPr>
      <w:r w:rsidRPr="00425886">
        <w:rPr>
          <w:sz w:val="28"/>
          <w:szCs w:val="28"/>
          <w:lang w:val="vi-VN"/>
        </w:rPr>
        <w:t>- Đ</w:t>
      </w:r>
      <w:r w:rsidRPr="005900D2">
        <w:rPr>
          <w:sz w:val="28"/>
          <w:szCs w:val="28"/>
          <w:lang w:val="vi-VN"/>
        </w:rPr>
        <w:t>ề xuất, kiến nghị của</w:t>
      </w:r>
      <w:r w:rsidRPr="00425886">
        <w:rPr>
          <w:sz w:val="28"/>
          <w:szCs w:val="28"/>
          <w:lang w:val="vi-VN"/>
        </w:rPr>
        <w:t xml:space="preserve"> Đoàn </w:t>
      </w:r>
      <w:r w:rsidRPr="005900D2">
        <w:rPr>
          <w:sz w:val="28"/>
          <w:szCs w:val="28"/>
          <w:lang w:val="vi-VN"/>
        </w:rPr>
        <w:t>c</w:t>
      </w:r>
      <w:r w:rsidRPr="00425886">
        <w:rPr>
          <w:sz w:val="28"/>
          <w:szCs w:val="28"/>
          <w:lang w:val="vi-VN"/>
        </w:rPr>
        <w:t xml:space="preserve">ông tác </w:t>
      </w:r>
      <w:r w:rsidRPr="005900D2">
        <w:rPr>
          <w:sz w:val="28"/>
          <w:szCs w:val="28"/>
          <w:lang w:val="vi-VN"/>
        </w:rPr>
        <w:t xml:space="preserve">(đối với </w:t>
      </w:r>
      <w:r w:rsidRPr="00425886">
        <w:rPr>
          <w:sz w:val="28"/>
          <w:szCs w:val="28"/>
          <w:lang w:val="vi-VN"/>
        </w:rPr>
        <w:t xml:space="preserve">Ban Chấp hành, Ban Thường vụ </w:t>
      </w:r>
      <w:r w:rsidRPr="005900D2">
        <w:rPr>
          <w:sz w:val="28"/>
          <w:szCs w:val="28"/>
          <w:lang w:val="vi-VN"/>
        </w:rPr>
        <w:t>Hội</w:t>
      </w:r>
      <w:r w:rsidRPr="00425886">
        <w:rPr>
          <w:sz w:val="28"/>
          <w:szCs w:val="28"/>
          <w:lang w:val="vi-VN"/>
        </w:rPr>
        <w:t xml:space="preserve"> LHPN tỉnh</w:t>
      </w:r>
      <w:r w:rsidRPr="005900D2">
        <w:rPr>
          <w:sz w:val="28"/>
          <w:szCs w:val="28"/>
          <w:lang w:val="vi-VN"/>
        </w:rPr>
        <w:t xml:space="preserve">; các </w:t>
      </w:r>
      <w:r w:rsidRPr="00425886">
        <w:rPr>
          <w:sz w:val="28"/>
          <w:szCs w:val="28"/>
          <w:lang w:val="vi-VN"/>
        </w:rPr>
        <w:t>b</w:t>
      </w:r>
      <w:r w:rsidRPr="005900D2">
        <w:rPr>
          <w:sz w:val="28"/>
          <w:szCs w:val="28"/>
          <w:lang w:val="vi-VN"/>
        </w:rPr>
        <w:t>an</w:t>
      </w:r>
      <w:r w:rsidRPr="00425886">
        <w:rPr>
          <w:sz w:val="28"/>
          <w:szCs w:val="28"/>
          <w:lang w:val="vi-VN"/>
        </w:rPr>
        <w:t xml:space="preserve"> chuyên môn </w:t>
      </w:r>
      <w:r w:rsidRPr="005900D2">
        <w:rPr>
          <w:sz w:val="28"/>
          <w:szCs w:val="28"/>
          <w:lang w:val="vi-VN"/>
        </w:rPr>
        <w:t>Hội</w:t>
      </w:r>
      <w:r w:rsidRPr="00425886">
        <w:rPr>
          <w:sz w:val="28"/>
          <w:szCs w:val="28"/>
          <w:lang w:val="vi-VN"/>
        </w:rPr>
        <w:t xml:space="preserve"> LHPN tỉnh</w:t>
      </w:r>
      <w:r w:rsidRPr="005900D2">
        <w:rPr>
          <w:sz w:val="28"/>
          <w:szCs w:val="28"/>
          <w:lang w:val="vi-VN"/>
        </w:rPr>
        <w:t>; đối với địa phương nơi đoàn đến công tác).</w:t>
      </w:r>
    </w:p>
    <w:p w14:paraId="18E83458" w14:textId="77777777" w:rsidR="008D04F4" w:rsidRPr="00425886" w:rsidRDefault="008D04F4" w:rsidP="008D04F4">
      <w:pPr>
        <w:spacing w:before="120" w:line="260" w:lineRule="exact"/>
        <w:ind w:firstLine="567"/>
        <w:jc w:val="both"/>
        <w:rPr>
          <w:sz w:val="28"/>
          <w:szCs w:val="28"/>
          <w:lang w:val="vi-VN"/>
        </w:rPr>
      </w:pPr>
    </w:p>
    <w:p w14:paraId="7D6F74CA" w14:textId="77777777" w:rsidR="00883CBF" w:rsidRPr="00425886" w:rsidRDefault="00883CBF" w:rsidP="00883CBF">
      <w:pPr>
        <w:spacing w:before="60" w:after="60" w:line="264" w:lineRule="auto"/>
        <w:jc w:val="center"/>
        <w:rPr>
          <w:b/>
          <w:bCs/>
          <w:sz w:val="28"/>
          <w:szCs w:val="28"/>
          <w:lang w:val="vi-VN"/>
        </w:rPr>
      </w:pPr>
      <w:r w:rsidRPr="00425886">
        <w:rPr>
          <w:b/>
          <w:bCs/>
          <w:sz w:val="28"/>
          <w:szCs w:val="28"/>
          <w:lang w:val="vi-VN"/>
        </w:rPr>
        <w:lastRenderedPageBreak/>
        <w:t>Phụ lục IV</w:t>
      </w:r>
    </w:p>
    <w:p w14:paraId="37E06816" w14:textId="77777777" w:rsidR="00883CBF" w:rsidRPr="00425886" w:rsidRDefault="00883CBF" w:rsidP="00883CBF">
      <w:pPr>
        <w:jc w:val="center"/>
        <w:rPr>
          <w:b/>
          <w:bCs/>
          <w:sz w:val="28"/>
          <w:szCs w:val="28"/>
          <w:lang w:val="vi-VN"/>
        </w:rPr>
      </w:pPr>
      <w:r w:rsidRPr="00425886">
        <w:rPr>
          <w:b/>
          <w:bCs/>
          <w:sz w:val="28"/>
          <w:szCs w:val="28"/>
          <w:lang w:val="vi-VN"/>
        </w:rPr>
        <w:t>Khung đề cương và yêu cầu đối với báo cáo chuyên đề/đột xuất</w:t>
      </w:r>
    </w:p>
    <w:p w14:paraId="3705F3D4" w14:textId="77777777" w:rsidR="00883CBF" w:rsidRPr="00425886" w:rsidRDefault="00883CBF" w:rsidP="00883CBF">
      <w:pPr>
        <w:jc w:val="center"/>
        <w:rPr>
          <w:bCs/>
          <w:i/>
          <w:iCs/>
          <w:sz w:val="28"/>
          <w:szCs w:val="28"/>
          <w:lang w:val="vi-VN"/>
        </w:rPr>
      </w:pPr>
      <w:r w:rsidRPr="00425886">
        <w:rPr>
          <w:bCs/>
          <w:i/>
          <w:iCs/>
          <w:sz w:val="28"/>
          <w:szCs w:val="28"/>
          <w:lang w:val="vi-VN"/>
        </w:rPr>
        <w:t>(Ban hành kèm theo Quy định chế độ báo cáo của Hội LHPN tỉnh Cao Bằng</w:t>
      </w:r>
    </w:p>
    <w:p w14:paraId="7A67CBB4" w14:textId="57F59CD9" w:rsidR="00883CBF" w:rsidRPr="005900D2" w:rsidRDefault="00F6554A" w:rsidP="00883CBF">
      <w:pPr>
        <w:jc w:val="center"/>
        <w:rPr>
          <w:bCs/>
          <w:i/>
          <w:iCs/>
          <w:sz w:val="28"/>
          <w:szCs w:val="28"/>
          <w:lang w:val="vi-VN"/>
        </w:rPr>
      </w:pPr>
      <w:r>
        <w:rPr>
          <w:bCs/>
          <w:i/>
          <w:iCs/>
          <w:sz w:val="28"/>
          <w:szCs w:val="28"/>
          <w:lang w:val="vi-VN"/>
        </w:rPr>
        <w:t xml:space="preserve"> nhiệm kỳ 2021 - 2026</w:t>
      </w:r>
      <w:r w:rsidR="00883CBF" w:rsidRPr="00425886">
        <w:rPr>
          <w:bCs/>
          <w:i/>
          <w:iCs/>
          <w:sz w:val="28"/>
          <w:szCs w:val="28"/>
          <w:lang w:val="vi-VN"/>
        </w:rPr>
        <w:t xml:space="preserve">) </w:t>
      </w:r>
    </w:p>
    <w:p w14:paraId="7AFEA15D" w14:textId="77777777" w:rsidR="00883CBF" w:rsidRPr="00425886" w:rsidRDefault="00883CBF" w:rsidP="00883CBF">
      <w:pPr>
        <w:spacing w:before="60" w:after="60" w:line="264" w:lineRule="auto"/>
        <w:ind w:firstLine="360"/>
        <w:jc w:val="center"/>
        <w:rPr>
          <w:b/>
          <w:sz w:val="28"/>
          <w:szCs w:val="28"/>
          <w:lang w:val="vi-VN"/>
        </w:rPr>
      </w:pPr>
    </w:p>
    <w:p w14:paraId="1581590F" w14:textId="77777777" w:rsidR="00883CBF" w:rsidRPr="005900D2" w:rsidRDefault="00883CBF" w:rsidP="00883CBF">
      <w:pPr>
        <w:spacing w:before="60" w:after="60" w:line="264" w:lineRule="auto"/>
        <w:ind w:firstLine="360"/>
        <w:jc w:val="center"/>
        <w:rPr>
          <w:b/>
          <w:sz w:val="28"/>
          <w:szCs w:val="28"/>
          <w:lang w:val="vi-VN"/>
        </w:rPr>
      </w:pPr>
      <w:r w:rsidRPr="00425886">
        <w:rPr>
          <w:b/>
          <w:sz w:val="28"/>
          <w:szCs w:val="28"/>
          <w:lang w:val="vi-VN"/>
        </w:rPr>
        <w:t xml:space="preserve">Tên báo cáo: </w:t>
      </w:r>
      <w:r w:rsidRPr="005900D2">
        <w:rPr>
          <w:b/>
          <w:sz w:val="28"/>
          <w:szCs w:val="28"/>
          <w:lang w:val="vi-VN"/>
        </w:rPr>
        <w:t xml:space="preserve">Báo cáo </w:t>
      </w:r>
      <w:r w:rsidRPr="00425886">
        <w:rPr>
          <w:b/>
          <w:sz w:val="28"/>
          <w:szCs w:val="28"/>
          <w:lang w:val="vi-VN"/>
        </w:rPr>
        <w:t>chuyên đề</w:t>
      </w:r>
      <w:r w:rsidRPr="005900D2">
        <w:rPr>
          <w:b/>
          <w:sz w:val="28"/>
          <w:szCs w:val="28"/>
          <w:lang w:val="vi-VN"/>
        </w:rPr>
        <w:t>/đột xuất</w:t>
      </w:r>
      <w:r w:rsidRPr="00425886">
        <w:rPr>
          <w:b/>
          <w:sz w:val="28"/>
          <w:szCs w:val="28"/>
          <w:lang w:val="vi-VN"/>
        </w:rPr>
        <w:t xml:space="preserve"> </w:t>
      </w:r>
      <w:r w:rsidRPr="005900D2">
        <w:rPr>
          <w:b/>
          <w:sz w:val="28"/>
          <w:szCs w:val="28"/>
          <w:lang w:val="vi-VN"/>
        </w:rPr>
        <w:t xml:space="preserve">về </w:t>
      </w:r>
      <w:r w:rsidRPr="00425886">
        <w:rPr>
          <w:b/>
          <w:sz w:val="28"/>
          <w:szCs w:val="28"/>
          <w:lang w:val="vi-VN"/>
        </w:rPr>
        <w:t>nội dung/</w:t>
      </w:r>
      <w:r w:rsidRPr="005900D2">
        <w:rPr>
          <w:b/>
          <w:sz w:val="28"/>
          <w:szCs w:val="28"/>
          <w:lang w:val="vi-VN"/>
        </w:rPr>
        <w:t xml:space="preserve">vấn đề </w:t>
      </w:r>
      <w:r w:rsidRPr="00425886">
        <w:rPr>
          <w:b/>
          <w:sz w:val="28"/>
          <w:szCs w:val="28"/>
          <w:lang w:val="vi-VN"/>
        </w:rPr>
        <w:t>…</w:t>
      </w:r>
    </w:p>
    <w:p w14:paraId="1E425A0F" w14:textId="77777777" w:rsidR="00883CBF" w:rsidRPr="005900D2" w:rsidRDefault="00883CBF" w:rsidP="00883CBF">
      <w:pPr>
        <w:spacing w:before="60" w:after="60" w:line="264" w:lineRule="auto"/>
        <w:ind w:firstLine="360"/>
        <w:jc w:val="center"/>
        <w:rPr>
          <w:b/>
          <w:sz w:val="28"/>
          <w:szCs w:val="28"/>
          <w:lang w:val="vi-VN"/>
        </w:rPr>
      </w:pPr>
    </w:p>
    <w:p w14:paraId="7285C178" w14:textId="77777777" w:rsidR="00883CBF" w:rsidRPr="00425886" w:rsidRDefault="00883CBF" w:rsidP="00883CBF">
      <w:pPr>
        <w:spacing w:before="120" w:line="320" w:lineRule="exact"/>
        <w:ind w:firstLine="567"/>
        <w:jc w:val="both"/>
        <w:rPr>
          <w:b/>
          <w:sz w:val="28"/>
          <w:szCs w:val="28"/>
          <w:lang w:val="vi-VN"/>
        </w:rPr>
      </w:pPr>
      <w:r w:rsidRPr="00425886">
        <w:rPr>
          <w:b/>
          <w:sz w:val="28"/>
          <w:szCs w:val="28"/>
          <w:lang w:val="vi-VN"/>
        </w:rPr>
        <w:t>1. Báo cáo chuyên đề</w:t>
      </w:r>
    </w:p>
    <w:p w14:paraId="105C1880" w14:textId="77777777" w:rsidR="00883CBF" w:rsidRPr="00425886" w:rsidRDefault="00883CBF" w:rsidP="00883CBF">
      <w:pPr>
        <w:spacing w:before="120" w:line="320" w:lineRule="exact"/>
        <w:ind w:firstLine="567"/>
        <w:jc w:val="both"/>
        <w:rPr>
          <w:bCs/>
          <w:spacing w:val="-6"/>
          <w:sz w:val="28"/>
          <w:szCs w:val="28"/>
          <w:lang w:val="vi-VN"/>
        </w:rPr>
      </w:pPr>
      <w:r w:rsidRPr="00425886">
        <w:rPr>
          <w:bCs/>
          <w:spacing w:val="-6"/>
          <w:sz w:val="28"/>
          <w:szCs w:val="28"/>
          <w:lang w:val="vi-VN"/>
        </w:rPr>
        <w:t>Thực hiện theo yêu cầu của từng chuyên đề, bao gồm các phần cơ bản như sau: mục đích của báo cáo, phạm vi, phương pháp, kết quả, đánh giá và khuyến nghị.</w:t>
      </w:r>
    </w:p>
    <w:p w14:paraId="38249C60" w14:textId="77777777" w:rsidR="00883CBF" w:rsidRPr="00425886" w:rsidRDefault="00883CBF" w:rsidP="00883CBF">
      <w:pPr>
        <w:spacing w:before="120" w:line="320" w:lineRule="exact"/>
        <w:ind w:firstLine="567"/>
        <w:jc w:val="both"/>
        <w:rPr>
          <w:b/>
          <w:bCs/>
          <w:sz w:val="28"/>
          <w:szCs w:val="28"/>
          <w:lang w:val="vi-VN"/>
        </w:rPr>
      </w:pPr>
      <w:r w:rsidRPr="00425886">
        <w:rPr>
          <w:b/>
          <w:bCs/>
          <w:sz w:val="28"/>
          <w:szCs w:val="28"/>
          <w:lang w:val="vi-VN"/>
        </w:rPr>
        <w:t xml:space="preserve">2. Báo cáo </w:t>
      </w:r>
      <w:r w:rsidRPr="005900D2">
        <w:rPr>
          <w:b/>
          <w:sz w:val="28"/>
          <w:szCs w:val="28"/>
          <w:lang w:val="vi-VN"/>
        </w:rPr>
        <w:t xml:space="preserve">đột xuất </w:t>
      </w:r>
    </w:p>
    <w:p w14:paraId="6F8FD95A" w14:textId="3A4D77EB" w:rsidR="00883CBF" w:rsidRPr="00425886" w:rsidRDefault="00883CBF" w:rsidP="00883CBF">
      <w:pPr>
        <w:spacing w:before="120" w:line="320" w:lineRule="exact"/>
        <w:ind w:firstLine="567"/>
        <w:jc w:val="both"/>
        <w:rPr>
          <w:bCs/>
          <w:i/>
          <w:iCs/>
          <w:sz w:val="28"/>
          <w:szCs w:val="28"/>
          <w:lang w:val="vi-VN"/>
        </w:rPr>
      </w:pPr>
      <w:r w:rsidRPr="00425886">
        <w:rPr>
          <w:sz w:val="28"/>
          <w:szCs w:val="28"/>
          <w:lang w:val="vi-VN"/>
        </w:rPr>
        <w:t xml:space="preserve">- </w:t>
      </w:r>
      <w:r w:rsidRPr="005900D2">
        <w:rPr>
          <w:sz w:val="28"/>
          <w:szCs w:val="28"/>
          <w:lang w:val="vi-VN"/>
        </w:rPr>
        <w:t xml:space="preserve">Thông tin </w:t>
      </w:r>
      <w:r w:rsidRPr="00425886">
        <w:rPr>
          <w:sz w:val="28"/>
          <w:szCs w:val="28"/>
          <w:lang w:val="vi-VN"/>
        </w:rPr>
        <w:t>nhanh</w:t>
      </w:r>
      <w:r w:rsidRPr="005900D2">
        <w:rPr>
          <w:sz w:val="28"/>
          <w:szCs w:val="28"/>
          <w:lang w:val="vi-VN"/>
        </w:rPr>
        <w:t xml:space="preserve"> về vấn đề/nội dung cần báo cáo, xin ý kiến chỉ đạo của Thường trực Hội LHPN </w:t>
      </w:r>
      <w:r w:rsidRPr="00425886">
        <w:rPr>
          <w:sz w:val="28"/>
          <w:szCs w:val="28"/>
          <w:lang w:val="vi-VN"/>
        </w:rPr>
        <w:t>tỉnh.</w:t>
      </w:r>
    </w:p>
    <w:p w14:paraId="7C9240A9" w14:textId="48FE34D5" w:rsidR="00883CBF" w:rsidRPr="00425886" w:rsidRDefault="00883CBF" w:rsidP="00883CBF">
      <w:pPr>
        <w:spacing w:before="120" w:line="320" w:lineRule="exact"/>
        <w:ind w:firstLine="567"/>
        <w:jc w:val="both"/>
        <w:rPr>
          <w:bCs/>
          <w:spacing w:val="-4"/>
          <w:sz w:val="28"/>
          <w:szCs w:val="28"/>
          <w:lang w:val="vi-VN"/>
        </w:rPr>
      </w:pPr>
      <w:r w:rsidRPr="00425886">
        <w:rPr>
          <w:bCs/>
          <w:spacing w:val="-4"/>
          <w:sz w:val="28"/>
          <w:szCs w:val="28"/>
          <w:lang w:val="vi-VN"/>
        </w:rPr>
        <w:t>+ Báo cáo về vấn đề/nội dung theo yêu cầu của Thường trực Hội LHPN tỉnh.</w:t>
      </w:r>
    </w:p>
    <w:p w14:paraId="11C7940D" w14:textId="77777777" w:rsidR="00883CBF" w:rsidRPr="00425886" w:rsidRDefault="00883CBF" w:rsidP="00883CBF">
      <w:pPr>
        <w:spacing w:before="120" w:line="320" w:lineRule="exact"/>
        <w:ind w:firstLine="567"/>
        <w:jc w:val="both"/>
        <w:rPr>
          <w:bCs/>
          <w:sz w:val="28"/>
          <w:szCs w:val="28"/>
          <w:lang w:val="vi-VN"/>
        </w:rPr>
      </w:pPr>
      <w:r w:rsidRPr="00425886">
        <w:rPr>
          <w:bCs/>
          <w:sz w:val="28"/>
          <w:szCs w:val="28"/>
          <w:lang w:val="vi-VN"/>
        </w:rPr>
        <w:t>+ Báo cáo nội dung sự việc/vấn đề xảy ra đột xuất ở địa phương (không có trong kế hoạch, không được dự tính trước).</w:t>
      </w:r>
    </w:p>
    <w:p w14:paraId="3087658E" w14:textId="77777777" w:rsidR="00883CBF" w:rsidRPr="00425886" w:rsidRDefault="00883CBF" w:rsidP="00883CBF">
      <w:pPr>
        <w:spacing w:before="120" w:line="320" w:lineRule="exact"/>
        <w:ind w:firstLine="567"/>
        <w:jc w:val="both"/>
        <w:rPr>
          <w:bCs/>
          <w:sz w:val="28"/>
          <w:szCs w:val="28"/>
          <w:lang w:val="vi-VN"/>
        </w:rPr>
      </w:pPr>
      <w:r w:rsidRPr="00425886">
        <w:rPr>
          <w:bCs/>
          <w:sz w:val="28"/>
          <w:szCs w:val="28"/>
          <w:lang w:val="vi-VN"/>
        </w:rPr>
        <w:t xml:space="preserve">- </w:t>
      </w:r>
      <w:r w:rsidRPr="005900D2">
        <w:rPr>
          <w:sz w:val="28"/>
          <w:szCs w:val="28"/>
          <w:lang w:val="vi-VN"/>
        </w:rPr>
        <w:t xml:space="preserve">Kết quả chỉ đạo/giải quyết </w:t>
      </w:r>
      <w:r w:rsidRPr="00425886">
        <w:rPr>
          <w:sz w:val="28"/>
          <w:szCs w:val="28"/>
          <w:lang w:val="vi-VN"/>
        </w:rPr>
        <w:t xml:space="preserve">của các cấp Hội </w:t>
      </w:r>
      <w:r w:rsidRPr="005900D2">
        <w:rPr>
          <w:sz w:val="28"/>
          <w:szCs w:val="28"/>
          <w:lang w:val="vi-VN"/>
        </w:rPr>
        <w:t>địa phương</w:t>
      </w:r>
      <w:r w:rsidRPr="00425886">
        <w:rPr>
          <w:sz w:val="28"/>
          <w:szCs w:val="28"/>
          <w:lang w:val="vi-VN"/>
        </w:rPr>
        <w:t>; của ban, đơn vị.</w:t>
      </w:r>
    </w:p>
    <w:p w14:paraId="554FC037" w14:textId="77777777" w:rsidR="00883CBF" w:rsidRPr="00425886" w:rsidRDefault="00883CBF" w:rsidP="00883CBF">
      <w:pPr>
        <w:spacing w:before="120" w:line="320" w:lineRule="exact"/>
        <w:ind w:firstLine="567"/>
        <w:jc w:val="both"/>
        <w:rPr>
          <w:bCs/>
          <w:sz w:val="28"/>
          <w:szCs w:val="28"/>
          <w:lang w:val="vi-VN"/>
        </w:rPr>
      </w:pPr>
      <w:r w:rsidRPr="00425886">
        <w:rPr>
          <w:bCs/>
          <w:sz w:val="28"/>
          <w:szCs w:val="28"/>
          <w:lang w:val="vi-VN"/>
        </w:rPr>
        <w:t xml:space="preserve">- </w:t>
      </w:r>
      <w:r w:rsidRPr="005900D2">
        <w:rPr>
          <w:sz w:val="28"/>
          <w:szCs w:val="28"/>
          <w:lang w:val="vi-VN"/>
        </w:rPr>
        <w:t xml:space="preserve">Đề xuất, kiến nghị với Hội </w:t>
      </w:r>
      <w:r w:rsidRPr="00425886">
        <w:rPr>
          <w:sz w:val="28"/>
          <w:szCs w:val="28"/>
          <w:lang w:val="vi-VN"/>
        </w:rPr>
        <w:t xml:space="preserve">LHPN </w:t>
      </w:r>
      <w:r w:rsidRPr="005900D2">
        <w:rPr>
          <w:sz w:val="28"/>
          <w:szCs w:val="28"/>
          <w:lang w:val="vi-VN"/>
        </w:rPr>
        <w:t>cấp trên</w:t>
      </w:r>
      <w:r w:rsidRPr="00425886">
        <w:rPr>
          <w:sz w:val="28"/>
          <w:szCs w:val="28"/>
          <w:lang w:val="vi-VN"/>
        </w:rPr>
        <w:t xml:space="preserve"> và cơ quan có thẩm quyền.</w:t>
      </w:r>
    </w:p>
    <w:p w14:paraId="6F8DF0B1" w14:textId="77777777" w:rsidR="00883CBF" w:rsidRPr="00425886" w:rsidRDefault="00883CBF" w:rsidP="00883CBF">
      <w:pPr>
        <w:spacing w:line="288" w:lineRule="auto"/>
        <w:ind w:firstLine="720"/>
        <w:jc w:val="both"/>
        <w:rPr>
          <w:spacing w:val="-6"/>
          <w:sz w:val="28"/>
          <w:szCs w:val="28"/>
          <w:lang w:val="vi-VN"/>
        </w:rPr>
      </w:pPr>
    </w:p>
    <w:p w14:paraId="7EC0D09A" w14:textId="77777777" w:rsidR="00883CBF" w:rsidRPr="00425886" w:rsidRDefault="00883CBF" w:rsidP="00883CBF">
      <w:pPr>
        <w:spacing w:line="288" w:lineRule="auto"/>
        <w:ind w:firstLine="720"/>
        <w:jc w:val="both"/>
        <w:rPr>
          <w:spacing w:val="-6"/>
          <w:sz w:val="28"/>
          <w:szCs w:val="28"/>
          <w:lang w:val="vi-VN"/>
        </w:rPr>
      </w:pPr>
    </w:p>
    <w:p w14:paraId="460FA546" w14:textId="77777777" w:rsidR="00883CBF" w:rsidRPr="00425886" w:rsidRDefault="00883CBF" w:rsidP="00883CBF">
      <w:pPr>
        <w:spacing w:line="288" w:lineRule="auto"/>
        <w:ind w:firstLine="720"/>
        <w:jc w:val="both"/>
        <w:rPr>
          <w:spacing w:val="-6"/>
          <w:sz w:val="28"/>
          <w:szCs w:val="28"/>
          <w:lang w:val="vi-VN"/>
        </w:rPr>
      </w:pPr>
    </w:p>
    <w:p w14:paraId="614435AF" w14:textId="77777777" w:rsidR="00883CBF" w:rsidRPr="00425886" w:rsidRDefault="00883CBF" w:rsidP="00883CBF">
      <w:pPr>
        <w:spacing w:line="288" w:lineRule="auto"/>
        <w:ind w:firstLine="720"/>
        <w:jc w:val="both"/>
        <w:rPr>
          <w:spacing w:val="-6"/>
          <w:sz w:val="28"/>
          <w:szCs w:val="28"/>
          <w:lang w:val="vi-VN"/>
        </w:rPr>
      </w:pPr>
    </w:p>
    <w:p w14:paraId="10CC70D0" w14:textId="77777777" w:rsidR="00883CBF" w:rsidRPr="00425886" w:rsidRDefault="00883CBF" w:rsidP="00883CBF">
      <w:pPr>
        <w:spacing w:line="288" w:lineRule="auto"/>
        <w:ind w:firstLine="720"/>
        <w:jc w:val="both"/>
        <w:rPr>
          <w:spacing w:val="-6"/>
          <w:sz w:val="28"/>
          <w:szCs w:val="28"/>
          <w:lang w:val="vi-VN"/>
        </w:rPr>
      </w:pPr>
    </w:p>
    <w:p w14:paraId="0E10A72B" w14:textId="77777777" w:rsidR="00883CBF" w:rsidRPr="00425886" w:rsidRDefault="00883CBF" w:rsidP="00883CBF">
      <w:pPr>
        <w:spacing w:line="288" w:lineRule="auto"/>
        <w:ind w:firstLine="720"/>
        <w:jc w:val="both"/>
        <w:rPr>
          <w:spacing w:val="-6"/>
          <w:sz w:val="28"/>
          <w:szCs w:val="28"/>
          <w:lang w:val="vi-VN"/>
        </w:rPr>
      </w:pPr>
    </w:p>
    <w:p w14:paraId="2FE9DAAA" w14:textId="77777777" w:rsidR="00883CBF" w:rsidRPr="00425886" w:rsidRDefault="00883CBF" w:rsidP="00883CBF">
      <w:pPr>
        <w:spacing w:line="288" w:lineRule="auto"/>
        <w:ind w:firstLine="720"/>
        <w:jc w:val="both"/>
        <w:rPr>
          <w:spacing w:val="-6"/>
          <w:sz w:val="28"/>
          <w:szCs w:val="28"/>
          <w:lang w:val="vi-VN"/>
        </w:rPr>
      </w:pPr>
    </w:p>
    <w:p w14:paraId="39766E85" w14:textId="77777777" w:rsidR="00883CBF" w:rsidRPr="00425886" w:rsidRDefault="00883CBF" w:rsidP="00883CBF">
      <w:pPr>
        <w:spacing w:line="288" w:lineRule="auto"/>
        <w:ind w:firstLine="720"/>
        <w:jc w:val="both"/>
        <w:rPr>
          <w:spacing w:val="-6"/>
          <w:sz w:val="28"/>
          <w:szCs w:val="28"/>
          <w:lang w:val="vi-VN"/>
        </w:rPr>
      </w:pPr>
    </w:p>
    <w:p w14:paraId="0F7AB817" w14:textId="77777777" w:rsidR="00883CBF" w:rsidRPr="00425886" w:rsidRDefault="00883CBF" w:rsidP="00883CBF">
      <w:pPr>
        <w:spacing w:line="288" w:lineRule="auto"/>
        <w:ind w:firstLine="720"/>
        <w:jc w:val="both"/>
        <w:rPr>
          <w:spacing w:val="-6"/>
          <w:sz w:val="28"/>
          <w:szCs w:val="28"/>
          <w:lang w:val="vi-VN"/>
        </w:rPr>
      </w:pPr>
    </w:p>
    <w:p w14:paraId="71F500AD" w14:textId="77777777" w:rsidR="00883CBF" w:rsidRPr="00425886" w:rsidRDefault="00883CBF" w:rsidP="00883CBF">
      <w:pPr>
        <w:spacing w:line="288" w:lineRule="auto"/>
        <w:ind w:firstLine="720"/>
        <w:jc w:val="both"/>
        <w:rPr>
          <w:spacing w:val="-6"/>
          <w:sz w:val="28"/>
          <w:szCs w:val="28"/>
          <w:lang w:val="vi-VN"/>
        </w:rPr>
      </w:pPr>
    </w:p>
    <w:p w14:paraId="5F27E123" w14:textId="77777777" w:rsidR="00883CBF" w:rsidRPr="00425886" w:rsidRDefault="00883CBF" w:rsidP="00883CBF">
      <w:pPr>
        <w:spacing w:line="288" w:lineRule="auto"/>
        <w:ind w:firstLine="720"/>
        <w:jc w:val="both"/>
        <w:rPr>
          <w:spacing w:val="-6"/>
          <w:sz w:val="28"/>
          <w:szCs w:val="28"/>
          <w:lang w:val="vi-VN"/>
        </w:rPr>
      </w:pPr>
    </w:p>
    <w:p w14:paraId="17F4D1F6" w14:textId="77777777" w:rsidR="00883CBF" w:rsidRPr="00425886" w:rsidRDefault="00883CBF" w:rsidP="00883CBF">
      <w:pPr>
        <w:spacing w:line="288" w:lineRule="auto"/>
        <w:ind w:firstLine="720"/>
        <w:jc w:val="both"/>
        <w:rPr>
          <w:spacing w:val="-6"/>
          <w:sz w:val="28"/>
          <w:szCs w:val="28"/>
          <w:lang w:val="vi-VN"/>
        </w:rPr>
      </w:pPr>
    </w:p>
    <w:p w14:paraId="26278078" w14:textId="77777777" w:rsidR="00883CBF" w:rsidRPr="00425886" w:rsidRDefault="00883CBF" w:rsidP="00883CBF">
      <w:pPr>
        <w:spacing w:line="288" w:lineRule="auto"/>
        <w:ind w:firstLine="720"/>
        <w:jc w:val="both"/>
        <w:rPr>
          <w:spacing w:val="-6"/>
          <w:sz w:val="28"/>
          <w:szCs w:val="28"/>
          <w:lang w:val="vi-VN"/>
        </w:rPr>
      </w:pPr>
    </w:p>
    <w:p w14:paraId="5478349D" w14:textId="77777777" w:rsidR="00883CBF" w:rsidRPr="00425886" w:rsidRDefault="00883CBF" w:rsidP="00883CBF">
      <w:pPr>
        <w:spacing w:line="288" w:lineRule="auto"/>
        <w:ind w:firstLine="720"/>
        <w:jc w:val="both"/>
        <w:rPr>
          <w:spacing w:val="-6"/>
          <w:sz w:val="28"/>
          <w:szCs w:val="28"/>
          <w:lang w:val="vi-VN"/>
        </w:rPr>
      </w:pPr>
    </w:p>
    <w:p w14:paraId="22874DA5" w14:textId="77777777" w:rsidR="00883CBF" w:rsidRPr="00425886" w:rsidRDefault="00883CBF" w:rsidP="00883CBF">
      <w:pPr>
        <w:spacing w:line="288" w:lineRule="auto"/>
        <w:ind w:firstLine="720"/>
        <w:jc w:val="both"/>
        <w:rPr>
          <w:spacing w:val="-6"/>
          <w:sz w:val="28"/>
          <w:szCs w:val="28"/>
          <w:lang w:val="vi-VN"/>
        </w:rPr>
      </w:pPr>
    </w:p>
    <w:p w14:paraId="3BBA67EB" w14:textId="77777777" w:rsidR="00883CBF" w:rsidRPr="00425886" w:rsidRDefault="00883CBF" w:rsidP="00883CBF">
      <w:pPr>
        <w:spacing w:line="288" w:lineRule="auto"/>
        <w:ind w:firstLine="720"/>
        <w:jc w:val="both"/>
        <w:rPr>
          <w:spacing w:val="-6"/>
          <w:sz w:val="28"/>
          <w:szCs w:val="28"/>
          <w:lang w:val="vi-VN"/>
        </w:rPr>
      </w:pPr>
    </w:p>
    <w:p w14:paraId="793165F4" w14:textId="77777777" w:rsidR="00883CBF" w:rsidRPr="00425886" w:rsidRDefault="00883CBF" w:rsidP="00883CBF">
      <w:pPr>
        <w:spacing w:line="288" w:lineRule="auto"/>
        <w:ind w:firstLine="720"/>
        <w:jc w:val="both"/>
        <w:rPr>
          <w:spacing w:val="-6"/>
          <w:sz w:val="28"/>
          <w:szCs w:val="28"/>
          <w:lang w:val="vi-VN"/>
        </w:rPr>
      </w:pPr>
    </w:p>
    <w:p w14:paraId="4B2D1802" w14:textId="77777777" w:rsidR="00883CBF" w:rsidRPr="00425886" w:rsidRDefault="00883CBF" w:rsidP="00883CBF">
      <w:pPr>
        <w:spacing w:line="288" w:lineRule="auto"/>
        <w:ind w:firstLine="720"/>
        <w:jc w:val="both"/>
        <w:rPr>
          <w:spacing w:val="-6"/>
          <w:sz w:val="28"/>
          <w:szCs w:val="28"/>
          <w:lang w:val="vi-VN"/>
        </w:rPr>
      </w:pPr>
    </w:p>
    <w:p w14:paraId="1BFEE011" w14:textId="77777777" w:rsidR="00883CBF" w:rsidRPr="00425886" w:rsidRDefault="00883CBF" w:rsidP="00883CBF">
      <w:pPr>
        <w:spacing w:line="288" w:lineRule="auto"/>
        <w:ind w:firstLine="720"/>
        <w:jc w:val="both"/>
        <w:rPr>
          <w:spacing w:val="-6"/>
          <w:sz w:val="28"/>
          <w:szCs w:val="28"/>
          <w:lang w:val="vi-VN"/>
        </w:rPr>
      </w:pPr>
    </w:p>
    <w:p w14:paraId="5B0DA9F7" w14:textId="77777777" w:rsidR="00883CBF" w:rsidRPr="00425886" w:rsidRDefault="00883CBF" w:rsidP="00883CBF">
      <w:pPr>
        <w:pStyle w:val="ListParagraph"/>
        <w:ind w:left="0"/>
        <w:jc w:val="center"/>
        <w:rPr>
          <w:b/>
          <w:bCs/>
          <w:szCs w:val="28"/>
          <w:lang w:val="vi-VN"/>
        </w:rPr>
      </w:pPr>
      <w:r w:rsidRPr="00425886">
        <w:rPr>
          <w:b/>
          <w:bCs/>
          <w:szCs w:val="28"/>
          <w:lang w:val="vi-VN"/>
        </w:rPr>
        <w:t>Phụ lục V</w:t>
      </w:r>
    </w:p>
    <w:p w14:paraId="363E41AC" w14:textId="77777777" w:rsidR="00883CBF" w:rsidRPr="005900D2" w:rsidRDefault="00883CBF" w:rsidP="00883CBF">
      <w:pPr>
        <w:pStyle w:val="ListParagraph"/>
        <w:ind w:left="0"/>
        <w:rPr>
          <w:b/>
          <w:szCs w:val="28"/>
          <w:lang w:val="vi-VN"/>
        </w:rPr>
      </w:pPr>
      <w:r w:rsidRPr="00425886">
        <w:rPr>
          <w:b/>
          <w:szCs w:val="28"/>
          <w:lang w:val="vi-VN"/>
        </w:rPr>
        <w:t>Hội LHPN huyện, thành phố</w:t>
      </w:r>
      <w:r w:rsidRPr="005900D2">
        <w:rPr>
          <w:b/>
          <w:szCs w:val="28"/>
          <w:lang w:val="vi-VN"/>
        </w:rPr>
        <w:t>...</w:t>
      </w:r>
    </w:p>
    <w:p w14:paraId="0D6A2E44" w14:textId="77777777" w:rsidR="00883CBF" w:rsidRPr="00425886" w:rsidRDefault="00883CBF" w:rsidP="00883CBF">
      <w:pPr>
        <w:pStyle w:val="ListParagraph"/>
        <w:ind w:left="0"/>
        <w:jc w:val="center"/>
        <w:rPr>
          <w:b/>
          <w:sz w:val="16"/>
          <w:szCs w:val="16"/>
          <w:lang w:val="vi-VN"/>
        </w:rPr>
      </w:pPr>
    </w:p>
    <w:p w14:paraId="3D7DA4D2" w14:textId="77777777" w:rsidR="00883CBF" w:rsidRPr="00425886" w:rsidRDefault="00883CBF" w:rsidP="00883CBF">
      <w:pPr>
        <w:pStyle w:val="ListParagraph"/>
        <w:ind w:left="0"/>
        <w:jc w:val="center"/>
        <w:rPr>
          <w:b/>
          <w:szCs w:val="28"/>
          <w:lang w:val="vi-VN"/>
        </w:rPr>
      </w:pPr>
      <w:r w:rsidRPr="00425886">
        <w:rPr>
          <w:b/>
          <w:szCs w:val="28"/>
          <w:lang w:val="vi-VN"/>
        </w:rPr>
        <w:t xml:space="preserve">Biểu mẫu tổng hợp số liệu </w:t>
      </w:r>
    </w:p>
    <w:p w14:paraId="1828D605" w14:textId="77777777" w:rsidR="00883CBF" w:rsidRPr="00425886" w:rsidRDefault="00883CBF" w:rsidP="00883CBF">
      <w:pPr>
        <w:pStyle w:val="ListParagraph"/>
        <w:ind w:left="0"/>
        <w:jc w:val="center"/>
        <w:rPr>
          <w:b/>
          <w:szCs w:val="28"/>
          <w:lang w:val="vi-VN"/>
        </w:rPr>
      </w:pPr>
      <w:r w:rsidRPr="00425886">
        <w:rPr>
          <w:b/>
          <w:szCs w:val="28"/>
          <w:lang w:val="vi-VN"/>
        </w:rPr>
        <w:t>kết quả công tác Hội và phong trào phụ nữ</w:t>
      </w:r>
    </w:p>
    <w:p w14:paraId="71A74D76" w14:textId="77777777" w:rsidR="00883CBF" w:rsidRPr="00425886" w:rsidRDefault="00883CBF" w:rsidP="00883CBF">
      <w:pPr>
        <w:pStyle w:val="ListParagraph"/>
        <w:ind w:left="0"/>
        <w:jc w:val="center"/>
        <w:rPr>
          <w:b/>
          <w:sz w:val="16"/>
          <w:szCs w:val="16"/>
          <w:lang w:val="vi-VN"/>
        </w:rPr>
      </w:pPr>
    </w:p>
    <w:p w14:paraId="3A53AB4B" w14:textId="77777777" w:rsidR="00883CBF" w:rsidRPr="00425886" w:rsidRDefault="00883CBF" w:rsidP="00883CBF">
      <w:pPr>
        <w:widowControl w:val="0"/>
        <w:rPr>
          <w:b/>
          <w:lang w:val="vi-VN"/>
        </w:rPr>
      </w:pPr>
      <w:r w:rsidRPr="00425886">
        <w:rPr>
          <w:b/>
          <w:lang w:val="vi-VN"/>
        </w:rPr>
        <w:t>I.  CHỈ TIÊU NGHỊ QUYẾT ĐẠI HỘI</w:t>
      </w:r>
    </w:p>
    <w:p w14:paraId="36DF26CD" w14:textId="77777777" w:rsidR="00883CBF" w:rsidRPr="00425886" w:rsidRDefault="00883CBF" w:rsidP="00883CBF">
      <w:pPr>
        <w:widowControl w:val="0"/>
        <w:rPr>
          <w:b/>
          <w:sz w:val="16"/>
          <w:szCs w:val="16"/>
          <w:lang w:val="vi-VN"/>
        </w:rPr>
      </w:pPr>
    </w:p>
    <w:tbl>
      <w:tblPr>
        <w:tblW w:w="515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224"/>
        <w:gridCol w:w="2650"/>
      </w:tblGrid>
      <w:tr w:rsidR="005900D2" w:rsidRPr="005900D2" w14:paraId="50E6B162" w14:textId="77777777" w:rsidTr="00425886">
        <w:trPr>
          <w:cantSplit/>
          <w:tblHeader/>
        </w:trPr>
        <w:tc>
          <w:tcPr>
            <w:tcW w:w="367" w:type="pct"/>
            <w:tcBorders>
              <w:bottom w:val="single" w:sz="4" w:space="0" w:color="auto"/>
            </w:tcBorders>
            <w:shd w:val="clear" w:color="auto" w:fill="auto"/>
          </w:tcPr>
          <w:p w14:paraId="29E0560C" w14:textId="77777777" w:rsidR="00883CBF" w:rsidRPr="005900D2" w:rsidRDefault="00883CBF" w:rsidP="00425886">
            <w:pPr>
              <w:widowControl w:val="0"/>
              <w:autoSpaceDE w:val="0"/>
              <w:autoSpaceDN w:val="0"/>
              <w:spacing w:before="20" w:after="20"/>
              <w:jc w:val="center"/>
              <w:rPr>
                <w:b/>
                <w:sz w:val="26"/>
                <w:szCs w:val="26"/>
              </w:rPr>
            </w:pPr>
            <w:r w:rsidRPr="005900D2">
              <w:rPr>
                <w:b/>
                <w:sz w:val="26"/>
                <w:szCs w:val="26"/>
              </w:rPr>
              <w:t>STT</w:t>
            </w:r>
          </w:p>
        </w:tc>
        <w:tc>
          <w:tcPr>
            <w:tcW w:w="3249" w:type="pct"/>
            <w:tcBorders>
              <w:bottom w:val="single" w:sz="4" w:space="0" w:color="auto"/>
            </w:tcBorders>
            <w:shd w:val="clear" w:color="auto" w:fill="auto"/>
          </w:tcPr>
          <w:p w14:paraId="1E51E074" w14:textId="77777777" w:rsidR="00883CBF" w:rsidRPr="005900D2" w:rsidRDefault="00883CBF" w:rsidP="00425886">
            <w:pPr>
              <w:widowControl w:val="0"/>
              <w:autoSpaceDE w:val="0"/>
              <w:autoSpaceDN w:val="0"/>
              <w:spacing w:before="20" w:after="20"/>
              <w:jc w:val="center"/>
              <w:rPr>
                <w:b/>
                <w:sz w:val="26"/>
                <w:szCs w:val="26"/>
              </w:rPr>
            </w:pPr>
            <w:r w:rsidRPr="005900D2">
              <w:rPr>
                <w:b/>
                <w:sz w:val="26"/>
                <w:szCs w:val="26"/>
              </w:rPr>
              <w:t>Nội dung</w:t>
            </w:r>
          </w:p>
        </w:tc>
        <w:tc>
          <w:tcPr>
            <w:tcW w:w="1384" w:type="pct"/>
            <w:tcBorders>
              <w:bottom w:val="single" w:sz="4" w:space="0" w:color="auto"/>
            </w:tcBorders>
            <w:shd w:val="clear" w:color="auto" w:fill="auto"/>
          </w:tcPr>
          <w:p w14:paraId="461C90AA" w14:textId="77777777" w:rsidR="00883CBF" w:rsidRPr="005900D2" w:rsidRDefault="00883CBF" w:rsidP="00425886">
            <w:pPr>
              <w:widowControl w:val="0"/>
              <w:autoSpaceDE w:val="0"/>
              <w:autoSpaceDN w:val="0"/>
              <w:spacing w:before="20" w:after="20"/>
              <w:jc w:val="center"/>
              <w:rPr>
                <w:b/>
                <w:sz w:val="26"/>
                <w:szCs w:val="26"/>
              </w:rPr>
            </w:pPr>
            <w:r w:rsidRPr="005900D2">
              <w:rPr>
                <w:b/>
                <w:sz w:val="26"/>
                <w:szCs w:val="26"/>
              </w:rPr>
              <w:t>Kết quả</w:t>
            </w:r>
          </w:p>
        </w:tc>
      </w:tr>
      <w:tr w:rsidR="005900D2" w:rsidRPr="005900D2" w14:paraId="7C729AE5" w14:textId="77777777" w:rsidTr="00425886">
        <w:tc>
          <w:tcPr>
            <w:tcW w:w="367" w:type="pct"/>
            <w:tcBorders>
              <w:bottom w:val="dotted" w:sz="4" w:space="0" w:color="auto"/>
            </w:tcBorders>
            <w:shd w:val="clear" w:color="auto" w:fill="auto"/>
          </w:tcPr>
          <w:p w14:paraId="3D2FDE75" w14:textId="77777777" w:rsidR="00883CBF" w:rsidRPr="005900D2" w:rsidRDefault="00883CBF" w:rsidP="00425886">
            <w:pPr>
              <w:widowControl w:val="0"/>
              <w:autoSpaceDE w:val="0"/>
              <w:autoSpaceDN w:val="0"/>
              <w:spacing w:before="20" w:after="20"/>
              <w:jc w:val="center"/>
              <w:rPr>
                <w:sz w:val="26"/>
                <w:szCs w:val="26"/>
              </w:rPr>
            </w:pPr>
            <w:r w:rsidRPr="005900D2">
              <w:rPr>
                <w:sz w:val="26"/>
                <w:szCs w:val="26"/>
              </w:rPr>
              <w:t>1</w:t>
            </w:r>
          </w:p>
        </w:tc>
        <w:tc>
          <w:tcPr>
            <w:tcW w:w="4633" w:type="pct"/>
            <w:gridSpan w:val="2"/>
            <w:tcBorders>
              <w:bottom w:val="dotted" w:sz="4" w:space="0" w:color="auto"/>
            </w:tcBorders>
            <w:shd w:val="clear" w:color="auto" w:fill="auto"/>
            <w:vAlign w:val="center"/>
          </w:tcPr>
          <w:p w14:paraId="707610E2" w14:textId="77777777" w:rsidR="00883CBF" w:rsidRPr="005900D2" w:rsidRDefault="00883CBF" w:rsidP="00425886">
            <w:pPr>
              <w:widowControl w:val="0"/>
              <w:autoSpaceDE w:val="0"/>
              <w:autoSpaceDN w:val="0"/>
              <w:spacing w:before="20" w:after="20"/>
              <w:jc w:val="both"/>
              <w:rPr>
                <w:spacing w:val="-2"/>
                <w:sz w:val="26"/>
                <w:szCs w:val="26"/>
              </w:rPr>
            </w:pPr>
            <w:r w:rsidRPr="005900D2">
              <w:rPr>
                <w:i/>
                <w:spacing w:val="-2"/>
                <w:sz w:val="26"/>
                <w:szCs w:val="26"/>
              </w:rPr>
              <w:t>Chỉ tiêu 1: Hằng năm, mỗi cơ sở H</w:t>
            </w:r>
            <w:r w:rsidRPr="005900D2">
              <w:rPr>
                <w:i/>
                <w:spacing w:val="-2"/>
                <w:sz w:val="26"/>
                <w:szCs w:val="26"/>
                <w:lang w:val="vi-VN"/>
              </w:rPr>
              <w:t xml:space="preserve">ội duy trì </w:t>
            </w:r>
            <w:r w:rsidRPr="005900D2">
              <w:rPr>
                <w:i/>
                <w:spacing w:val="-2"/>
                <w:sz w:val="26"/>
                <w:szCs w:val="26"/>
              </w:rPr>
              <w:t>thường xuyên</w:t>
            </w:r>
            <w:r w:rsidRPr="005900D2">
              <w:rPr>
                <w:rStyle w:val="FootnoteReference"/>
                <w:i/>
                <w:spacing w:val="-2"/>
                <w:sz w:val="26"/>
                <w:szCs w:val="26"/>
              </w:rPr>
              <w:footnoteReference w:id="1"/>
            </w:r>
            <w:r w:rsidRPr="005900D2">
              <w:rPr>
                <w:i/>
                <w:spacing w:val="-2"/>
                <w:sz w:val="26"/>
                <w:szCs w:val="26"/>
              </w:rPr>
              <w:t xml:space="preserve"> </w:t>
            </w:r>
            <w:r w:rsidRPr="005900D2">
              <w:rPr>
                <w:i/>
                <w:spacing w:val="-2"/>
                <w:sz w:val="26"/>
                <w:szCs w:val="26"/>
                <w:lang w:val="vi-VN"/>
              </w:rPr>
              <w:t xml:space="preserve">ít nhất 1 loại hình </w:t>
            </w:r>
            <w:r w:rsidRPr="005900D2">
              <w:rPr>
                <w:i/>
                <w:spacing w:val="-2"/>
                <w:sz w:val="26"/>
                <w:szCs w:val="26"/>
              </w:rPr>
              <w:t>hoạt</w:t>
            </w:r>
            <w:r w:rsidRPr="005900D2">
              <w:rPr>
                <w:i/>
                <w:spacing w:val="-2"/>
                <w:sz w:val="26"/>
                <w:szCs w:val="26"/>
                <w:lang w:val="vi-VN"/>
              </w:rPr>
              <w:t xml:space="preserve"> động</w:t>
            </w:r>
            <w:r w:rsidRPr="005900D2">
              <w:rPr>
                <w:rStyle w:val="FootnoteReference"/>
                <w:i/>
                <w:spacing w:val="-2"/>
                <w:sz w:val="26"/>
                <w:szCs w:val="26"/>
                <w:lang w:val="vi-VN"/>
              </w:rPr>
              <w:footnoteReference w:id="2"/>
            </w:r>
            <w:r w:rsidRPr="005900D2">
              <w:rPr>
                <w:i/>
                <w:spacing w:val="-2"/>
                <w:sz w:val="26"/>
                <w:szCs w:val="26"/>
              </w:rPr>
              <w:t xml:space="preserve"> để vận động phụ nữ nâng cao kiến thức, trau dồi đạo đức, rèn luyện sức khỏe</w:t>
            </w:r>
          </w:p>
        </w:tc>
      </w:tr>
      <w:tr w:rsidR="005900D2" w:rsidRPr="005900D2" w14:paraId="586283B2" w14:textId="77777777" w:rsidTr="00425886">
        <w:tc>
          <w:tcPr>
            <w:tcW w:w="367" w:type="pct"/>
            <w:tcBorders>
              <w:top w:val="dotted" w:sz="4" w:space="0" w:color="auto"/>
              <w:bottom w:val="dotted" w:sz="4" w:space="0" w:color="auto"/>
            </w:tcBorders>
            <w:shd w:val="clear" w:color="auto" w:fill="auto"/>
          </w:tcPr>
          <w:p w14:paraId="53AD3981" w14:textId="77777777" w:rsidR="00883CBF" w:rsidRPr="005900D2" w:rsidRDefault="00883CBF" w:rsidP="00425886">
            <w:pPr>
              <w:widowControl w:val="0"/>
              <w:autoSpaceDE w:val="0"/>
              <w:autoSpaceDN w:val="0"/>
              <w:spacing w:before="20" w:after="20"/>
              <w:jc w:val="center"/>
              <w:rPr>
                <w:sz w:val="26"/>
                <w:szCs w:val="26"/>
              </w:rPr>
            </w:pPr>
          </w:p>
        </w:tc>
        <w:tc>
          <w:tcPr>
            <w:tcW w:w="3249" w:type="pct"/>
            <w:tcBorders>
              <w:top w:val="dotted" w:sz="4" w:space="0" w:color="auto"/>
              <w:bottom w:val="dotted" w:sz="4" w:space="0" w:color="auto"/>
            </w:tcBorders>
            <w:shd w:val="clear" w:color="auto" w:fill="auto"/>
            <w:vAlign w:val="center"/>
          </w:tcPr>
          <w:p w14:paraId="3783DC83" w14:textId="77777777" w:rsidR="00883CBF" w:rsidRPr="005900D2" w:rsidRDefault="00883CBF" w:rsidP="00425886">
            <w:pPr>
              <w:widowControl w:val="0"/>
              <w:autoSpaceDE w:val="0"/>
              <w:autoSpaceDN w:val="0"/>
              <w:spacing w:before="20" w:after="20"/>
              <w:jc w:val="both"/>
              <w:rPr>
                <w:sz w:val="26"/>
                <w:szCs w:val="26"/>
              </w:rPr>
            </w:pPr>
            <w:r w:rsidRPr="005900D2">
              <w:rPr>
                <w:sz w:val="26"/>
                <w:szCs w:val="26"/>
              </w:rPr>
              <w:t>- Số Hội LHPN cấp cơ sở</w:t>
            </w:r>
            <w:r w:rsidRPr="005900D2">
              <w:rPr>
                <w:rStyle w:val="FootnoteReference"/>
                <w:sz w:val="26"/>
                <w:szCs w:val="26"/>
              </w:rPr>
              <w:footnoteReference w:id="3"/>
            </w:r>
            <w:r w:rsidRPr="005900D2">
              <w:rPr>
                <w:sz w:val="26"/>
                <w:szCs w:val="26"/>
              </w:rPr>
              <w:t xml:space="preserve"> duy trì thường xuyên ít nhất 1 loại hình hoạt động</w:t>
            </w:r>
          </w:p>
        </w:tc>
        <w:tc>
          <w:tcPr>
            <w:tcW w:w="1384" w:type="pct"/>
            <w:tcBorders>
              <w:top w:val="dotted" w:sz="4" w:space="0" w:color="auto"/>
              <w:bottom w:val="dotted" w:sz="4" w:space="0" w:color="auto"/>
            </w:tcBorders>
            <w:shd w:val="clear" w:color="auto" w:fill="auto"/>
          </w:tcPr>
          <w:p w14:paraId="58AF4E7A"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6FACDBA0" w14:textId="77777777" w:rsidTr="00425886">
        <w:tc>
          <w:tcPr>
            <w:tcW w:w="367" w:type="pct"/>
            <w:tcBorders>
              <w:top w:val="dotted" w:sz="4" w:space="0" w:color="auto"/>
              <w:bottom w:val="dotted" w:sz="4" w:space="0" w:color="auto"/>
            </w:tcBorders>
            <w:shd w:val="clear" w:color="auto" w:fill="auto"/>
          </w:tcPr>
          <w:p w14:paraId="56633AA6" w14:textId="77777777" w:rsidR="00883CBF" w:rsidRPr="005900D2" w:rsidRDefault="00883CBF" w:rsidP="00425886">
            <w:pPr>
              <w:widowControl w:val="0"/>
              <w:autoSpaceDE w:val="0"/>
              <w:autoSpaceDN w:val="0"/>
              <w:spacing w:before="20" w:after="20"/>
              <w:jc w:val="center"/>
              <w:rPr>
                <w:sz w:val="26"/>
                <w:szCs w:val="26"/>
              </w:rPr>
            </w:pPr>
            <w:r w:rsidRPr="005900D2">
              <w:rPr>
                <w:sz w:val="26"/>
                <w:szCs w:val="26"/>
              </w:rPr>
              <w:t>2</w:t>
            </w:r>
          </w:p>
        </w:tc>
        <w:tc>
          <w:tcPr>
            <w:tcW w:w="4633" w:type="pct"/>
            <w:gridSpan w:val="2"/>
            <w:tcBorders>
              <w:top w:val="dotted" w:sz="4" w:space="0" w:color="auto"/>
              <w:bottom w:val="dotted" w:sz="4" w:space="0" w:color="auto"/>
            </w:tcBorders>
            <w:shd w:val="clear" w:color="auto" w:fill="auto"/>
            <w:vAlign w:val="center"/>
          </w:tcPr>
          <w:p w14:paraId="37CDDD3A" w14:textId="77777777" w:rsidR="00883CBF" w:rsidRPr="005900D2" w:rsidRDefault="00883CBF" w:rsidP="00425886">
            <w:pPr>
              <w:widowControl w:val="0"/>
              <w:autoSpaceDE w:val="0"/>
              <w:autoSpaceDN w:val="0"/>
              <w:spacing w:before="20" w:after="20"/>
              <w:jc w:val="both"/>
              <w:rPr>
                <w:spacing w:val="-4"/>
                <w:sz w:val="26"/>
                <w:szCs w:val="26"/>
              </w:rPr>
            </w:pPr>
            <w:r w:rsidRPr="005900D2">
              <w:rPr>
                <w:i/>
                <w:spacing w:val="-4"/>
                <w:sz w:val="26"/>
                <w:szCs w:val="26"/>
              </w:rPr>
              <w:t>Chỉ tiêu 2: Các cấp Hội toàn tỉnh giúp được ít nhất 161 hộ có phụ nữ thoát nghèo, 161 hộ có phụ nữ thoát cận nghèo; mỗi huyện, thành phố phối hợp hỗ trợ nâng cao năng lực cho ít nhất 02 phụ nữ là chủ doanh nghiệp, quản lý HTX, chủ hộ kinh doanh; toàn tỉnh vận động, hỗ trợ thành lập mới 01 HTX có phụ nữ tham gia quản lý.</w:t>
            </w:r>
          </w:p>
        </w:tc>
      </w:tr>
      <w:tr w:rsidR="005900D2" w:rsidRPr="005900D2" w14:paraId="384D1FD2" w14:textId="77777777" w:rsidTr="00425886">
        <w:tc>
          <w:tcPr>
            <w:tcW w:w="367" w:type="pct"/>
            <w:tcBorders>
              <w:top w:val="dotted" w:sz="4" w:space="0" w:color="auto"/>
              <w:bottom w:val="dotted" w:sz="4" w:space="0" w:color="auto"/>
            </w:tcBorders>
            <w:shd w:val="clear" w:color="auto" w:fill="auto"/>
          </w:tcPr>
          <w:p w14:paraId="557275FF" w14:textId="77777777" w:rsidR="00883CBF" w:rsidRPr="005900D2" w:rsidRDefault="00883CBF" w:rsidP="00425886">
            <w:pPr>
              <w:widowControl w:val="0"/>
              <w:autoSpaceDE w:val="0"/>
              <w:autoSpaceDN w:val="0"/>
              <w:spacing w:before="20" w:after="20"/>
              <w:jc w:val="center"/>
              <w:rPr>
                <w:sz w:val="26"/>
                <w:szCs w:val="26"/>
              </w:rPr>
            </w:pPr>
            <w:r w:rsidRPr="005900D2">
              <w:rPr>
                <w:sz w:val="26"/>
                <w:szCs w:val="26"/>
              </w:rPr>
              <w:t>2.1</w:t>
            </w:r>
          </w:p>
        </w:tc>
        <w:tc>
          <w:tcPr>
            <w:tcW w:w="3249" w:type="pct"/>
            <w:tcBorders>
              <w:top w:val="dotted" w:sz="4" w:space="0" w:color="auto"/>
              <w:bottom w:val="dotted" w:sz="4" w:space="0" w:color="auto"/>
            </w:tcBorders>
            <w:shd w:val="clear" w:color="auto" w:fill="auto"/>
            <w:vAlign w:val="center"/>
          </w:tcPr>
          <w:p w14:paraId="23258EA1" w14:textId="77777777" w:rsidR="00883CBF" w:rsidRPr="00425886" w:rsidRDefault="00883CBF" w:rsidP="00425886">
            <w:pPr>
              <w:widowControl w:val="0"/>
              <w:autoSpaceDE w:val="0"/>
              <w:autoSpaceDN w:val="0"/>
              <w:spacing w:before="20" w:after="20"/>
              <w:jc w:val="both"/>
              <w:rPr>
                <w:sz w:val="26"/>
                <w:szCs w:val="26"/>
              </w:rPr>
            </w:pPr>
            <w:r w:rsidRPr="00425886">
              <w:rPr>
                <w:sz w:val="26"/>
                <w:szCs w:val="26"/>
              </w:rPr>
              <w:t>- Số hộ có phụ nữ nghèo, cận nghèo được Hội giúp</w:t>
            </w:r>
          </w:p>
        </w:tc>
        <w:tc>
          <w:tcPr>
            <w:tcW w:w="1384" w:type="pct"/>
            <w:tcBorders>
              <w:top w:val="dotted" w:sz="4" w:space="0" w:color="auto"/>
              <w:bottom w:val="dotted" w:sz="4" w:space="0" w:color="auto"/>
            </w:tcBorders>
            <w:shd w:val="clear" w:color="auto" w:fill="auto"/>
          </w:tcPr>
          <w:p w14:paraId="72DD8BE7"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2B4B3E7F" w14:textId="77777777" w:rsidTr="00425886">
        <w:tc>
          <w:tcPr>
            <w:tcW w:w="367" w:type="pct"/>
            <w:tcBorders>
              <w:top w:val="dotted" w:sz="4" w:space="0" w:color="auto"/>
              <w:bottom w:val="dotted" w:sz="4" w:space="0" w:color="auto"/>
            </w:tcBorders>
            <w:shd w:val="clear" w:color="auto" w:fill="auto"/>
          </w:tcPr>
          <w:p w14:paraId="01CA7B5B" w14:textId="77777777" w:rsidR="00883CBF" w:rsidRPr="005900D2" w:rsidRDefault="00883CBF" w:rsidP="00425886">
            <w:pPr>
              <w:widowControl w:val="0"/>
              <w:autoSpaceDE w:val="0"/>
              <w:autoSpaceDN w:val="0"/>
              <w:spacing w:before="20" w:after="20"/>
              <w:jc w:val="center"/>
              <w:rPr>
                <w:sz w:val="26"/>
                <w:szCs w:val="26"/>
              </w:rPr>
            </w:pPr>
          </w:p>
        </w:tc>
        <w:tc>
          <w:tcPr>
            <w:tcW w:w="3249" w:type="pct"/>
            <w:tcBorders>
              <w:top w:val="dotted" w:sz="4" w:space="0" w:color="auto"/>
              <w:bottom w:val="dotted" w:sz="4" w:space="0" w:color="auto"/>
            </w:tcBorders>
            <w:shd w:val="clear" w:color="auto" w:fill="auto"/>
            <w:vAlign w:val="center"/>
          </w:tcPr>
          <w:p w14:paraId="4FEB1126" w14:textId="77777777" w:rsidR="00883CBF" w:rsidRPr="00425886" w:rsidRDefault="00883CBF" w:rsidP="00425886">
            <w:pPr>
              <w:widowControl w:val="0"/>
              <w:autoSpaceDE w:val="0"/>
              <w:autoSpaceDN w:val="0"/>
              <w:spacing w:before="20" w:after="20"/>
              <w:jc w:val="both"/>
              <w:rPr>
                <w:sz w:val="26"/>
                <w:szCs w:val="26"/>
              </w:rPr>
            </w:pPr>
            <w:r w:rsidRPr="00425886">
              <w:rPr>
                <w:sz w:val="26"/>
                <w:szCs w:val="26"/>
              </w:rPr>
              <w:t xml:space="preserve">  + Trong đó, số hộ có phụ nữ DTTS </w:t>
            </w:r>
          </w:p>
        </w:tc>
        <w:tc>
          <w:tcPr>
            <w:tcW w:w="1384" w:type="pct"/>
            <w:tcBorders>
              <w:top w:val="dotted" w:sz="4" w:space="0" w:color="auto"/>
              <w:bottom w:val="dotted" w:sz="4" w:space="0" w:color="auto"/>
            </w:tcBorders>
            <w:shd w:val="clear" w:color="auto" w:fill="auto"/>
          </w:tcPr>
          <w:p w14:paraId="07FDB667"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72E58C62" w14:textId="77777777" w:rsidTr="00425886">
        <w:tc>
          <w:tcPr>
            <w:tcW w:w="367" w:type="pct"/>
            <w:tcBorders>
              <w:top w:val="dotted" w:sz="4" w:space="0" w:color="auto"/>
              <w:bottom w:val="dotted" w:sz="4" w:space="0" w:color="auto"/>
            </w:tcBorders>
            <w:shd w:val="clear" w:color="auto" w:fill="auto"/>
          </w:tcPr>
          <w:p w14:paraId="00A96702" w14:textId="77777777" w:rsidR="00883CBF" w:rsidRPr="005900D2" w:rsidRDefault="00883CBF" w:rsidP="00425886">
            <w:pPr>
              <w:widowControl w:val="0"/>
              <w:autoSpaceDE w:val="0"/>
              <w:autoSpaceDN w:val="0"/>
              <w:spacing w:before="20" w:after="20"/>
              <w:jc w:val="center"/>
              <w:rPr>
                <w:sz w:val="26"/>
                <w:szCs w:val="26"/>
              </w:rPr>
            </w:pPr>
          </w:p>
        </w:tc>
        <w:tc>
          <w:tcPr>
            <w:tcW w:w="3249" w:type="pct"/>
            <w:tcBorders>
              <w:top w:val="dotted" w:sz="4" w:space="0" w:color="auto"/>
              <w:bottom w:val="dotted" w:sz="4" w:space="0" w:color="auto"/>
            </w:tcBorders>
            <w:shd w:val="clear" w:color="auto" w:fill="auto"/>
            <w:vAlign w:val="center"/>
          </w:tcPr>
          <w:p w14:paraId="7DE1552C" w14:textId="77777777" w:rsidR="00883CBF" w:rsidRPr="00425886" w:rsidRDefault="00883CBF" w:rsidP="00425886">
            <w:pPr>
              <w:widowControl w:val="0"/>
              <w:autoSpaceDE w:val="0"/>
              <w:autoSpaceDN w:val="0"/>
              <w:spacing w:before="20" w:after="20"/>
              <w:jc w:val="both"/>
              <w:rPr>
                <w:sz w:val="26"/>
                <w:szCs w:val="26"/>
              </w:rPr>
            </w:pPr>
            <w:r w:rsidRPr="00425886">
              <w:rPr>
                <w:sz w:val="26"/>
                <w:szCs w:val="26"/>
              </w:rPr>
              <w:t>- Số hộ có phụ nữ thoát nghèo, thoát cận nghèo</w:t>
            </w:r>
          </w:p>
        </w:tc>
        <w:tc>
          <w:tcPr>
            <w:tcW w:w="1384" w:type="pct"/>
            <w:tcBorders>
              <w:top w:val="dotted" w:sz="4" w:space="0" w:color="auto"/>
              <w:bottom w:val="dotted" w:sz="4" w:space="0" w:color="auto"/>
            </w:tcBorders>
            <w:shd w:val="clear" w:color="auto" w:fill="auto"/>
          </w:tcPr>
          <w:p w14:paraId="488D6196"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62E4819C" w14:textId="77777777" w:rsidTr="00425886">
        <w:tc>
          <w:tcPr>
            <w:tcW w:w="367" w:type="pct"/>
            <w:tcBorders>
              <w:top w:val="dotted" w:sz="4" w:space="0" w:color="auto"/>
              <w:bottom w:val="dotted" w:sz="4" w:space="0" w:color="auto"/>
            </w:tcBorders>
            <w:shd w:val="clear" w:color="auto" w:fill="auto"/>
          </w:tcPr>
          <w:p w14:paraId="6B478415" w14:textId="77777777" w:rsidR="00883CBF" w:rsidRPr="005900D2" w:rsidRDefault="00883CBF" w:rsidP="00425886">
            <w:pPr>
              <w:widowControl w:val="0"/>
              <w:autoSpaceDE w:val="0"/>
              <w:autoSpaceDN w:val="0"/>
              <w:spacing w:before="20" w:after="20"/>
              <w:jc w:val="center"/>
              <w:rPr>
                <w:sz w:val="26"/>
                <w:szCs w:val="26"/>
              </w:rPr>
            </w:pPr>
          </w:p>
        </w:tc>
        <w:tc>
          <w:tcPr>
            <w:tcW w:w="3249" w:type="pct"/>
            <w:tcBorders>
              <w:top w:val="dotted" w:sz="4" w:space="0" w:color="auto"/>
              <w:bottom w:val="dotted" w:sz="4" w:space="0" w:color="auto"/>
            </w:tcBorders>
            <w:shd w:val="clear" w:color="auto" w:fill="auto"/>
            <w:vAlign w:val="center"/>
          </w:tcPr>
          <w:p w14:paraId="31A31CD4" w14:textId="77777777" w:rsidR="00883CBF" w:rsidRPr="00425886" w:rsidRDefault="00883CBF" w:rsidP="00425886">
            <w:pPr>
              <w:widowControl w:val="0"/>
              <w:autoSpaceDE w:val="0"/>
              <w:autoSpaceDN w:val="0"/>
              <w:spacing w:before="20" w:after="20"/>
              <w:jc w:val="both"/>
              <w:rPr>
                <w:sz w:val="26"/>
                <w:szCs w:val="26"/>
              </w:rPr>
            </w:pPr>
            <w:r w:rsidRPr="00425886">
              <w:rPr>
                <w:sz w:val="26"/>
                <w:szCs w:val="26"/>
              </w:rPr>
              <w:t xml:space="preserve">  + Trong đó, số hộ có phụ nữ DTTS</w:t>
            </w:r>
          </w:p>
        </w:tc>
        <w:tc>
          <w:tcPr>
            <w:tcW w:w="1384" w:type="pct"/>
            <w:tcBorders>
              <w:top w:val="dotted" w:sz="4" w:space="0" w:color="auto"/>
              <w:bottom w:val="dotted" w:sz="4" w:space="0" w:color="auto"/>
            </w:tcBorders>
            <w:shd w:val="clear" w:color="auto" w:fill="auto"/>
          </w:tcPr>
          <w:p w14:paraId="5995CCF4" w14:textId="77777777" w:rsidR="00883CBF" w:rsidRPr="005900D2" w:rsidRDefault="00883CBF" w:rsidP="00425886">
            <w:pPr>
              <w:widowControl w:val="0"/>
              <w:autoSpaceDE w:val="0"/>
              <w:autoSpaceDN w:val="0"/>
              <w:spacing w:before="20" w:after="20"/>
              <w:jc w:val="center"/>
              <w:rPr>
                <w:sz w:val="26"/>
                <w:szCs w:val="26"/>
              </w:rPr>
            </w:pPr>
          </w:p>
        </w:tc>
      </w:tr>
      <w:tr w:rsidR="005900D2" w:rsidRPr="00134222" w14:paraId="350AE735" w14:textId="77777777" w:rsidTr="00425886">
        <w:tc>
          <w:tcPr>
            <w:tcW w:w="367" w:type="pct"/>
            <w:tcBorders>
              <w:top w:val="dotted" w:sz="4" w:space="0" w:color="auto"/>
              <w:bottom w:val="dotted" w:sz="4" w:space="0" w:color="auto"/>
            </w:tcBorders>
            <w:shd w:val="clear" w:color="auto" w:fill="auto"/>
          </w:tcPr>
          <w:p w14:paraId="734D16C2" w14:textId="77777777" w:rsidR="00883CBF" w:rsidRPr="005900D2" w:rsidRDefault="00883CBF" w:rsidP="00425886">
            <w:pPr>
              <w:widowControl w:val="0"/>
              <w:autoSpaceDE w:val="0"/>
              <w:autoSpaceDN w:val="0"/>
              <w:spacing w:before="20" w:after="20"/>
              <w:jc w:val="center"/>
              <w:rPr>
                <w:sz w:val="26"/>
                <w:szCs w:val="26"/>
                <w:lang w:val="vi-VN"/>
              </w:rPr>
            </w:pPr>
            <w:r w:rsidRPr="005900D2">
              <w:rPr>
                <w:sz w:val="26"/>
                <w:szCs w:val="26"/>
              </w:rPr>
              <w:t>2.2</w:t>
            </w:r>
          </w:p>
        </w:tc>
        <w:tc>
          <w:tcPr>
            <w:tcW w:w="3249" w:type="pct"/>
            <w:tcBorders>
              <w:top w:val="dotted" w:sz="4" w:space="0" w:color="auto"/>
              <w:bottom w:val="dotted" w:sz="4" w:space="0" w:color="auto"/>
            </w:tcBorders>
            <w:shd w:val="clear" w:color="auto" w:fill="auto"/>
          </w:tcPr>
          <w:p w14:paraId="6F6F0F8D" w14:textId="77777777" w:rsidR="00883CBF" w:rsidRPr="00425886" w:rsidRDefault="00883CBF" w:rsidP="00425886">
            <w:pPr>
              <w:widowControl w:val="0"/>
              <w:autoSpaceDE w:val="0"/>
              <w:autoSpaceDN w:val="0"/>
              <w:spacing w:before="20" w:after="20"/>
              <w:jc w:val="both"/>
              <w:rPr>
                <w:sz w:val="26"/>
                <w:szCs w:val="26"/>
                <w:lang w:val="vi-VN"/>
              </w:rPr>
            </w:pPr>
            <w:r w:rsidRPr="00425886">
              <w:rPr>
                <w:sz w:val="26"/>
                <w:szCs w:val="26"/>
                <w:lang w:val="vi-VN"/>
              </w:rPr>
              <w:t>- Số phụ nữ là chủ doanh nghiệp</w:t>
            </w:r>
            <w:r w:rsidRPr="005900D2">
              <w:rPr>
                <w:rStyle w:val="FootnoteReference"/>
                <w:sz w:val="26"/>
                <w:szCs w:val="26"/>
                <w:lang w:val="nl-NL"/>
              </w:rPr>
              <w:footnoteReference w:id="4"/>
            </w:r>
            <w:r w:rsidRPr="00425886">
              <w:rPr>
                <w:sz w:val="26"/>
                <w:szCs w:val="26"/>
                <w:lang w:val="vi-VN"/>
              </w:rPr>
              <w:t>, quản lý HTX</w:t>
            </w:r>
            <w:r w:rsidRPr="005900D2">
              <w:rPr>
                <w:rStyle w:val="FootnoteReference"/>
                <w:sz w:val="26"/>
                <w:szCs w:val="26"/>
                <w:lang w:val="nl-NL"/>
              </w:rPr>
              <w:footnoteReference w:id="5"/>
            </w:r>
            <w:r w:rsidRPr="00425886">
              <w:rPr>
                <w:sz w:val="26"/>
                <w:szCs w:val="26"/>
                <w:lang w:val="vi-VN"/>
              </w:rPr>
              <w:t>, chủ hộ kinh doanh</w:t>
            </w:r>
            <w:r w:rsidRPr="005900D2">
              <w:rPr>
                <w:rStyle w:val="FootnoteReference"/>
                <w:sz w:val="26"/>
                <w:szCs w:val="26"/>
                <w:lang w:val="nl-NL"/>
              </w:rPr>
              <w:footnoteReference w:id="6"/>
            </w:r>
            <w:r w:rsidRPr="00425886">
              <w:rPr>
                <w:sz w:val="26"/>
                <w:szCs w:val="26"/>
                <w:lang w:val="vi-VN"/>
              </w:rPr>
              <w:t xml:space="preserve"> được các cấp Hội trong tỉnh/thành hỗ trợ nâng cao năng lực hàng năm</w:t>
            </w:r>
          </w:p>
        </w:tc>
        <w:tc>
          <w:tcPr>
            <w:tcW w:w="1384" w:type="pct"/>
            <w:tcBorders>
              <w:top w:val="dotted" w:sz="4" w:space="0" w:color="auto"/>
              <w:bottom w:val="dotted" w:sz="4" w:space="0" w:color="auto"/>
            </w:tcBorders>
            <w:shd w:val="clear" w:color="auto" w:fill="auto"/>
          </w:tcPr>
          <w:p w14:paraId="12B496D3" w14:textId="77777777" w:rsidR="00883CBF" w:rsidRPr="00425886" w:rsidRDefault="00883CBF" w:rsidP="00425886">
            <w:pPr>
              <w:widowControl w:val="0"/>
              <w:autoSpaceDE w:val="0"/>
              <w:autoSpaceDN w:val="0"/>
              <w:spacing w:before="20" w:after="20"/>
              <w:jc w:val="center"/>
              <w:rPr>
                <w:sz w:val="26"/>
                <w:szCs w:val="26"/>
                <w:lang w:val="vi-VN"/>
              </w:rPr>
            </w:pPr>
          </w:p>
        </w:tc>
      </w:tr>
      <w:tr w:rsidR="005900D2" w:rsidRPr="00134222" w14:paraId="49F3C8A1" w14:textId="77777777" w:rsidTr="00425886">
        <w:tc>
          <w:tcPr>
            <w:tcW w:w="367" w:type="pct"/>
            <w:tcBorders>
              <w:top w:val="dotted" w:sz="4" w:space="0" w:color="auto"/>
              <w:bottom w:val="dotted" w:sz="4" w:space="0" w:color="auto"/>
            </w:tcBorders>
            <w:shd w:val="clear" w:color="auto" w:fill="auto"/>
            <w:vAlign w:val="center"/>
          </w:tcPr>
          <w:p w14:paraId="7E54ABD3" w14:textId="77777777" w:rsidR="00883CBF" w:rsidRPr="00425886" w:rsidRDefault="00883CBF" w:rsidP="00425886">
            <w:pPr>
              <w:widowControl w:val="0"/>
              <w:autoSpaceDE w:val="0"/>
              <w:autoSpaceDN w:val="0"/>
              <w:spacing w:before="20" w:after="20"/>
              <w:jc w:val="center"/>
              <w:rPr>
                <w:sz w:val="26"/>
                <w:szCs w:val="26"/>
                <w:lang w:val="vi-VN"/>
              </w:rPr>
            </w:pPr>
          </w:p>
        </w:tc>
        <w:tc>
          <w:tcPr>
            <w:tcW w:w="3249" w:type="pct"/>
            <w:tcBorders>
              <w:top w:val="dotted" w:sz="4" w:space="0" w:color="auto"/>
              <w:bottom w:val="dotted" w:sz="4" w:space="0" w:color="auto"/>
            </w:tcBorders>
            <w:shd w:val="clear" w:color="auto" w:fill="auto"/>
            <w:vAlign w:val="center"/>
          </w:tcPr>
          <w:p w14:paraId="1150BA1D" w14:textId="77777777" w:rsidR="00883CBF" w:rsidRPr="00425886" w:rsidRDefault="00883CBF" w:rsidP="00425886">
            <w:pPr>
              <w:widowControl w:val="0"/>
              <w:autoSpaceDE w:val="0"/>
              <w:autoSpaceDN w:val="0"/>
              <w:spacing w:before="20" w:after="20"/>
              <w:jc w:val="both"/>
              <w:rPr>
                <w:sz w:val="26"/>
                <w:szCs w:val="26"/>
                <w:lang w:val="vi-VN"/>
              </w:rPr>
            </w:pPr>
            <w:r w:rsidRPr="00425886">
              <w:rPr>
                <w:sz w:val="26"/>
                <w:szCs w:val="26"/>
                <w:lang w:val="vi-VN"/>
              </w:rPr>
              <w:t>Trong đó:</w:t>
            </w:r>
          </w:p>
          <w:p w14:paraId="610092C5" w14:textId="77777777" w:rsidR="00883CBF" w:rsidRPr="00425886" w:rsidRDefault="00883CBF" w:rsidP="00425886">
            <w:pPr>
              <w:widowControl w:val="0"/>
              <w:autoSpaceDE w:val="0"/>
              <w:autoSpaceDN w:val="0"/>
              <w:spacing w:before="20" w:after="20"/>
              <w:jc w:val="both"/>
              <w:rPr>
                <w:sz w:val="26"/>
                <w:szCs w:val="26"/>
                <w:lang w:val="vi-VN"/>
              </w:rPr>
            </w:pPr>
            <w:r w:rsidRPr="00425886">
              <w:rPr>
                <w:sz w:val="26"/>
                <w:szCs w:val="26"/>
                <w:lang w:val="vi-VN"/>
              </w:rPr>
              <w:t xml:space="preserve">  + Số phụ nữ là chủ doanh nghiệp </w:t>
            </w:r>
          </w:p>
        </w:tc>
        <w:tc>
          <w:tcPr>
            <w:tcW w:w="1384" w:type="pct"/>
            <w:tcBorders>
              <w:top w:val="dotted" w:sz="4" w:space="0" w:color="auto"/>
              <w:bottom w:val="dotted" w:sz="4" w:space="0" w:color="auto"/>
            </w:tcBorders>
            <w:shd w:val="clear" w:color="auto" w:fill="auto"/>
            <w:vAlign w:val="center"/>
          </w:tcPr>
          <w:p w14:paraId="6E0B7E28" w14:textId="77777777" w:rsidR="00883CBF" w:rsidRPr="00425886" w:rsidRDefault="00883CBF" w:rsidP="00425886">
            <w:pPr>
              <w:widowControl w:val="0"/>
              <w:autoSpaceDE w:val="0"/>
              <w:autoSpaceDN w:val="0"/>
              <w:spacing w:before="20" w:after="20"/>
              <w:jc w:val="center"/>
              <w:rPr>
                <w:sz w:val="26"/>
                <w:szCs w:val="26"/>
                <w:lang w:val="vi-VN"/>
              </w:rPr>
            </w:pPr>
          </w:p>
        </w:tc>
      </w:tr>
      <w:tr w:rsidR="005900D2" w:rsidRPr="00134222" w14:paraId="05F79F94" w14:textId="77777777" w:rsidTr="00425886">
        <w:tc>
          <w:tcPr>
            <w:tcW w:w="367" w:type="pct"/>
            <w:tcBorders>
              <w:top w:val="dotted" w:sz="4" w:space="0" w:color="auto"/>
              <w:bottom w:val="dotted" w:sz="4" w:space="0" w:color="auto"/>
            </w:tcBorders>
            <w:shd w:val="clear" w:color="auto" w:fill="auto"/>
            <w:vAlign w:val="center"/>
          </w:tcPr>
          <w:p w14:paraId="2864AB52" w14:textId="77777777" w:rsidR="00883CBF" w:rsidRPr="00425886" w:rsidRDefault="00883CBF" w:rsidP="00425886">
            <w:pPr>
              <w:widowControl w:val="0"/>
              <w:autoSpaceDE w:val="0"/>
              <w:autoSpaceDN w:val="0"/>
              <w:spacing w:before="20" w:after="20"/>
              <w:jc w:val="center"/>
              <w:rPr>
                <w:sz w:val="26"/>
                <w:szCs w:val="26"/>
                <w:lang w:val="vi-VN"/>
              </w:rPr>
            </w:pPr>
          </w:p>
        </w:tc>
        <w:tc>
          <w:tcPr>
            <w:tcW w:w="3249" w:type="pct"/>
            <w:tcBorders>
              <w:top w:val="dotted" w:sz="4" w:space="0" w:color="auto"/>
              <w:bottom w:val="dotted" w:sz="4" w:space="0" w:color="auto"/>
            </w:tcBorders>
            <w:shd w:val="clear" w:color="auto" w:fill="auto"/>
            <w:vAlign w:val="center"/>
          </w:tcPr>
          <w:p w14:paraId="390D32AB" w14:textId="77777777" w:rsidR="00883CBF" w:rsidRPr="00425886" w:rsidRDefault="00883CBF" w:rsidP="00425886">
            <w:pPr>
              <w:widowControl w:val="0"/>
              <w:autoSpaceDE w:val="0"/>
              <w:autoSpaceDN w:val="0"/>
              <w:spacing w:before="20" w:after="20"/>
              <w:jc w:val="both"/>
              <w:rPr>
                <w:sz w:val="26"/>
                <w:szCs w:val="26"/>
                <w:lang w:val="vi-VN"/>
              </w:rPr>
            </w:pPr>
            <w:r w:rsidRPr="00425886">
              <w:rPr>
                <w:sz w:val="26"/>
                <w:szCs w:val="26"/>
                <w:lang w:val="vi-VN"/>
              </w:rPr>
              <w:t xml:space="preserve">  + Số phụ nữ tham gia quản lý HTX </w:t>
            </w:r>
          </w:p>
        </w:tc>
        <w:tc>
          <w:tcPr>
            <w:tcW w:w="1384" w:type="pct"/>
            <w:tcBorders>
              <w:top w:val="dotted" w:sz="4" w:space="0" w:color="auto"/>
              <w:bottom w:val="dotted" w:sz="4" w:space="0" w:color="auto"/>
            </w:tcBorders>
            <w:shd w:val="clear" w:color="auto" w:fill="auto"/>
            <w:vAlign w:val="center"/>
          </w:tcPr>
          <w:p w14:paraId="4A5DA7B5" w14:textId="77777777" w:rsidR="00883CBF" w:rsidRPr="00425886" w:rsidRDefault="00883CBF" w:rsidP="00425886">
            <w:pPr>
              <w:widowControl w:val="0"/>
              <w:autoSpaceDE w:val="0"/>
              <w:autoSpaceDN w:val="0"/>
              <w:spacing w:before="20" w:after="20"/>
              <w:jc w:val="center"/>
              <w:rPr>
                <w:sz w:val="26"/>
                <w:szCs w:val="26"/>
                <w:lang w:val="vi-VN"/>
              </w:rPr>
            </w:pPr>
          </w:p>
        </w:tc>
      </w:tr>
      <w:tr w:rsidR="005900D2" w:rsidRPr="00134222" w14:paraId="05A27913" w14:textId="77777777" w:rsidTr="00425886">
        <w:trPr>
          <w:trHeight w:val="350"/>
        </w:trPr>
        <w:tc>
          <w:tcPr>
            <w:tcW w:w="367" w:type="pct"/>
            <w:tcBorders>
              <w:top w:val="dotted" w:sz="4" w:space="0" w:color="auto"/>
              <w:bottom w:val="dotted" w:sz="4" w:space="0" w:color="auto"/>
            </w:tcBorders>
            <w:shd w:val="clear" w:color="auto" w:fill="auto"/>
            <w:vAlign w:val="center"/>
          </w:tcPr>
          <w:p w14:paraId="07B1958F" w14:textId="77777777" w:rsidR="00883CBF" w:rsidRPr="00425886" w:rsidRDefault="00883CBF" w:rsidP="00425886">
            <w:pPr>
              <w:widowControl w:val="0"/>
              <w:autoSpaceDE w:val="0"/>
              <w:autoSpaceDN w:val="0"/>
              <w:spacing w:before="20" w:after="20"/>
              <w:jc w:val="center"/>
              <w:rPr>
                <w:sz w:val="26"/>
                <w:szCs w:val="26"/>
                <w:lang w:val="vi-VN"/>
              </w:rPr>
            </w:pPr>
          </w:p>
        </w:tc>
        <w:tc>
          <w:tcPr>
            <w:tcW w:w="3249" w:type="pct"/>
            <w:tcBorders>
              <w:top w:val="dotted" w:sz="4" w:space="0" w:color="auto"/>
              <w:bottom w:val="dotted" w:sz="4" w:space="0" w:color="auto"/>
            </w:tcBorders>
            <w:shd w:val="clear" w:color="auto" w:fill="auto"/>
            <w:vAlign w:val="center"/>
          </w:tcPr>
          <w:p w14:paraId="42C3498B" w14:textId="77777777" w:rsidR="00883CBF" w:rsidRPr="00425886" w:rsidRDefault="00883CBF" w:rsidP="00425886">
            <w:pPr>
              <w:widowControl w:val="0"/>
              <w:autoSpaceDE w:val="0"/>
              <w:autoSpaceDN w:val="0"/>
              <w:spacing w:before="20" w:after="20"/>
              <w:jc w:val="both"/>
              <w:rPr>
                <w:sz w:val="26"/>
                <w:szCs w:val="26"/>
                <w:lang w:val="vi-VN"/>
              </w:rPr>
            </w:pPr>
            <w:r w:rsidRPr="00425886">
              <w:rPr>
                <w:sz w:val="26"/>
                <w:szCs w:val="26"/>
                <w:lang w:val="vi-VN"/>
              </w:rPr>
              <w:t xml:space="preserve">  + Số phụ nữ là chủ hộ kinh doanh </w:t>
            </w:r>
          </w:p>
        </w:tc>
        <w:tc>
          <w:tcPr>
            <w:tcW w:w="1384" w:type="pct"/>
            <w:tcBorders>
              <w:top w:val="dotted" w:sz="4" w:space="0" w:color="auto"/>
              <w:bottom w:val="dotted" w:sz="4" w:space="0" w:color="auto"/>
            </w:tcBorders>
            <w:shd w:val="clear" w:color="auto" w:fill="auto"/>
            <w:vAlign w:val="center"/>
          </w:tcPr>
          <w:p w14:paraId="58E934FB" w14:textId="77777777" w:rsidR="00883CBF" w:rsidRPr="00425886" w:rsidRDefault="00883CBF" w:rsidP="00425886">
            <w:pPr>
              <w:widowControl w:val="0"/>
              <w:autoSpaceDE w:val="0"/>
              <w:autoSpaceDN w:val="0"/>
              <w:spacing w:before="20" w:after="20"/>
              <w:jc w:val="center"/>
              <w:rPr>
                <w:sz w:val="26"/>
                <w:szCs w:val="26"/>
                <w:lang w:val="vi-VN"/>
              </w:rPr>
            </w:pPr>
          </w:p>
        </w:tc>
      </w:tr>
      <w:tr w:rsidR="005900D2" w:rsidRPr="00134222" w14:paraId="62316390" w14:textId="77777777" w:rsidTr="00425886">
        <w:tc>
          <w:tcPr>
            <w:tcW w:w="367" w:type="pct"/>
            <w:tcBorders>
              <w:top w:val="dotted" w:sz="4" w:space="0" w:color="auto"/>
              <w:bottom w:val="dotted" w:sz="4" w:space="0" w:color="auto"/>
            </w:tcBorders>
            <w:shd w:val="clear" w:color="auto" w:fill="auto"/>
          </w:tcPr>
          <w:p w14:paraId="450B72FE" w14:textId="77777777" w:rsidR="00883CBF" w:rsidRPr="005900D2" w:rsidRDefault="00883CBF" w:rsidP="00425886">
            <w:pPr>
              <w:widowControl w:val="0"/>
              <w:autoSpaceDE w:val="0"/>
              <w:autoSpaceDN w:val="0"/>
              <w:spacing w:before="20" w:after="20"/>
              <w:jc w:val="center"/>
              <w:rPr>
                <w:sz w:val="26"/>
                <w:szCs w:val="26"/>
                <w:lang w:val="vi-VN"/>
              </w:rPr>
            </w:pPr>
            <w:r w:rsidRPr="005900D2">
              <w:rPr>
                <w:sz w:val="26"/>
                <w:szCs w:val="26"/>
              </w:rPr>
              <w:t>2.3</w:t>
            </w:r>
          </w:p>
        </w:tc>
        <w:tc>
          <w:tcPr>
            <w:tcW w:w="3249" w:type="pct"/>
            <w:tcBorders>
              <w:top w:val="dotted" w:sz="4" w:space="0" w:color="auto"/>
              <w:bottom w:val="dotted" w:sz="4" w:space="0" w:color="auto"/>
            </w:tcBorders>
            <w:shd w:val="clear" w:color="auto" w:fill="auto"/>
          </w:tcPr>
          <w:p w14:paraId="634750BD" w14:textId="77777777" w:rsidR="00883CBF" w:rsidRPr="00425886" w:rsidRDefault="00883CBF" w:rsidP="00425886">
            <w:pPr>
              <w:widowControl w:val="0"/>
              <w:autoSpaceDE w:val="0"/>
              <w:autoSpaceDN w:val="0"/>
              <w:spacing w:before="20" w:after="20"/>
              <w:jc w:val="both"/>
              <w:rPr>
                <w:sz w:val="26"/>
                <w:szCs w:val="26"/>
                <w:lang w:val="vi-VN"/>
              </w:rPr>
            </w:pPr>
            <w:r w:rsidRPr="00425886">
              <w:rPr>
                <w:sz w:val="26"/>
                <w:szCs w:val="26"/>
                <w:lang w:val="vi-VN"/>
              </w:rPr>
              <w:t>- Số HTX có phụ nữ tham gia quản lý được Hội hỗ trợ thành lập mới</w:t>
            </w:r>
          </w:p>
        </w:tc>
        <w:tc>
          <w:tcPr>
            <w:tcW w:w="1384" w:type="pct"/>
            <w:tcBorders>
              <w:top w:val="dotted" w:sz="4" w:space="0" w:color="auto"/>
              <w:bottom w:val="dotted" w:sz="4" w:space="0" w:color="auto"/>
            </w:tcBorders>
            <w:shd w:val="clear" w:color="auto" w:fill="auto"/>
          </w:tcPr>
          <w:p w14:paraId="41F15407" w14:textId="77777777" w:rsidR="00883CBF" w:rsidRPr="00425886" w:rsidRDefault="00883CBF" w:rsidP="00425886">
            <w:pPr>
              <w:widowControl w:val="0"/>
              <w:autoSpaceDE w:val="0"/>
              <w:autoSpaceDN w:val="0"/>
              <w:spacing w:before="20" w:after="20"/>
              <w:jc w:val="center"/>
              <w:rPr>
                <w:sz w:val="26"/>
                <w:szCs w:val="26"/>
                <w:lang w:val="vi-VN"/>
              </w:rPr>
            </w:pPr>
          </w:p>
        </w:tc>
      </w:tr>
      <w:tr w:rsidR="005900D2" w:rsidRPr="00134222" w14:paraId="7E8D0820" w14:textId="77777777" w:rsidTr="00425886">
        <w:tc>
          <w:tcPr>
            <w:tcW w:w="367" w:type="pct"/>
            <w:tcBorders>
              <w:top w:val="dotted" w:sz="4" w:space="0" w:color="auto"/>
              <w:bottom w:val="dotted" w:sz="4" w:space="0" w:color="auto"/>
            </w:tcBorders>
            <w:shd w:val="clear" w:color="auto" w:fill="auto"/>
          </w:tcPr>
          <w:p w14:paraId="1BC56F0B" w14:textId="77777777" w:rsidR="00883CBF" w:rsidRPr="00425886" w:rsidRDefault="00883CBF" w:rsidP="00425886">
            <w:pPr>
              <w:widowControl w:val="0"/>
              <w:autoSpaceDE w:val="0"/>
              <w:autoSpaceDN w:val="0"/>
              <w:spacing w:before="20" w:after="20"/>
              <w:jc w:val="center"/>
              <w:rPr>
                <w:sz w:val="26"/>
                <w:szCs w:val="26"/>
                <w:lang w:val="vi-VN"/>
              </w:rPr>
            </w:pPr>
          </w:p>
        </w:tc>
        <w:tc>
          <w:tcPr>
            <w:tcW w:w="3249" w:type="pct"/>
            <w:tcBorders>
              <w:top w:val="dotted" w:sz="4" w:space="0" w:color="auto"/>
              <w:bottom w:val="dotted" w:sz="4" w:space="0" w:color="auto"/>
            </w:tcBorders>
            <w:shd w:val="clear" w:color="auto" w:fill="auto"/>
          </w:tcPr>
          <w:p w14:paraId="0041C9C6" w14:textId="77777777" w:rsidR="00883CBF" w:rsidRPr="00425886" w:rsidDel="00DA3DC5" w:rsidRDefault="00883CBF" w:rsidP="00425886">
            <w:pPr>
              <w:widowControl w:val="0"/>
              <w:autoSpaceDE w:val="0"/>
              <w:autoSpaceDN w:val="0"/>
              <w:spacing w:before="20" w:after="20"/>
              <w:jc w:val="both"/>
              <w:rPr>
                <w:sz w:val="26"/>
                <w:szCs w:val="26"/>
                <w:lang w:val="vi-VN"/>
              </w:rPr>
            </w:pPr>
            <w:r w:rsidRPr="00425886">
              <w:rPr>
                <w:sz w:val="26"/>
                <w:szCs w:val="26"/>
                <w:lang w:val="vi-VN"/>
              </w:rPr>
              <w:t xml:space="preserve">Trong đó:  + Số thành viên nữ </w:t>
            </w:r>
          </w:p>
        </w:tc>
        <w:tc>
          <w:tcPr>
            <w:tcW w:w="1384" w:type="pct"/>
            <w:tcBorders>
              <w:top w:val="dotted" w:sz="4" w:space="0" w:color="auto"/>
              <w:bottom w:val="dotted" w:sz="4" w:space="0" w:color="auto"/>
            </w:tcBorders>
            <w:shd w:val="clear" w:color="auto" w:fill="auto"/>
          </w:tcPr>
          <w:p w14:paraId="76E65D0F" w14:textId="77777777" w:rsidR="00883CBF" w:rsidRPr="00425886" w:rsidRDefault="00883CBF" w:rsidP="00425886">
            <w:pPr>
              <w:widowControl w:val="0"/>
              <w:autoSpaceDE w:val="0"/>
              <w:autoSpaceDN w:val="0"/>
              <w:spacing w:before="20" w:after="20"/>
              <w:jc w:val="center"/>
              <w:rPr>
                <w:sz w:val="26"/>
                <w:szCs w:val="26"/>
                <w:lang w:val="vi-VN"/>
              </w:rPr>
            </w:pPr>
          </w:p>
        </w:tc>
      </w:tr>
      <w:tr w:rsidR="005900D2" w:rsidRPr="005900D2" w14:paraId="79703D46" w14:textId="77777777" w:rsidTr="00425886">
        <w:tc>
          <w:tcPr>
            <w:tcW w:w="367" w:type="pct"/>
            <w:tcBorders>
              <w:top w:val="dotted" w:sz="4" w:space="0" w:color="auto"/>
              <w:bottom w:val="dotted" w:sz="4" w:space="0" w:color="auto"/>
            </w:tcBorders>
            <w:shd w:val="clear" w:color="auto" w:fill="auto"/>
          </w:tcPr>
          <w:p w14:paraId="037DAFA3" w14:textId="77777777" w:rsidR="00883CBF" w:rsidRPr="00425886" w:rsidRDefault="00883CBF" w:rsidP="00425886">
            <w:pPr>
              <w:widowControl w:val="0"/>
              <w:autoSpaceDE w:val="0"/>
              <w:autoSpaceDN w:val="0"/>
              <w:spacing w:before="20" w:after="20"/>
              <w:jc w:val="center"/>
              <w:rPr>
                <w:sz w:val="26"/>
                <w:szCs w:val="26"/>
                <w:lang w:val="vi-VN"/>
              </w:rPr>
            </w:pPr>
          </w:p>
        </w:tc>
        <w:tc>
          <w:tcPr>
            <w:tcW w:w="3249" w:type="pct"/>
            <w:tcBorders>
              <w:top w:val="dotted" w:sz="4" w:space="0" w:color="auto"/>
              <w:bottom w:val="dotted" w:sz="4" w:space="0" w:color="auto"/>
            </w:tcBorders>
            <w:shd w:val="clear" w:color="auto" w:fill="auto"/>
          </w:tcPr>
          <w:p w14:paraId="07C7A502" w14:textId="77777777" w:rsidR="00883CBF" w:rsidRPr="005900D2" w:rsidRDefault="00883CBF" w:rsidP="00425886">
            <w:pPr>
              <w:widowControl w:val="0"/>
              <w:autoSpaceDE w:val="0"/>
              <w:autoSpaceDN w:val="0"/>
              <w:spacing w:before="20" w:after="20"/>
              <w:jc w:val="both"/>
              <w:rPr>
                <w:sz w:val="26"/>
                <w:szCs w:val="26"/>
              </w:rPr>
            </w:pPr>
            <w:r w:rsidRPr="00425886">
              <w:rPr>
                <w:sz w:val="26"/>
                <w:szCs w:val="26"/>
                <w:lang w:val="vi-VN"/>
              </w:rPr>
              <w:t xml:space="preserve">                  </w:t>
            </w:r>
            <w:r w:rsidRPr="005900D2">
              <w:rPr>
                <w:sz w:val="26"/>
                <w:szCs w:val="26"/>
              </w:rPr>
              <w:t>+ Số lao động nữ</w:t>
            </w:r>
          </w:p>
        </w:tc>
        <w:tc>
          <w:tcPr>
            <w:tcW w:w="1384" w:type="pct"/>
            <w:tcBorders>
              <w:top w:val="dotted" w:sz="4" w:space="0" w:color="auto"/>
              <w:bottom w:val="dotted" w:sz="4" w:space="0" w:color="auto"/>
            </w:tcBorders>
            <w:shd w:val="clear" w:color="auto" w:fill="auto"/>
          </w:tcPr>
          <w:p w14:paraId="1111F853"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5B654641" w14:textId="77777777" w:rsidTr="00425886">
        <w:tc>
          <w:tcPr>
            <w:tcW w:w="367" w:type="pct"/>
            <w:tcBorders>
              <w:top w:val="dotted" w:sz="4" w:space="0" w:color="auto"/>
              <w:bottom w:val="dotted" w:sz="4" w:space="0" w:color="auto"/>
            </w:tcBorders>
            <w:shd w:val="clear" w:color="auto" w:fill="auto"/>
          </w:tcPr>
          <w:p w14:paraId="61EB9E50" w14:textId="77777777" w:rsidR="00883CBF" w:rsidRPr="005900D2" w:rsidRDefault="00883CBF" w:rsidP="00425886">
            <w:pPr>
              <w:widowControl w:val="0"/>
              <w:autoSpaceDE w:val="0"/>
              <w:autoSpaceDN w:val="0"/>
              <w:spacing w:before="20" w:after="20"/>
              <w:jc w:val="center"/>
              <w:rPr>
                <w:sz w:val="26"/>
                <w:szCs w:val="26"/>
              </w:rPr>
            </w:pPr>
          </w:p>
        </w:tc>
        <w:tc>
          <w:tcPr>
            <w:tcW w:w="3249" w:type="pct"/>
            <w:tcBorders>
              <w:top w:val="dotted" w:sz="4" w:space="0" w:color="auto"/>
              <w:bottom w:val="dotted" w:sz="4" w:space="0" w:color="auto"/>
            </w:tcBorders>
            <w:shd w:val="clear" w:color="auto" w:fill="auto"/>
          </w:tcPr>
          <w:p w14:paraId="272554E1" w14:textId="77777777" w:rsidR="00883CBF" w:rsidRPr="005900D2" w:rsidDel="00DA3DC5" w:rsidRDefault="00883CBF" w:rsidP="00425886">
            <w:pPr>
              <w:widowControl w:val="0"/>
              <w:autoSpaceDE w:val="0"/>
              <w:autoSpaceDN w:val="0"/>
              <w:spacing w:before="20" w:after="20"/>
              <w:jc w:val="both"/>
              <w:rPr>
                <w:sz w:val="26"/>
                <w:szCs w:val="26"/>
              </w:rPr>
            </w:pPr>
            <w:r w:rsidRPr="005900D2">
              <w:rPr>
                <w:sz w:val="26"/>
                <w:szCs w:val="26"/>
              </w:rPr>
              <w:t xml:space="preserve">                  + Số HTX có phụ nữ DTTS tham gia quản lý </w:t>
            </w:r>
          </w:p>
        </w:tc>
        <w:tc>
          <w:tcPr>
            <w:tcW w:w="1384" w:type="pct"/>
            <w:tcBorders>
              <w:top w:val="dotted" w:sz="4" w:space="0" w:color="auto"/>
              <w:bottom w:val="dotted" w:sz="4" w:space="0" w:color="auto"/>
            </w:tcBorders>
            <w:shd w:val="clear" w:color="auto" w:fill="auto"/>
          </w:tcPr>
          <w:p w14:paraId="5E361234"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53E19CD2" w14:textId="77777777" w:rsidTr="00425886">
        <w:trPr>
          <w:trHeight w:val="377"/>
        </w:trPr>
        <w:tc>
          <w:tcPr>
            <w:tcW w:w="367" w:type="pct"/>
            <w:tcBorders>
              <w:top w:val="dotted" w:sz="4" w:space="0" w:color="auto"/>
              <w:bottom w:val="dotted" w:sz="4" w:space="0" w:color="auto"/>
            </w:tcBorders>
            <w:shd w:val="clear" w:color="auto" w:fill="auto"/>
          </w:tcPr>
          <w:p w14:paraId="574524FF" w14:textId="77777777" w:rsidR="00883CBF" w:rsidRPr="005900D2" w:rsidRDefault="00883CBF" w:rsidP="00425886">
            <w:pPr>
              <w:widowControl w:val="0"/>
              <w:autoSpaceDE w:val="0"/>
              <w:autoSpaceDN w:val="0"/>
              <w:spacing w:before="20" w:after="20"/>
              <w:jc w:val="center"/>
              <w:rPr>
                <w:sz w:val="26"/>
                <w:szCs w:val="26"/>
              </w:rPr>
            </w:pPr>
          </w:p>
        </w:tc>
        <w:tc>
          <w:tcPr>
            <w:tcW w:w="3249" w:type="pct"/>
            <w:tcBorders>
              <w:top w:val="dotted" w:sz="4" w:space="0" w:color="auto"/>
              <w:bottom w:val="dotted" w:sz="4" w:space="0" w:color="auto"/>
            </w:tcBorders>
            <w:shd w:val="clear" w:color="auto" w:fill="auto"/>
          </w:tcPr>
          <w:p w14:paraId="12A92E5F" w14:textId="77777777" w:rsidR="00883CBF" w:rsidRPr="005900D2" w:rsidRDefault="00883CBF" w:rsidP="00425886">
            <w:pPr>
              <w:widowControl w:val="0"/>
              <w:autoSpaceDE w:val="0"/>
              <w:autoSpaceDN w:val="0"/>
              <w:spacing w:before="20" w:after="20"/>
              <w:jc w:val="both"/>
              <w:rPr>
                <w:sz w:val="26"/>
                <w:szCs w:val="26"/>
              </w:rPr>
            </w:pPr>
            <w:r w:rsidRPr="005900D2">
              <w:rPr>
                <w:sz w:val="26"/>
                <w:szCs w:val="26"/>
              </w:rPr>
              <w:t>Trong đó:</w:t>
            </w:r>
          </w:p>
          <w:p w14:paraId="7F649CEB" w14:textId="77777777" w:rsidR="00883CBF" w:rsidRPr="005900D2" w:rsidRDefault="00883CBF" w:rsidP="001260DC">
            <w:pPr>
              <w:pStyle w:val="ListParagraph"/>
              <w:widowControl w:val="0"/>
              <w:numPr>
                <w:ilvl w:val="1"/>
                <w:numId w:val="3"/>
              </w:numPr>
              <w:autoSpaceDE w:val="0"/>
              <w:autoSpaceDN w:val="0"/>
              <w:spacing w:before="20" w:after="20"/>
              <w:contextualSpacing w:val="0"/>
              <w:jc w:val="both"/>
              <w:rPr>
                <w:sz w:val="26"/>
                <w:szCs w:val="26"/>
              </w:rPr>
            </w:pPr>
            <w:r w:rsidRPr="005900D2">
              <w:rPr>
                <w:sz w:val="26"/>
                <w:szCs w:val="26"/>
              </w:rPr>
              <w:t xml:space="preserve">Số thành viên nữ DTTS </w:t>
            </w:r>
          </w:p>
        </w:tc>
        <w:tc>
          <w:tcPr>
            <w:tcW w:w="1384" w:type="pct"/>
            <w:tcBorders>
              <w:top w:val="dotted" w:sz="4" w:space="0" w:color="auto"/>
              <w:bottom w:val="dotted" w:sz="4" w:space="0" w:color="auto"/>
            </w:tcBorders>
            <w:shd w:val="clear" w:color="auto" w:fill="auto"/>
          </w:tcPr>
          <w:p w14:paraId="51E4DC3B"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15C7D2A3" w14:textId="77777777" w:rsidTr="00425886">
        <w:tc>
          <w:tcPr>
            <w:tcW w:w="367" w:type="pct"/>
            <w:tcBorders>
              <w:top w:val="dotted" w:sz="4" w:space="0" w:color="auto"/>
              <w:bottom w:val="dotted" w:sz="4" w:space="0" w:color="auto"/>
            </w:tcBorders>
            <w:shd w:val="clear" w:color="auto" w:fill="auto"/>
          </w:tcPr>
          <w:p w14:paraId="114A18E1" w14:textId="77777777" w:rsidR="00883CBF" w:rsidRPr="005900D2" w:rsidRDefault="00883CBF" w:rsidP="00425886">
            <w:pPr>
              <w:widowControl w:val="0"/>
              <w:autoSpaceDE w:val="0"/>
              <w:autoSpaceDN w:val="0"/>
              <w:spacing w:before="20" w:after="20"/>
              <w:jc w:val="center"/>
              <w:rPr>
                <w:sz w:val="26"/>
                <w:szCs w:val="26"/>
              </w:rPr>
            </w:pPr>
          </w:p>
        </w:tc>
        <w:tc>
          <w:tcPr>
            <w:tcW w:w="3249" w:type="pct"/>
            <w:tcBorders>
              <w:top w:val="dotted" w:sz="4" w:space="0" w:color="auto"/>
              <w:bottom w:val="dotted" w:sz="4" w:space="0" w:color="auto"/>
            </w:tcBorders>
            <w:shd w:val="clear" w:color="auto" w:fill="auto"/>
          </w:tcPr>
          <w:p w14:paraId="62A93B7D" w14:textId="77777777" w:rsidR="00883CBF" w:rsidRPr="005900D2" w:rsidRDefault="00883CBF" w:rsidP="001260DC">
            <w:pPr>
              <w:pStyle w:val="ListParagraph"/>
              <w:widowControl w:val="0"/>
              <w:numPr>
                <w:ilvl w:val="1"/>
                <w:numId w:val="3"/>
              </w:numPr>
              <w:autoSpaceDE w:val="0"/>
              <w:autoSpaceDN w:val="0"/>
              <w:spacing w:before="20" w:after="20"/>
              <w:contextualSpacing w:val="0"/>
              <w:jc w:val="both"/>
              <w:rPr>
                <w:sz w:val="26"/>
                <w:szCs w:val="26"/>
              </w:rPr>
            </w:pPr>
            <w:r w:rsidRPr="005900D2">
              <w:rPr>
                <w:sz w:val="26"/>
                <w:szCs w:val="26"/>
              </w:rPr>
              <w:t>Số lao động nữ DTTS</w:t>
            </w:r>
          </w:p>
        </w:tc>
        <w:tc>
          <w:tcPr>
            <w:tcW w:w="1384" w:type="pct"/>
            <w:tcBorders>
              <w:top w:val="dotted" w:sz="4" w:space="0" w:color="auto"/>
              <w:bottom w:val="dotted" w:sz="4" w:space="0" w:color="auto"/>
            </w:tcBorders>
            <w:shd w:val="clear" w:color="auto" w:fill="auto"/>
          </w:tcPr>
          <w:p w14:paraId="115C1CC1"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719CA09B" w14:textId="77777777" w:rsidTr="00425886">
        <w:trPr>
          <w:trHeight w:val="874"/>
        </w:trPr>
        <w:tc>
          <w:tcPr>
            <w:tcW w:w="367" w:type="pct"/>
            <w:tcBorders>
              <w:top w:val="dotted" w:sz="4" w:space="0" w:color="auto"/>
              <w:bottom w:val="dotted" w:sz="4" w:space="0" w:color="auto"/>
            </w:tcBorders>
            <w:shd w:val="clear" w:color="auto" w:fill="auto"/>
          </w:tcPr>
          <w:p w14:paraId="2DE8655F" w14:textId="77777777" w:rsidR="00883CBF" w:rsidRPr="005900D2" w:rsidRDefault="00883CBF" w:rsidP="00425886">
            <w:pPr>
              <w:widowControl w:val="0"/>
              <w:autoSpaceDE w:val="0"/>
              <w:autoSpaceDN w:val="0"/>
              <w:spacing w:before="20" w:after="20"/>
              <w:jc w:val="center"/>
              <w:rPr>
                <w:sz w:val="26"/>
                <w:szCs w:val="26"/>
              </w:rPr>
            </w:pPr>
            <w:r w:rsidRPr="005900D2">
              <w:rPr>
                <w:sz w:val="26"/>
                <w:szCs w:val="26"/>
              </w:rPr>
              <w:t>3</w:t>
            </w:r>
          </w:p>
        </w:tc>
        <w:tc>
          <w:tcPr>
            <w:tcW w:w="4633" w:type="pct"/>
            <w:gridSpan w:val="2"/>
            <w:tcBorders>
              <w:top w:val="dotted" w:sz="4" w:space="0" w:color="auto"/>
              <w:bottom w:val="dotted" w:sz="4" w:space="0" w:color="auto"/>
            </w:tcBorders>
            <w:shd w:val="clear" w:color="auto" w:fill="auto"/>
          </w:tcPr>
          <w:p w14:paraId="4785C328" w14:textId="77777777" w:rsidR="00883CBF" w:rsidRPr="005900D2" w:rsidRDefault="00883CBF" w:rsidP="00425886">
            <w:pPr>
              <w:widowControl w:val="0"/>
              <w:autoSpaceDE w:val="0"/>
              <w:autoSpaceDN w:val="0"/>
              <w:spacing w:before="20" w:after="20"/>
              <w:jc w:val="both"/>
              <w:rPr>
                <w:sz w:val="26"/>
                <w:szCs w:val="26"/>
              </w:rPr>
            </w:pPr>
            <w:r w:rsidRPr="005900D2">
              <w:rPr>
                <w:i/>
                <w:sz w:val="26"/>
                <w:szCs w:val="26"/>
              </w:rPr>
              <w:t>Chỉ tiêu 3: 80% phụ nữ, trẻ em gái là nạn nhân của bạo lực gia đình, nạn nhân mua bán người trở về khi được phát hiện được các cấp Hội hỗ trợ tiếp cận ít nhất một dịch vụ trợ giúp xã hội.</w:t>
            </w:r>
          </w:p>
        </w:tc>
      </w:tr>
      <w:tr w:rsidR="005900D2" w:rsidRPr="005900D2" w14:paraId="43AF6274" w14:textId="77777777" w:rsidTr="00425886">
        <w:tc>
          <w:tcPr>
            <w:tcW w:w="367" w:type="pct"/>
            <w:tcBorders>
              <w:top w:val="dotted" w:sz="4" w:space="0" w:color="auto"/>
              <w:bottom w:val="dotted" w:sz="4" w:space="0" w:color="auto"/>
            </w:tcBorders>
            <w:shd w:val="clear" w:color="auto" w:fill="auto"/>
          </w:tcPr>
          <w:p w14:paraId="20CA5AAA" w14:textId="77777777" w:rsidR="00883CBF" w:rsidRPr="005900D2" w:rsidDel="00DA3DC5" w:rsidRDefault="00883CBF" w:rsidP="00425886">
            <w:pPr>
              <w:widowControl w:val="0"/>
              <w:autoSpaceDE w:val="0"/>
              <w:autoSpaceDN w:val="0"/>
              <w:spacing w:before="20" w:after="20"/>
              <w:jc w:val="center"/>
              <w:rPr>
                <w:sz w:val="26"/>
                <w:szCs w:val="26"/>
              </w:rPr>
            </w:pPr>
          </w:p>
        </w:tc>
        <w:tc>
          <w:tcPr>
            <w:tcW w:w="3249" w:type="pct"/>
            <w:tcBorders>
              <w:top w:val="dotted" w:sz="4" w:space="0" w:color="auto"/>
              <w:bottom w:val="dotted" w:sz="4" w:space="0" w:color="auto"/>
            </w:tcBorders>
            <w:shd w:val="clear" w:color="auto" w:fill="auto"/>
            <w:vAlign w:val="center"/>
          </w:tcPr>
          <w:p w14:paraId="0E04E515" w14:textId="77777777" w:rsidR="00883CBF" w:rsidRPr="00425886" w:rsidRDefault="00883CBF" w:rsidP="00425886">
            <w:pPr>
              <w:widowControl w:val="0"/>
              <w:autoSpaceDE w:val="0"/>
              <w:autoSpaceDN w:val="0"/>
              <w:spacing w:before="20" w:after="20"/>
              <w:jc w:val="both"/>
              <w:rPr>
                <w:spacing w:val="-6"/>
                <w:sz w:val="26"/>
                <w:szCs w:val="26"/>
              </w:rPr>
            </w:pPr>
            <w:r w:rsidRPr="00425886">
              <w:rPr>
                <w:spacing w:val="-6"/>
                <w:sz w:val="26"/>
                <w:szCs w:val="26"/>
              </w:rPr>
              <w:t>- Số phụ nữ, trẻ em gái là nạn nhân của bạo lực gia đình, nạn nhân mua bán người trở về được phát hiện trong kỳ báo cáo</w:t>
            </w:r>
          </w:p>
        </w:tc>
        <w:tc>
          <w:tcPr>
            <w:tcW w:w="1384" w:type="pct"/>
            <w:tcBorders>
              <w:top w:val="dotted" w:sz="4" w:space="0" w:color="auto"/>
              <w:bottom w:val="dotted" w:sz="4" w:space="0" w:color="auto"/>
            </w:tcBorders>
            <w:shd w:val="clear" w:color="auto" w:fill="auto"/>
          </w:tcPr>
          <w:p w14:paraId="6CD50861"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4D78715B" w14:textId="77777777" w:rsidTr="00425886">
        <w:tc>
          <w:tcPr>
            <w:tcW w:w="367" w:type="pct"/>
            <w:tcBorders>
              <w:top w:val="dotted" w:sz="4" w:space="0" w:color="auto"/>
              <w:bottom w:val="dotted" w:sz="4" w:space="0" w:color="auto"/>
            </w:tcBorders>
            <w:shd w:val="clear" w:color="auto" w:fill="auto"/>
          </w:tcPr>
          <w:p w14:paraId="3A60E7AA" w14:textId="77777777" w:rsidR="00883CBF" w:rsidRPr="005900D2" w:rsidDel="00DA3DC5" w:rsidRDefault="00883CBF" w:rsidP="00425886">
            <w:pPr>
              <w:widowControl w:val="0"/>
              <w:autoSpaceDE w:val="0"/>
              <w:autoSpaceDN w:val="0"/>
              <w:spacing w:before="20" w:after="20"/>
              <w:jc w:val="center"/>
              <w:rPr>
                <w:sz w:val="26"/>
                <w:szCs w:val="26"/>
              </w:rPr>
            </w:pPr>
          </w:p>
        </w:tc>
        <w:tc>
          <w:tcPr>
            <w:tcW w:w="3249" w:type="pct"/>
            <w:tcBorders>
              <w:top w:val="dotted" w:sz="4" w:space="0" w:color="auto"/>
              <w:bottom w:val="dotted" w:sz="4" w:space="0" w:color="auto"/>
            </w:tcBorders>
            <w:shd w:val="clear" w:color="auto" w:fill="auto"/>
            <w:vAlign w:val="center"/>
          </w:tcPr>
          <w:p w14:paraId="32A43156" w14:textId="77777777" w:rsidR="00883CBF" w:rsidRPr="005900D2" w:rsidRDefault="00883CBF" w:rsidP="00425886">
            <w:pPr>
              <w:widowControl w:val="0"/>
              <w:autoSpaceDE w:val="0"/>
              <w:autoSpaceDN w:val="0"/>
              <w:spacing w:before="20" w:after="20"/>
              <w:jc w:val="both"/>
              <w:rPr>
                <w:sz w:val="26"/>
                <w:szCs w:val="26"/>
                <w:lang w:val="nl-NL"/>
              </w:rPr>
            </w:pPr>
            <w:r w:rsidRPr="005900D2">
              <w:rPr>
                <w:sz w:val="26"/>
                <w:szCs w:val="26"/>
                <w:lang w:val="nl-NL"/>
              </w:rPr>
              <w:t>Trong đó:</w:t>
            </w:r>
          </w:p>
        </w:tc>
        <w:tc>
          <w:tcPr>
            <w:tcW w:w="1384" w:type="pct"/>
            <w:tcBorders>
              <w:top w:val="dotted" w:sz="4" w:space="0" w:color="auto"/>
              <w:bottom w:val="dotted" w:sz="4" w:space="0" w:color="auto"/>
            </w:tcBorders>
            <w:shd w:val="clear" w:color="auto" w:fill="auto"/>
          </w:tcPr>
          <w:p w14:paraId="60057C25"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68DD99EC" w14:textId="77777777" w:rsidTr="00425886">
        <w:tc>
          <w:tcPr>
            <w:tcW w:w="367" w:type="pct"/>
            <w:tcBorders>
              <w:top w:val="dotted" w:sz="4" w:space="0" w:color="auto"/>
              <w:bottom w:val="dotted" w:sz="4" w:space="0" w:color="auto"/>
            </w:tcBorders>
            <w:shd w:val="clear" w:color="auto" w:fill="auto"/>
          </w:tcPr>
          <w:p w14:paraId="20A188B3" w14:textId="77777777" w:rsidR="00883CBF" w:rsidRPr="005900D2" w:rsidDel="00DA3DC5" w:rsidRDefault="00883CBF" w:rsidP="00425886">
            <w:pPr>
              <w:widowControl w:val="0"/>
              <w:autoSpaceDE w:val="0"/>
              <w:autoSpaceDN w:val="0"/>
              <w:spacing w:before="20" w:after="20"/>
              <w:jc w:val="center"/>
              <w:rPr>
                <w:sz w:val="26"/>
                <w:szCs w:val="26"/>
              </w:rPr>
            </w:pPr>
          </w:p>
        </w:tc>
        <w:tc>
          <w:tcPr>
            <w:tcW w:w="3249" w:type="pct"/>
            <w:tcBorders>
              <w:top w:val="dotted" w:sz="4" w:space="0" w:color="auto"/>
              <w:bottom w:val="dotted" w:sz="4" w:space="0" w:color="auto"/>
            </w:tcBorders>
            <w:shd w:val="clear" w:color="auto" w:fill="auto"/>
            <w:vAlign w:val="center"/>
          </w:tcPr>
          <w:p w14:paraId="7006104B" w14:textId="77777777" w:rsidR="00883CBF" w:rsidRPr="00425886" w:rsidRDefault="00883CBF" w:rsidP="00425886">
            <w:pPr>
              <w:widowControl w:val="0"/>
              <w:autoSpaceDE w:val="0"/>
              <w:autoSpaceDN w:val="0"/>
              <w:spacing w:before="20" w:after="20"/>
              <w:jc w:val="both"/>
              <w:rPr>
                <w:spacing w:val="-20"/>
                <w:sz w:val="26"/>
                <w:szCs w:val="26"/>
              </w:rPr>
            </w:pPr>
            <w:r w:rsidRPr="00425886">
              <w:rPr>
                <w:spacing w:val="-20"/>
                <w:sz w:val="26"/>
                <w:szCs w:val="26"/>
              </w:rPr>
              <w:t>+ Số phụ nữ, trẻ em gái là nạn nhân của BLGĐ được phát hiện</w:t>
            </w:r>
          </w:p>
        </w:tc>
        <w:tc>
          <w:tcPr>
            <w:tcW w:w="1384" w:type="pct"/>
            <w:tcBorders>
              <w:top w:val="dotted" w:sz="4" w:space="0" w:color="auto"/>
              <w:bottom w:val="dotted" w:sz="4" w:space="0" w:color="auto"/>
            </w:tcBorders>
            <w:shd w:val="clear" w:color="auto" w:fill="auto"/>
          </w:tcPr>
          <w:p w14:paraId="33AC0236"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7F647FDE" w14:textId="77777777" w:rsidTr="00425886">
        <w:tc>
          <w:tcPr>
            <w:tcW w:w="367" w:type="pct"/>
            <w:tcBorders>
              <w:top w:val="dotted" w:sz="4" w:space="0" w:color="auto"/>
              <w:bottom w:val="dotted" w:sz="4" w:space="0" w:color="auto"/>
            </w:tcBorders>
            <w:shd w:val="clear" w:color="auto" w:fill="auto"/>
          </w:tcPr>
          <w:p w14:paraId="1866D771" w14:textId="77777777" w:rsidR="00883CBF" w:rsidRPr="005900D2" w:rsidDel="00DA3DC5" w:rsidRDefault="00883CBF" w:rsidP="00425886">
            <w:pPr>
              <w:widowControl w:val="0"/>
              <w:autoSpaceDE w:val="0"/>
              <w:autoSpaceDN w:val="0"/>
              <w:spacing w:before="20" w:after="20"/>
              <w:jc w:val="center"/>
              <w:rPr>
                <w:sz w:val="26"/>
                <w:szCs w:val="26"/>
              </w:rPr>
            </w:pPr>
          </w:p>
        </w:tc>
        <w:tc>
          <w:tcPr>
            <w:tcW w:w="3249" w:type="pct"/>
            <w:tcBorders>
              <w:top w:val="dotted" w:sz="4" w:space="0" w:color="auto"/>
              <w:bottom w:val="dotted" w:sz="4" w:space="0" w:color="auto"/>
            </w:tcBorders>
            <w:shd w:val="clear" w:color="auto" w:fill="auto"/>
            <w:vAlign w:val="center"/>
          </w:tcPr>
          <w:p w14:paraId="3C63C253" w14:textId="77777777" w:rsidR="00883CBF" w:rsidRPr="00425886" w:rsidRDefault="00883CBF" w:rsidP="00425886">
            <w:pPr>
              <w:widowControl w:val="0"/>
              <w:autoSpaceDE w:val="0"/>
              <w:autoSpaceDN w:val="0"/>
              <w:spacing w:before="20" w:after="20"/>
              <w:jc w:val="both"/>
              <w:rPr>
                <w:sz w:val="26"/>
                <w:szCs w:val="26"/>
              </w:rPr>
            </w:pPr>
            <w:r w:rsidRPr="00425886">
              <w:rPr>
                <w:sz w:val="26"/>
                <w:szCs w:val="26"/>
              </w:rPr>
              <w:t>+ Số phụ nữ, trẻ em gái là nạn nhân của BLGĐ được hỗ trợ tiếp cận ít nhất 01 dịch vụ trợ giúp xã hội</w:t>
            </w:r>
          </w:p>
        </w:tc>
        <w:tc>
          <w:tcPr>
            <w:tcW w:w="1384" w:type="pct"/>
            <w:tcBorders>
              <w:top w:val="dotted" w:sz="4" w:space="0" w:color="auto"/>
              <w:bottom w:val="dotted" w:sz="4" w:space="0" w:color="auto"/>
            </w:tcBorders>
            <w:shd w:val="clear" w:color="auto" w:fill="auto"/>
          </w:tcPr>
          <w:p w14:paraId="5A22AD70"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6BE14450" w14:textId="77777777" w:rsidTr="00425886">
        <w:tc>
          <w:tcPr>
            <w:tcW w:w="367" w:type="pct"/>
            <w:tcBorders>
              <w:top w:val="dotted" w:sz="4" w:space="0" w:color="auto"/>
              <w:bottom w:val="dotted" w:sz="4" w:space="0" w:color="auto"/>
            </w:tcBorders>
            <w:shd w:val="clear" w:color="auto" w:fill="auto"/>
          </w:tcPr>
          <w:p w14:paraId="4D8A7437" w14:textId="77777777" w:rsidR="00883CBF" w:rsidRPr="005900D2" w:rsidDel="00DA3DC5" w:rsidRDefault="00883CBF" w:rsidP="00425886">
            <w:pPr>
              <w:widowControl w:val="0"/>
              <w:autoSpaceDE w:val="0"/>
              <w:autoSpaceDN w:val="0"/>
              <w:spacing w:before="20" w:after="20"/>
              <w:jc w:val="center"/>
              <w:rPr>
                <w:sz w:val="26"/>
                <w:szCs w:val="26"/>
              </w:rPr>
            </w:pPr>
          </w:p>
        </w:tc>
        <w:tc>
          <w:tcPr>
            <w:tcW w:w="3249" w:type="pct"/>
            <w:tcBorders>
              <w:top w:val="dotted" w:sz="4" w:space="0" w:color="auto"/>
              <w:bottom w:val="dotted" w:sz="4" w:space="0" w:color="auto"/>
            </w:tcBorders>
            <w:shd w:val="clear" w:color="auto" w:fill="auto"/>
            <w:vAlign w:val="center"/>
          </w:tcPr>
          <w:p w14:paraId="53993287" w14:textId="77777777" w:rsidR="00883CBF" w:rsidRPr="00425886" w:rsidRDefault="00883CBF" w:rsidP="00425886">
            <w:pPr>
              <w:widowControl w:val="0"/>
              <w:autoSpaceDE w:val="0"/>
              <w:autoSpaceDN w:val="0"/>
              <w:spacing w:before="20" w:after="20"/>
              <w:jc w:val="both"/>
              <w:rPr>
                <w:sz w:val="26"/>
                <w:szCs w:val="26"/>
              </w:rPr>
            </w:pPr>
            <w:r w:rsidRPr="00425886">
              <w:rPr>
                <w:sz w:val="26"/>
                <w:szCs w:val="26"/>
              </w:rPr>
              <w:t>+ Số phụ nữ, trẻ em gái là nạn nhân của mua bán người trở về được phát hiện</w:t>
            </w:r>
          </w:p>
        </w:tc>
        <w:tc>
          <w:tcPr>
            <w:tcW w:w="1384" w:type="pct"/>
            <w:tcBorders>
              <w:top w:val="dotted" w:sz="4" w:space="0" w:color="auto"/>
              <w:bottom w:val="dotted" w:sz="4" w:space="0" w:color="auto"/>
            </w:tcBorders>
            <w:shd w:val="clear" w:color="auto" w:fill="auto"/>
          </w:tcPr>
          <w:p w14:paraId="37344900"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24716C9A" w14:textId="77777777" w:rsidTr="00425886">
        <w:tc>
          <w:tcPr>
            <w:tcW w:w="367" w:type="pct"/>
            <w:tcBorders>
              <w:top w:val="dotted" w:sz="4" w:space="0" w:color="auto"/>
              <w:bottom w:val="dotted" w:sz="4" w:space="0" w:color="auto"/>
            </w:tcBorders>
            <w:shd w:val="clear" w:color="auto" w:fill="auto"/>
          </w:tcPr>
          <w:p w14:paraId="3C069D8F" w14:textId="77777777" w:rsidR="00883CBF" w:rsidRPr="005900D2" w:rsidDel="00DA3DC5" w:rsidRDefault="00883CBF" w:rsidP="00425886">
            <w:pPr>
              <w:widowControl w:val="0"/>
              <w:autoSpaceDE w:val="0"/>
              <w:autoSpaceDN w:val="0"/>
              <w:spacing w:before="20" w:after="20"/>
              <w:jc w:val="center"/>
              <w:rPr>
                <w:sz w:val="26"/>
                <w:szCs w:val="26"/>
              </w:rPr>
            </w:pPr>
          </w:p>
        </w:tc>
        <w:tc>
          <w:tcPr>
            <w:tcW w:w="3249" w:type="pct"/>
            <w:tcBorders>
              <w:top w:val="dotted" w:sz="4" w:space="0" w:color="auto"/>
              <w:bottom w:val="dotted" w:sz="4" w:space="0" w:color="auto"/>
            </w:tcBorders>
            <w:shd w:val="clear" w:color="auto" w:fill="auto"/>
            <w:vAlign w:val="center"/>
          </w:tcPr>
          <w:p w14:paraId="64D75163" w14:textId="77777777" w:rsidR="00883CBF" w:rsidRPr="00425886" w:rsidRDefault="00883CBF" w:rsidP="00425886">
            <w:pPr>
              <w:widowControl w:val="0"/>
              <w:autoSpaceDE w:val="0"/>
              <w:autoSpaceDN w:val="0"/>
              <w:spacing w:before="20" w:after="20"/>
              <w:jc w:val="both"/>
              <w:rPr>
                <w:spacing w:val="-4"/>
                <w:sz w:val="26"/>
                <w:szCs w:val="26"/>
              </w:rPr>
            </w:pPr>
            <w:r w:rsidRPr="00425886">
              <w:rPr>
                <w:spacing w:val="-4"/>
                <w:sz w:val="26"/>
                <w:szCs w:val="26"/>
              </w:rPr>
              <w:t>+ Số phụ nữ, trẻ em gái là nạn nhân của mua bán người trở về được hỗ trợ tiếp cận ít nhất 01 dịch vụ trợ giúp xã hội</w:t>
            </w:r>
          </w:p>
        </w:tc>
        <w:tc>
          <w:tcPr>
            <w:tcW w:w="1384" w:type="pct"/>
            <w:tcBorders>
              <w:top w:val="dotted" w:sz="4" w:space="0" w:color="auto"/>
              <w:bottom w:val="dotted" w:sz="4" w:space="0" w:color="auto"/>
            </w:tcBorders>
            <w:shd w:val="clear" w:color="auto" w:fill="auto"/>
          </w:tcPr>
          <w:p w14:paraId="335A2605"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4E842F43" w14:textId="77777777" w:rsidTr="00425886">
        <w:trPr>
          <w:trHeight w:val="1473"/>
        </w:trPr>
        <w:tc>
          <w:tcPr>
            <w:tcW w:w="367" w:type="pct"/>
            <w:tcBorders>
              <w:top w:val="dotted" w:sz="4" w:space="0" w:color="auto"/>
              <w:bottom w:val="dotted" w:sz="4" w:space="0" w:color="auto"/>
            </w:tcBorders>
            <w:shd w:val="clear" w:color="auto" w:fill="auto"/>
          </w:tcPr>
          <w:p w14:paraId="2E60212B" w14:textId="77777777" w:rsidR="00883CBF" w:rsidRPr="005900D2" w:rsidDel="00DA3DC5" w:rsidRDefault="00883CBF" w:rsidP="00425886">
            <w:pPr>
              <w:widowControl w:val="0"/>
              <w:autoSpaceDE w:val="0"/>
              <w:autoSpaceDN w:val="0"/>
              <w:spacing w:before="20" w:after="20"/>
              <w:jc w:val="center"/>
              <w:rPr>
                <w:sz w:val="26"/>
                <w:szCs w:val="26"/>
              </w:rPr>
            </w:pPr>
            <w:r w:rsidRPr="005900D2">
              <w:rPr>
                <w:sz w:val="26"/>
                <w:szCs w:val="26"/>
              </w:rPr>
              <w:t>4</w:t>
            </w:r>
          </w:p>
        </w:tc>
        <w:tc>
          <w:tcPr>
            <w:tcW w:w="4633" w:type="pct"/>
            <w:gridSpan w:val="2"/>
            <w:tcBorders>
              <w:top w:val="dotted" w:sz="4" w:space="0" w:color="auto"/>
              <w:bottom w:val="dotted" w:sz="4" w:space="0" w:color="auto"/>
            </w:tcBorders>
            <w:shd w:val="clear" w:color="auto" w:fill="auto"/>
            <w:vAlign w:val="center"/>
          </w:tcPr>
          <w:p w14:paraId="38E54491" w14:textId="77777777" w:rsidR="00883CBF" w:rsidRPr="005900D2" w:rsidRDefault="00883CBF" w:rsidP="00425886">
            <w:pPr>
              <w:widowControl w:val="0"/>
              <w:autoSpaceDE w:val="0"/>
              <w:autoSpaceDN w:val="0"/>
              <w:spacing w:before="20" w:after="20"/>
              <w:jc w:val="both"/>
              <w:rPr>
                <w:sz w:val="26"/>
                <w:szCs w:val="26"/>
              </w:rPr>
            </w:pPr>
            <w:r w:rsidRPr="00425886">
              <w:rPr>
                <w:i/>
                <w:sz w:val="26"/>
                <w:szCs w:val="26"/>
              </w:rPr>
              <w:t xml:space="preserve">Chỉ tiêu 4: </w:t>
            </w:r>
            <w:r w:rsidRPr="005900D2">
              <w:rPr>
                <w:i/>
                <w:sz w:val="26"/>
                <w:szCs w:val="26"/>
                <w:lang w:val="sq-AL"/>
              </w:rPr>
              <w:t>Mỗi cơ sở Hội vận động, hỗ trợ thêm 05 hộ gia đình đạt tiêu chí “gia đình 5 không, 3 sạch” hoặc “gia đình 5 có, 3 sạch” (đối với địa bàn xây dựng nông thôn mới nâng cao/kiểu mẫu);</w:t>
            </w:r>
            <w:r w:rsidRPr="005900D2">
              <w:rPr>
                <w:i/>
                <w:sz w:val="26"/>
                <w:szCs w:val="26"/>
              </w:rPr>
              <w:t xml:space="preserve"> mỗi cơ sở Hội đăng ký và thực hiện ít nhất 01 công trình/phần việc góp phần xây dựng nông thôn mới và đô thị văn minh.</w:t>
            </w:r>
          </w:p>
        </w:tc>
      </w:tr>
      <w:tr w:rsidR="005900D2" w:rsidRPr="005900D2" w14:paraId="6C451B1C" w14:textId="77777777" w:rsidTr="00425886">
        <w:tc>
          <w:tcPr>
            <w:tcW w:w="367" w:type="pct"/>
            <w:tcBorders>
              <w:top w:val="dotted" w:sz="4" w:space="0" w:color="auto"/>
              <w:bottom w:val="dotted" w:sz="4" w:space="0" w:color="auto"/>
            </w:tcBorders>
            <w:shd w:val="clear" w:color="auto" w:fill="auto"/>
          </w:tcPr>
          <w:p w14:paraId="40160D35" w14:textId="77777777" w:rsidR="00883CBF" w:rsidRPr="005900D2" w:rsidRDefault="00883CBF" w:rsidP="00425886">
            <w:pPr>
              <w:widowControl w:val="0"/>
              <w:autoSpaceDE w:val="0"/>
              <w:autoSpaceDN w:val="0"/>
              <w:spacing w:before="20" w:after="20"/>
              <w:jc w:val="center"/>
              <w:rPr>
                <w:sz w:val="26"/>
                <w:szCs w:val="26"/>
              </w:rPr>
            </w:pPr>
          </w:p>
        </w:tc>
        <w:tc>
          <w:tcPr>
            <w:tcW w:w="3249" w:type="pct"/>
            <w:tcBorders>
              <w:top w:val="dotted" w:sz="4" w:space="0" w:color="auto"/>
              <w:bottom w:val="dotted" w:sz="4" w:space="0" w:color="auto"/>
            </w:tcBorders>
            <w:shd w:val="clear" w:color="auto" w:fill="auto"/>
            <w:vAlign w:val="center"/>
          </w:tcPr>
          <w:p w14:paraId="29058B5D" w14:textId="77777777" w:rsidR="00883CBF" w:rsidRPr="005900D2" w:rsidRDefault="00883CBF" w:rsidP="00425886">
            <w:pPr>
              <w:widowControl w:val="0"/>
              <w:autoSpaceDE w:val="0"/>
              <w:autoSpaceDN w:val="0"/>
              <w:spacing w:before="20" w:after="20"/>
              <w:jc w:val="both"/>
              <w:rPr>
                <w:sz w:val="26"/>
                <w:szCs w:val="26"/>
              </w:rPr>
            </w:pPr>
            <w:r w:rsidRPr="005900D2">
              <w:rPr>
                <w:sz w:val="26"/>
                <w:szCs w:val="26"/>
              </w:rPr>
              <w:t xml:space="preserve">- </w:t>
            </w:r>
            <w:r w:rsidRPr="005900D2">
              <w:rPr>
                <w:sz w:val="26"/>
                <w:szCs w:val="26"/>
                <w:lang w:val="vi-VN"/>
              </w:rPr>
              <w:t xml:space="preserve">Số </w:t>
            </w:r>
            <w:r w:rsidRPr="005900D2">
              <w:rPr>
                <w:sz w:val="26"/>
                <w:szCs w:val="26"/>
              </w:rPr>
              <w:t>Hội LHPN cấp cơ sở</w:t>
            </w:r>
            <w:r w:rsidRPr="005900D2">
              <w:rPr>
                <w:sz w:val="26"/>
                <w:szCs w:val="26"/>
                <w:lang w:val="vi-VN"/>
              </w:rPr>
              <w:t xml:space="preserve"> </w:t>
            </w:r>
            <w:r w:rsidRPr="005900D2">
              <w:rPr>
                <w:sz w:val="26"/>
                <w:szCs w:val="26"/>
              </w:rPr>
              <w:t xml:space="preserve">vận động, </w:t>
            </w:r>
            <w:r w:rsidRPr="005900D2">
              <w:rPr>
                <w:sz w:val="26"/>
                <w:szCs w:val="26"/>
                <w:lang w:val="vi-VN"/>
              </w:rPr>
              <w:t>hỗ trợ thêm 5 hộ gia đình đạt tiêu chí</w:t>
            </w:r>
            <w:r w:rsidRPr="005900D2">
              <w:rPr>
                <w:sz w:val="26"/>
                <w:szCs w:val="26"/>
              </w:rPr>
              <w:t xml:space="preserve"> "gia đình 5 không, 3 sạch" hoặc</w:t>
            </w:r>
            <w:r w:rsidRPr="005900D2">
              <w:rPr>
                <w:sz w:val="26"/>
                <w:szCs w:val="26"/>
                <w:lang w:val="vi-VN"/>
              </w:rPr>
              <w:t xml:space="preserve"> </w:t>
            </w:r>
            <w:r w:rsidRPr="005900D2">
              <w:rPr>
                <w:sz w:val="26"/>
                <w:szCs w:val="26"/>
              </w:rPr>
              <w:t>“</w:t>
            </w:r>
            <w:r w:rsidRPr="005900D2">
              <w:rPr>
                <w:sz w:val="26"/>
                <w:szCs w:val="26"/>
                <w:lang w:val="vi-VN"/>
              </w:rPr>
              <w:t>gia đình 5 có, 3 sạch</w:t>
            </w:r>
            <w:r w:rsidRPr="005900D2">
              <w:rPr>
                <w:sz w:val="26"/>
                <w:szCs w:val="26"/>
              </w:rPr>
              <w:t>”</w:t>
            </w:r>
          </w:p>
        </w:tc>
        <w:tc>
          <w:tcPr>
            <w:tcW w:w="1384" w:type="pct"/>
            <w:tcBorders>
              <w:top w:val="dotted" w:sz="4" w:space="0" w:color="auto"/>
              <w:bottom w:val="dotted" w:sz="4" w:space="0" w:color="auto"/>
            </w:tcBorders>
            <w:shd w:val="clear" w:color="auto" w:fill="auto"/>
          </w:tcPr>
          <w:p w14:paraId="54C031D8" w14:textId="77777777" w:rsidR="00883CBF" w:rsidRPr="00425886" w:rsidRDefault="00883CBF" w:rsidP="00425886">
            <w:pPr>
              <w:widowControl w:val="0"/>
              <w:autoSpaceDE w:val="0"/>
              <w:autoSpaceDN w:val="0"/>
              <w:spacing w:before="20" w:after="20"/>
              <w:jc w:val="both"/>
              <w:rPr>
                <w:sz w:val="26"/>
                <w:szCs w:val="26"/>
              </w:rPr>
            </w:pPr>
          </w:p>
        </w:tc>
      </w:tr>
      <w:tr w:rsidR="005900D2" w:rsidRPr="005900D2" w14:paraId="7A4BA776" w14:textId="77777777" w:rsidTr="00425886">
        <w:tc>
          <w:tcPr>
            <w:tcW w:w="367" w:type="pct"/>
            <w:tcBorders>
              <w:top w:val="dotted" w:sz="4" w:space="0" w:color="auto"/>
              <w:bottom w:val="dotted" w:sz="4" w:space="0" w:color="auto"/>
            </w:tcBorders>
            <w:shd w:val="clear" w:color="auto" w:fill="auto"/>
          </w:tcPr>
          <w:p w14:paraId="322DF3BD" w14:textId="77777777" w:rsidR="00883CBF" w:rsidRPr="005900D2" w:rsidRDefault="00883CBF" w:rsidP="00425886">
            <w:pPr>
              <w:widowControl w:val="0"/>
              <w:autoSpaceDE w:val="0"/>
              <w:autoSpaceDN w:val="0"/>
              <w:spacing w:before="20" w:after="20"/>
              <w:jc w:val="center"/>
              <w:rPr>
                <w:sz w:val="26"/>
                <w:szCs w:val="26"/>
              </w:rPr>
            </w:pPr>
          </w:p>
        </w:tc>
        <w:tc>
          <w:tcPr>
            <w:tcW w:w="3249" w:type="pct"/>
            <w:tcBorders>
              <w:top w:val="dotted" w:sz="4" w:space="0" w:color="auto"/>
              <w:bottom w:val="dotted" w:sz="4" w:space="0" w:color="auto"/>
            </w:tcBorders>
            <w:shd w:val="clear" w:color="auto" w:fill="auto"/>
          </w:tcPr>
          <w:p w14:paraId="27EC6929" w14:textId="77777777" w:rsidR="00883CBF" w:rsidRPr="005900D2" w:rsidRDefault="00883CBF" w:rsidP="00425886">
            <w:pPr>
              <w:keepNext/>
              <w:widowControl w:val="0"/>
              <w:suppressLineNumbers/>
              <w:autoSpaceDE w:val="0"/>
              <w:autoSpaceDN w:val="0"/>
              <w:spacing w:before="20" w:after="20"/>
              <w:jc w:val="both"/>
              <w:rPr>
                <w:sz w:val="26"/>
                <w:szCs w:val="26"/>
                <w:lang w:val="vi-VN"/>
              </w:rPr>
            </w:pPr>
            <w:r w:rsidRPr="005900D2">
              <w:rPr>
                <w:sz w:val="26"/>
                <w:szCs w:val="26"/>
              </w:rPr>
              <w:t xml:space="preserve">- </w:t>
            </w:r>
            <w:r w:rsidRPr="005900D2">
              <w:rPr>
                <w:sz w:val="26"/>
                <w:szCs w:val="26"/>
                <w:lang w:val="vi-VN"/>
              </w:rPr>
              <w:t>Số hộ gia đình đạt 8 tiêu chí</w:t>
            </w:r>
            <w:r w:rsidRPr="005900D2">
              <w:rPr>
                <w:sz w:val="26"/>
                <w:szCs w:val="26"/>
              </w:rPr>
              <w:t xml:space="preserve"> tăng thêm </w:t>
            </w:r>
          </w:p>
        </w:tc>
        <w:tc>
          <w:tcPr>
            <w:tcW w:w="1384" w:type="pct"/>
            <w:tcBorders>
              <w:top w:val="dotted" w:sz="4" w:space="0" w:color="auto"/>
              <w:bottom w:val="dotted" w:sz="4" w:space="0" w:color="auto"/>
            </w:tcBorders>
            <w:shd w:val="clear" w:color="auto" w:fill="auto"/>
          </w:tcPr>
          <w:p w14:paraId="338B1905" w14:textId="77777777" w:rsidR="00883CBF" w:rsidRPr="00425886" w:rsidRDefault="00883CBF" w:rsidP="00425886">
            <w:pPr>
              <w:widowControl w:val="0"/>
              <w:autoSpaceDE w:val="0"/>
              <w:autoSpaceDN w:val="0"/>
              <w:spacing w:before="20" w:after="20"/>
              <w:jc w:val="both"/>
              <w:rPr>
                <w:sz w:val="26"/>
                <w:szCs w:val="26"/>
              </w:rPr>
            </w:pPr>
          </w:p>
        </w:tc>
      </w:tr>
      <w:tr w:rsidR="005900D2" w:rsidRPr="005900D2" w14:paraId="349F8E5D" w14:textId="77777777" w:rsidTr="00425886">
        <w:tc>
          <w:tcPr>
            <w:tcW w:w="367" w:type="pct"/>
            <w:tcBorders>
              <w:top w:val="dotted" w:sz="4" w:space="0" w:color="auto"/>
              <w:bottom w:val="dotted" w:sz="4" w:space="0" w:color="auto"/>
            </w:tcBorders>
            <w:shd w:val="clear" w:color="auto" w:fill="auto"/>
          </w:tcPr>
          <w:p w14:paraId="4364411E" w14:textId="77777777" w:rsidR="00883CBF" w:rsidRPr="005900D2" w:rsidRDefault="00883CBF" w:rsidP="00425886">
            <w:pPr>
              <w:widowControl w:val="0"/>
              <w:autoSpaceDE w:val="0"/>
              <w:autoSpaceDN w:val="0"/>
              <w:spacing w:before="20" w:after="20"/>
              <w:jc w:val="center"/>
              <w:rPr>
                <w:sz w:val="26"/>
                <w:szCs w:val="26"/>
              </w:rPr>
            </w:pPr>
          </w:p>
        </w:tc>
        <w:tc>
          <w:tcPr>
            <w:tcW w:w="3249" w:type="pct"/>
            <w:tcBorders>
              <w:top w:val="dotted" w:sz="4" w:space="0" w:color="auto"/>
              <w:bottom w:val="dotted" w:sz="4" w:space="0" w:color="auto"/>
            </w:tcBorders>
            <w:shd w:val="clear" w:color="auto" w:fill="auto"/>
          </w:tcPr>
          <w:p w14:paraId="7823016C" w14:textId="77777777" w:rsidR="00883CBF" w:rsidRPr="005900D2" w:rsidRDefault="00883CBF" w:rsidP="00425886">
            <w:pPr>
              <w:widowControl w:val="0"/>
              <w:autoSpaceDE w:val="0"/>
              <w:autoSpaceDN w:val="0"/>
              <w:spacing w:before="20" w:after="20"/>
              <w:jc w:val="both"/>
              <w:rPr>
                <w:sz w:val="26"/>
                <w:szCs w:val="26"/>
              </w:rPr>
            </w:pPr>
            <w:r w:rsidRPr="005900D2">
              <w:rPr>
                <w:sz w:val="26"/>
                <w:szCs w:val="26"/>
              </w:rPr>
              <w:t>- Tổng số Hội LHPN cấp cơ sở thực hiện ít nhất 1 công trình/phần việc</w:t>
            </w:r>
          </w:p>
        </w:tc>
        <w:tc>
          <w:tcPr>
            <w:tcW w:w="1384" w:type="pct"/>
            <w:tcBorders>
              <w:top w:val="dotted" w:sz="4" w:space="0" w:color="auto"/>
              <w:bottom w:val="dotted" w:sz="4" w:space="0" w:color="auto"/>
            </w:tcBorders>
            <w:shd w:val="clear" w:color="auto" w:fill="auto"/>
          </w:tcPr>
          <w:p w14:paraId="71FA9128"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58D610AD" w14:textId="77777777" w:rsidTr="00425886">
        <w:trPr>
          <w:trHeight w:val="588"/>
        </w:trPr>
        <w:tc>
          <w:tcPr>
            <w:tcW w:w="367" w:type="pct"/>
            <w:tcBorders>
              <w:top w:val="dotted" w:sz="4" w:space="0" w:color="auto"/>
              <w:bottom w:val="dotted" w:sz="4" w:space="0" w:color="auto"/>
            </w:tcBorders>
            <w:shd w:val="clear" w:color="auto" w:fill="auto"/>
          </w:tcPr>
          <w:p w14:paraId="68254FBD" w14:textId="77777777" w:rsidR="00883CBF" w:rsidRPr="005900D2" w:rsidRDefault="00883CBF" w:rsidP="00425886">
            <w:pPr>
              <w:widowControl w:val="0"/>
              <w:autoSpaceDE w:val="0"/>
              <w:autoSpaceDN w:val="0"/>
              <w:spacing w:before="20" w:after="20"/>
              <w:jc w:val="center"/>
              <w:rPr>
                <w:sz w:val="26"/>
                <w:szCs w:val="26"/>
              </w:rPr>
            </w:pPr>
            <w:r w:rsidRPr="005900D2">
              <w:rPr>
                <w:sz w:val="26"/>
                <w:szCs w:val="26"/>
              </w:rPr>
              <w:t>5</w:t>
            </w:r>
          </w:p>
        </w:tc>
        <w:tc>
          <w:tcPr>
            <w:tcW w:w="4633" w:type="pct"/>
            <w:gridSpan w:val="2"/>
            <w:tcBorders>
              <w:top w:val="dotted" w:sz="4" w:space="0" w:color="auto"/>
              <w:bottom w:val="dotted" w:sz="4" w:space="0" w:color="auto"/>
            </w:tcBorders>
            <w:shd w:val="clear" w:color="auto" w:fill="auto"/>
          </w:tcPr>
          <w:p w14:paraId="7A70EA36" w14:textId="77777777" w:rsidR="00883CBF" w:rsidRPr="005900D2" w:rsidRDefault="00883CBF" w:rsidP="00425886">
            <w:pPr>
              <w:widowControl w:val="0"/>
              <w:autoSpaceDE w:val="0"/>
              <w:autoSpaceDN w:val="0"/>
              <w:spacing w:before="20" w:after="20"/>
              <w:jc w:val="both"/>
              <w:rPr>
                <w:sz w:val="26"/>
                <w:szCs w:val="26"/>
              </w:rPr>
            </w:pPr>
            <w:r w:rsidRPr="005900D2">
              <w:rPr>
                <w:i/>
                <w:sz w:val="26"/>
                <w:szCs w:val="26"/>
              </w:rPr>
              <w:t xml:space="preserve">Chỉ tiêu 5: </w:t>
            </w:r>
            <w:r w:rsidRPr="005900D2">
              <w:rPr>
                <w:i/>
                <w:sz w:val="26"/>
              </w:rPr>
              <w:t>Toàn tỉnh tăng thêm 1.300 hội viên (Các huyện/thành, đơn vị theo chỉ tiêu giao); phấn đấu toàn tỉnh chỉ còn 10/20 cơ sở Hội có tỷ lệ tập hợp dưới 60% phụ nữ có mặt tại địa bàn.</w:t>
            </w:r>
          </w:p>
        </w:tc>
      </w:tr>
      <w:tr w:rsidR="005900D2" w:rsidRPr="005900D2" w14:paraId="79688E66" w14:textId="77777777" w:rsidTr="00425886">
        <w:tc>
          <w:tcPr>
            <w:tcW w:w="367" w:type="pct"/>
            <w:tcBorders>
              <w:top w:val="dotted" w:sz="4" w:space="0" w:color="auto"/>
              <w:bottom w:val="dotted" w:sz="4" w:space="0" w:color="auto"/>
            </w:tcBorders>
            <w:shd w:val="clear" w:color="auto" w:fill="auto"/>
          </w:tcPr>
          <w:p w14:paraId="274AAED1" w14:textId="77777777" w:rsidR="00883CBF" w:rsidRPr="005900D2" w:rsidRDefault="00883CBF" w:rsidP="00425886">
            <w:pPr>
              <w:widowControl w:val="0"/>
              <w:autoSpaceDE w:val="0"/>
              <w:autoSpaceDN w:val="0"/>
              <w:spacing w:before="20" w:after="20"/>
              <w:rPr>
                <w:sz w:val="26"/>
                <w:szCs w:val="26"/>
              </w:rPr>
            </w:pPr>
          </w:p>
        </w:tc>
        <w:tc>
          <w:tcPr>
            <w:tcW w:w="3249" w:type="pct"/>
            <w:tcBorders>
              <w:top w:val="dotted" w:sz="4" w:space="0" w:color="auto"/>
              <w:bottom w:val="dotted" w:sz="4" w:space="0" w:color="auto"/>
            </w:tcBorders>
            <w:shd w:val="clear" w:color="auto" w:fill="auto"/>
            <w:vAlign w:val="center"/>
          </w:tcPr>
          <w:p w14:paraId="772145F7" w14:textId="77777777" w:rsidR="00883CBF" w:rsidRPr="00425886" w:rsidRDefault="00883CBF" w:rsidP="00425886">
            <w:pPr>
              <w:widowControl w:val="0"/>
              <w:autoSpaceDE w:val="0"/>
              <w:autoSpaceDN w:val="0"/>
              <w:spacing w:before="20" w:after="20"/>
              <w:jc w:val="both"/>
              <w:rPr>
                <w:sz w:val="26"/>
                <w:szCs w:val="26"/>
              </w:rPr>
            </w:pPr>
            <w:r w:rsidRPr="005900D2">
              <w:rPr>
                <w:sz w:val="26"/>
                <w:szCs w:val="26"/>
              </w:rPr>
              <w:t>- Số lượng h</w:t>
            </w:r>
            <w:r w:rsidRPr="00425886">
              <w:rPr>
                <w:sz w:val="26"/>
                <w:szCs w:val="26"/>
              </w:rPr>
              <w:t>ội viên mới tăng thêm</w:t>
            </w:r>
          </w:p>
        </w:tc>
        <w:tc>
          <w:tcPr>
            <w:tcW w:w="1384" w:type="pct"/>
            <w:tcBorders>
              <w:top w:val="dotted" w:sz="4" w:space="0" w:color="auto"/>
              <w:bottom w:val="dotted" w:sz="4" w:space="0" w:color="auto"/>
            </w:tcBorders>
            <w:shd w:val="clear" w:color="auto" w:fill="auto"/>
          </w:tcPr>
          <w:p w14:paraId="5285FDDB"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6C74063B" w14:textId="77777777" w:rsidTr="00425886">
        <w:tc>
          <w:tcPr>
            <w:tcW w:w="367" w:type="pct"/>
            <w:tcBorders>
              <w:top w:val="dotted" w:sz="4" w:space="0" w:color="auto"/>
              <w:bottom w:val="dotted" w:sz="4" w:space="0" w:color="auto"/>
            </w:tcBorders>
            <w:shd w:val="clear" w:color="auto" w:fill="auto"/>
          </w:tcPr>
          <w:p w14:paraId="3B2BE913" w14:textId="77777777" w:rsidR="00883CBF" w:rsidRPr="005900D2" w:rsidRDefault="00883CBF" w:rsidP="00425886">
            <w:pPr>
              <w:widowControl w:val="0"/>
              <w:autoSpaceDE w:val="0"/>
              <w:autoSpaceDN w:val="0"/>
              <w:spacing w:before="20" w:after="20"/>
              <w:jc w:val="center"/>
              <w:rPr>
                <w:sz w:val="26"/>
                <w:szCs w:val="26"/>
              </w:rPr>
            </w:pPr>
          </w:p>
        </w:tc>
        <w:tc>
          <w:tcPr>
            <w:tcW w:w="3249" w:type="pct"/>
            <w:tcBorders>
              <w:top w:val="dotted" w:sz="4" w:space="0" w:color="auto"/>
              <w:bottom w:val="dotted" w:sz="4" w:space="0" w:color="auto"/>
            </w:tcBorders>
            <w:shd w:val="clear" w:color="auto" w:fill="auto"/>
            <w:vAlign w:val="center"/>
          </w:tcPr>
          <w:p w14:paraId="1E9947DC" w14:textId="77777777" w:rsidR="00883CBF" w:rsidRPr="00425886" w:rsidRDefault="00883CBF" w:rsidP="00425886">
            <w:pPr>
              <w:widowControl w:val="0"/>
              <w:autoSpaceDE w:val="0"/>
              <w:autoSpaceDN w:val="0"/>
              <w:spacing w:before="20" w:after="20"/>
              <w:jc w:val="both"/>
              <w:rPr>
                <w:sz w:val="26"/>
                <w:szCs w:val="26"/>
              </w:rPr>
            </w:pPr>
            <w:r w:rsidRPr="00425886">
              <w:rPr>
                <w:sz w:val="26"/>
                <w:szCs w:val="26"/>
              </w:rPr>
              <w:t>- Số Hội LHPN cấp cơ sở có tỷ lệ tập hợp hội viên tại địa bàn đạt từ 60% trở lên</w:t>
            </w:r>
            <w:r w:rsidRPr="005900D2">
              <w:rPr>
                <w:sz w:val="26"/>
                <w:szCs w:val="26"/>
                <w:vertAlign w:val="superscript"/>
                <w:lang w:val="nl-NL"/>
              </w:rPr>
              <w:footnoteReference w:id="7"/>
            </w:r>
          </w:p>
        </w:tc>
        <w:tc>
          <w:tcPr>
            <w:tcW w:w="1384" w:type="pct"/>
            <w:tcBorders>
              <w:top w:val="dotted" w:sz="4" w:space="0" w:color="auto"/>
              <w:bottom w:val="dotted" w:sz="4" w:space="0" w:color="auto"/>
            </w:tcBorders>
            <w:shd w:val="clear" w:color="auto" w:fill="auto"/>
          </w:tcPr>
          <w:p w14:paraId="7966811C"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287F9980" w14:textId="77777777" w:rsidTr="00425886">
        <w:trPr>
          <w:trHeight w:val="852"/>
        </w:trPr>
        <w:tc>
          <w:tcPr>
            <w:tcW w:w="367" w:type="pct"/>
            <w:tcBorders>
              <w:top w:val="dotted" w:sz="4" w:space="0" w:color="auto"/>
              <w:bottom w:val="dotted" w:sz="4" w:space="0" w:color="auto"/>
            </w:tcBorders>
            <w:shd w:val="clear" w:color="auto" w:fill="auto"/>
          </w:tcPr>
          <w:p w14:paraId="3A1FF766" w14:textId="77777777" w:rsidR="00883CBF" w:rsidRPr="005900D2" w:rsidRDefault="00883CBF" w:rsidP="00425886">
            <w:pPr>
              <w:widowControl w:val="0"/>
              <w:autoSpaceDE w:val="0"/>
              <w:autoSpaceDN w:val="0"/>
              <w:spacing w:before="20" w:after="20"/>
              <w:jc w:val="center"/>
              <w:rPr>
                <w:sz w:val="26"/>
                <w:szCs w:val="26"/>
              </w:rPr>
            </w:pPr>
            <w:r w:rsidRPr="005900D2">
              <w:rPr>
                <w:sz w:val="26"/>
                <w:szCs w:val="26"/>
              </w:rPr>
              <w:t>6</w:t>
            </w:r>
          </w:p>
        </w:tc>
        <w:tc>
          <w:tcPr>
            <w:tcW w:w="4633" w:type="pct"/>
            <w:gridSpan w:val="2"/>
            <w:tcBorders>
              <w:top w:val="dotted" w:sz="4" w:space="0" w:color="auto"/>
              <w:bottom w:val="dotted" w:sz="4" w:space="0" w:color="auto"/>
            </w:tcBorders>
            <w:shd w:val="clear" w:color="auto" w:fill="auto"/>
            <w:vAlign w:val="center"/>
          </w:tcPr>
          <w:p w14:paraId="7762E888" w14:textId="77777777" w:rsidR="00883CBF" w:rsidRPr="005900D2" w:rsidRDefault="00883CBF" w:rsidP="00425886">
            <w:pPr>
              <w:widowControl w:val="0"/>
              <w:autoSpaceDE w:val="0"/>
              <w:autoSpaceDN w:val="0"/>
              <w:spacing w:before="20" w:after="20"/>
              <w:jc w:val="both"/>
              <w:rPr>
                <w:spacing w:val="-2"/>
                <w:sz w:val="26"/>
                <w:szCs w:val="26"/>
              </w:rPr>
            </w:pPr>
            <w:r w:rsidRPr="00425886">
              <w:rPr>
                <w:i/>
                <w:spacing w:val="-2"/>
                <w:sz w:val="26"/>
                <w:szCs w:val="26"/>
              </w:rPr>
              <w:t xml:space="preserve">Chỉ tiêu 6: </w:t>
            </w:r>
            <w:r w:rsidRPr="005900D2">
              <w:rPr>
                <w:i/>
                <w:spacing w:val="-2"/>
                <w:sz w:val="26"/>
                <w:lang w:val="sq-AL"/>
              </w:rPr>
              <w:t>100% cán bộ Hội chuyên trách các cấp sử dụng thành thạo các phần mềm c</w:t>
            </w:r>
            <w:r w:rsidRPr="005900D2">
              <w:rPr>
                <w:rFonts w:hint="eastAsia"/>
                <w:i/>
                <w:spacing w:val="-2"/>
                <w:sz w:val="26"/>
                <w:lang w:val="sq-AL"/>
              </w:rPr>
              <w:t>ơ</w:t>
            </w:r>
            <w:r w:rsidRPr="005900D2">
              <w:rPr>
                <w:i/>
                <w:spacing w:val="-2"/>
                <w:sz w:val="26"/>
                <w:lang w:val="sq-AL"/>
              </w:rPr>
              <w:t xml:space="preserve"> bản trong công tác Hội; 60% chi hội trưởng được tập huấn nghiệp vụ công tác Hội; 100% cán bộ Hội chuyên trách cấp huyện được bồi dưỡng công nghệ thông tin, tập huấn và sử dụng thành thạo phần mềm quản lý cán bộ, hội viên.</w:t>
            </w:r>
          </w:p>
        </w:tc>
      </w:tr>
      <w:tr w:rsidR="005900D2" w:rsidRPr="005900D2" w14:paraId="1E36AABA" w14:textId="77777777" w:rsidTr="00425886">
        <w:tc>
          <w:tcPr>
            <w:tcW w:w="367" w:type="pct"/>
            <w:tcBorders>
              <w:top w:val="dotted" w:sz="4" w:space="0" w:color="auto"/>
              <w:bottom w:val="dotted" w:sz="4" w:space="0" w:color="auto"/>
            </w:tcBorders>
            <w:shd w:val="clear" w:color="auto" w:fill="auto"/>
          </w:tcPr>
          <w:p w14:paraId="42309326" w14:textId="77777777" w:rsidR="00883CBF" w:rsidRPr="005900D2" w:rsidRDefault="00883CBF" w:rsidP="00425886">
            <w:pPr>
              <w:widowControl w:val="0"/>
              <w:tabs>
                <w:tab w:val="center" w:pos="246"/>
              </w:tabs>
              <w:autoSpaceDE w:val="0"/>
              <w:autoSpaceDN w:val="0"/>
              <w:spacing w:before="20" w:after="20"/>
              <w:rPr>
                <w:sz w:val="26"/>
                <w:szCs w:val="26"/>
              </w:rPr>
            </w:pPr>
          </w:p>
        </w:tc>
        <w:tc>
          <w:tcPr>
            <w:tcW w:w="3249" w:type="pct"/>
            <w:tcBorders>
              <w:top w:val="dotted" w:sz="4" w:space="0" w:color="auto"/>
              <w:bottom w:val="dotted" w:sz="4" w:space="0" w:color="auto"/>
            </w:tcBorders>
            <w:shd w:val="clear" w:color="auto" w:fill="auto"/>
            <w:vAlign w:val="center"/>
          </w:tcPr>
          <w:p w14:paraId="5C89F5DD" w14:textId="77777777" w:rsidR="00883CBF" w:rsidRPr="00425886" w:rsidRDefault="00883CBF" w:rsidP="00425886">
            <w:pPr>
              <w:widowControl w:val="0"/>
              <w:autoSpaceDE w:val="0"/>
              <w:autoSpaceDN w:val="0"/>
              <w:spacing w:before="20" w:after="20"/>
              <w:jc w:val="both"/>
              <w:rPr>
                <w:sz w:val="26"/>
                <w:szCs w:val="26"/>
              </w:rPr>
            </w:pPr>
            <w:r w:rsidRPr="00425886">
              <w:rPr>
                <w:sz w:val="26"/>
                <w:szCs w:val="26"/>
              </w:rPr>
              <w:t>- Số cán bộ Hội chuyên trách các cấp sử dụng thành thạo các phần mềm cơ bản trong công tác Hội</w:t>
            </w:r>
          </w:p>
        </w:tc>
        <w:tc>
          <w:tcPr>
            <w:tcW w:w="1384" w:type="pct"/>
            <w:tcBorders>
              <w:top w:val="dotted" w:sz="4" w:space="0" w:color="auto"/>
              <w:bottom w:val="dotted" w:sz="4" w:space="0" w:color="auto"/>
            </w:tcBorders>
            <w:shd w:val="clear" w:color="auto" w:fill="auto"/>
          </w:tcPr>
          <w:p w14:paraId="33AA100E"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02A71101" w14:textId="77777777" w:rsidTr="00425886">
        <w:tc>
          <w:tcPr>
            <w:tcW w:w="367" w:type="pct"/>
            <w:tcBorders>
              <w:top w:val="dotted" w:sz="4" w:space="0" w:color="auto"/>
              <w:bottom w:val="dotted" w:sz="4" w:space="0" w:color="auto"/>
            </w:tcBorders>
            <w:shd w:val="clear" w:color="auto" w:fill="auto"/>
          </w:tcPr>
          <w:p w14:paraId="3240598B" w14:textId="77777777" w:rsidR="00883CBF" w:rsidRPr="005900D2" w:rsidRDefault="00883CBF" w:rsidP="00425886">
            <w:pPr>
              <w:widowControl w:val="0"/>
              <w:autoSpaceDE w:val="0"/>
              <w:autoSpaceDN w:val="0"/>
              <w:spacing w:before="20" w:after="20"/>
              <w:jc w:val="center"/>
              <w:rPr>
                <w:sz w:val="26"/>
                <w:szCs w:val="26"/>
              </w:rPr>
            </w:pPr>
          </w:p>
        </w:tc>
        <w:tc>
          <w:tcPr>
            <w:tcW w:w="3249" w:type="pct"/>
            <w:tcBorders>
              <w:top w:val="dotted" w:sz="4" w:space="0" w:color="auto"/>
              <w:bottom w:val="dotted" w:sz="4" w:space="0" w:color="auto"/>
            </w:tcBorders>
            <w:shd w:val="clear" w:color="auto" w:fill="auto"/>
            <w:vAlign w:val="center"/>
          </w:tcPr>
          <w:p w14:paraId="69B7F745" w14:textId="77777777" w:rsidR="00883CBF" w:rsidRPr="005900D2" w:rsidRDefault="00883CBF" w:rsidP="00425886">
            <w:pPr>
              <w:widowControl w:val="0"/>
              <w:autoSpaceDE w:val="0"/>
              <w:autoSpaceDN w:val="0"/>
              <w:spacing w:before="20" w:after="20"/>
              <w:jc w:val="both"/>
              <w:rPr>
                <w:sz w:val="26"/>
                <w:szCs w:val="26"/>
                <w:lang w:val="nl-NL"/>
              </w:rPr>
            </w:pPr>
            <w:r w:rsidRPr="00425886">
              <w:rPr>
                <w:sz w:val="26"/>
                <w:szCs w:val="26"/>
              </w:rPr>
              <w:t xml:space="preserve">  </w:t>
            </w:r>
            <w:r w:rsidRPr="005900D2">
              <w:rPr>
                <w:sz w:val="26"/>
                <w:szCs w:val="26"/>
                <w:lang w:val="nl-NL"/>
              </w:rPr>
              <w:t>+ Cấp tỉnh</w:t>
            </w:r>
          </w:p>
        </w:tc>
        <w:tc>
          <w:tcPr>
            <w:tcW w:w="1384" w:type="pct"/>
            <w:tcBorders>
              <w:top w:val="dotted" w:sz="4" w:space="0" w:color="auto"/>
              <w:bottom w:val="dotted" w:sz="4" w:space="0" w:color="auto"/>
            </w:tcBorders>
            <w:shd w:val="clear" w:color="auto" w:fill="auto"/>
          </w:tcPr>
          <w:p w14:paraId="519600BC"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6094DB12" w14:textId="77777777" w:rsidTr="00425886">
        <w:tc>
          <w:tcPr>
            <w:tcW w:w="367" w:type="pct"/>
            <w:tcBorders>
              <w:top w:val="dotted" w:sz="4" w:space="0" w:color="auto"/>
              <w:bottom w:val="dotted" w:sz="4" w:space="0" w:color="auto"/>
            </w:tcBorders>
            <w:shd w:val="clear" w:color="auto" w:fill="auto"/>
          </w:tcPr>
          <w:p w14:paraId="5E440BA2" w14:textId="77777777" w:rsidR="00883CBF" w:rsidRPr="005900D2" w:rsidRDefault="00883CBF" w:rsidP="00425886">
            <w:pPr>
              <w:widowControl w:val="0"/>
              <w:autoSpaceDE w:val="0"/>
              <w:autoSpaceDN w:val="0"/>
              <w:spacing w:before="20" w:after="20"/>
              <w:jc w:val="center"/>
              <w:rPr>
                <w:sz w:val="26"/>
                <w:szCs w:val="26"/>
              </w:rPr>
            </w:pPr>
          </w:p>
        </w:tc>
        <w:tc>
          <w:tcPr>
            <w:tcW w:w="3249" w:type="pct"/>
            <w:tcBorders>
              <w:top w:val="dotted" w:sz="4" w:space="0" w:color="auto"/>
              <w:bottom w:val="dotted" w:sz="4" w:space="0" w:color="auto"/>
            </w:tcBorders>
            <w:shd w:val="clear" w:color="auto" w:fill="auto"/>
            <w:vAlign w:val="center"/>
          </w:tcPr>
          <w:p w14:paraId="737F2F80" w14:textId="77777777" w:rsidR="00883CBF" w:rsidRPr="005900D2" w:rsidRDefault="00883CBF" w:rsidP="00425886">
            <w:pPr>
              <w:widowControl w:val="0"/>
              <w:autoSpaceDE w:val="0"/>
              <w:autoSpaceDN w:val="0"/>
              <w:spacing w:before="20" w:after="20"/>
              <w:jc w:val="both"/>
              <w:rPr>
                <w:sz w:val="26"/>
                <w:szCs w:val="26"/>
                <w:lang w:val="nl-NL"/>
              </w:rPr>
            </w:pPr>
            <w:r w:rsidRPr="005900D2">
              <w:rPr>
                <w:sz w:val="26"/>
                <w:szCs w:val="26"/>
                <w:lang w:val="nl-NL"/>
              </w:rPr>
              <w:t xml:space="preserve">  + Cấp huyện</w:t>
            </w:r>
          </w:p>
        </w:tc>
        <w:tc>
          <w:tcPr>
            <w:tcW w:w="1384" w:type="pct"/>
            <w:tcBorders>
              <w:top w:val="dotted" w:sz="4" w:space="0" w:color="auto"/>
              <w:bottom w:val="dotted" w:sz="4" w:space="0" w:color="auto"/>
            </w:tcBorders>
            <w:shd w:val="clear" w:color="auto" w:fill="auto"/>
          </w:tcPr>
          <w:p w14:paraId="714E36AF"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07FADD9B" w14:textId="77777777" w:rsidTr="00425886">
        <w:tc>
          <w:tcPr>
            <w:tcW w:w="367" w:type="pct"/>
            <w:tcBorders>
              <w:top w:val="dotted" w:sz="4" w:space="0" w:color="auto"/>
              <w:bottom w:val="dotted" w:sz="4" w:space="0" w:color="auto"/>
            </w:tcBorders>
            <w:shd w:val="clear" w:color="auto" w:fill="auto"/>
          </w:tcPr>
          <w:p w14:paraId="49A53959" w14:textId="77777777" w:rsidR="00883CBF" w:rsidRPr="005900D2" w:rsidRDefault="00883CBF" w:rsidP="00425886">
            <w:pPr>
              <w:widowControl w:val="0"/>
              <w:autoSpaceDE w:val="0"/>
              <w:autoSpaceDN w:val="0"/>
              <w:spacing w:before="20" w:after="20"/>
              <w:jc w:val="center"/>
              <w:rPr>
                <w:sz w:val="26"/>
                <w:szCs w:val="26"/>
              </w:rPr>
            </w:pPr>
          </w:p>
        </w:tc>
        <w:tc>
          <w:tcPr>
            <w:tcW w:w="3249" w:type="pct"/>
            <w:tcBorders>
              <w:top w:val="dotted" w:sz="4" w:space="0" w:color="auto"/>
              <w:bottom w:val="dotted" w:sz="4" w:space="0" w:color="auto"/>
            </w:tcBorders>
            <w:shd w:val="clear" w:color="auto" w:fill="auto"/>
            <w:vAlign w:val="center"/>
          </w:tcPr>
          <w:p w14:paraId="6295F62E" w14:textId="77777777" w:rsidR="00883CBF" w:rsidRPr="005900D2" w:rsidRDefault="00883CBF" w:rsidP="00425886">
            <w:pPr>
              <w:widowControl w:val="0"/>
              <w:autoSpaceDE w:val="0"/>
              <w:autoSpaceDN w:val="0"/>
              <w:spacing w:before="20" w:after="20"/>
              <w:jc w:val="both"/>
              <w:rPr>
                <w:sz w:val="26"/>
                <w:szCs w:val="26"/>
                <w:lang w:val="nl-NL"/>
              </w:rPr>
            </w:pPr>
            <w:r w:rsidRPr="005900D2">
              <w:rPr>
                <w:sz w:val="26"/>
                <w:szCs w:val="26"/>
                <w:lang w:val="nl-NL"/>
              </w:rPr>
              <w:t xml:space="preserve">  + Cấp cơ sở</w:t>
            </w:r>
          </w:p>
        </w:tc>
        <w:tc>
          <w:tcPr>
            <w:tcW w:w="1384" w:type="pct"/>
            <w:tcBorders>
              <w:top w:val="dotted" w:sz="4" w:space="0" w:color="auto"/>
              <w:bottom w:val="dotted" w:sz="4" w:space="0" w:color="auto"/>
            </w:tcBorders>
            <w:shd w:val="clear" w:color="auto" w:fill="auto"/>
          </w:tcPr>
          <w:p w14:paraId="2E121D4D"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59EC8C9A" w14:textId="77777777" w:rsidTr="00425886">
        <w:tc>
          <w:tcPr>
            <w:tcW w:w="367" w:type="pct"/>
            <w:tcBorders>
              <w:top w:val="dotted" w:sz="4" w:space="0" w:color="auto"/>
              <w:bottom w:val="dotted" w:sz="4" w:space="0" w:color="auto"/>
            </w:tcBorders>
            <w:shd w:val="clear" w:color="auto" w:fill="auto"/>
          </w:tcPr>
          <w:p w14:paraId="3E14337D" w14:textId="77777777" w:rsidR="00883CBF" w:rsidRPr="005900D2" w:rsidRDefault="00883CBF" w:rsidP="00425886">
            <w:pPr>
              <w:widowControl w:val="0"/>
              <w:autoSpaceDE w:val="0"/>
              <w:autoSpaceDN w:val="0"/>
              <w:spacing w:before="20" w:after="20"/>
              <w:jc w:val="center"/>
              <w:rPr>
                <w:sz w:val="26"/>
                <w:szCs w:val="26"/>
              </w:rPr>
            </w:pPr>
          </w:p>
        </w:tc>
        <w:tc>
          <w:tcPr>
            <w:tcW w:w="3249" w:type="pct"/>
            <w:tcBorders>
              <w:top w:val="dotted" w:sz="4" w:space="0" w:color="auto"/>
              <w:bottom w:val="dotted" w:sz="4" w:space="0" w:color="auto"/>
            </w:tcBorders>
            <w:shd w:val="clear" w:color="auto" w:fill="auto"/>
            <w:vAlign w:val="center"/>
          </w:tcPr>
          <w:p w14:paraId="28081462" w14:textId="77777777" w:rsidR="00883CBF" w:rsidRPr="00425886" w:rsidRDefault="00883CBF" w:rsidP="00425886">
            <w:pPr>
              <w:widowControl w:val="0"/>
              <w:autoSpaceDE w:val="0"/>
              <w:autoSpaceDN w:val="0"/>
              <w:spacing w:before="20" w:after="20"/>
              <w:jc w:val="both"/>
              <w:rPr>
                <w:spacing w:val="-4"/>
                <w:sz w:val="26"/>
                <w:szCs w:val="26"/>
              </w:rPr>
            </w:pPr>
            <w:r w:rsidRPr="00425886">
              <w:rPr>
                <w:spacing w:val="-4"/>
                <w:sz w:val="26"/>
                <w:szCs w:val="26"/>
              </w:rPr>
              <w:t xml:space="preserve">- Số Chi hội trưởng được tập huấn nghiệp vụ công tác Hội </w:t>
            </w:r>
          </w:p>
        </w:tc>
        <w:tc>
          <w:tcPr>
            <w:tcW w:w="1384" w:type="pct"/>
            <w:tcBorders>
              <w:top w:val="dotted" w:sz="4" w:space="0" w:color="auto"/>
              <w:bottom w:val="dotted" w:sz="4" w:space="0" w:color="auto"/>
            </w:tcBorders>
            <w:shd w:val="clear" w:color="auto" w:fill="auto"/>
          </w:tcPr>
          <w:p w14:paraId="5902C280"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232BAB15" w14:textId="77777777" w:rsidTr="00425886">
        <w:tc>
          <w:tcPr>
            <w:tcW w:w="367" w:type="pct"/>
            <w:tcBorders>
              <w:top w:val="dotted" w:sz="4" w:space="0" w:color="auto"/>
              <w:bottom w:val="dotted" w:sz="4" w:space="0" w:color="auto"/>
            </w:tcBorders>
            <w:shd w:val="clear" w:color="auto" w:fill="auto"/>
            <w:vAlign w:val="center"/>
          </w:tcPr>
          <w:p w14:paraId="62DAE38F" w14:textId="77777777" w:rsidR="00883CBF" w:rsidRPr="005900D2" w:rsidRDefault="00883CBF" w:rsidP="00425886">
            <w:pPr>
              <w:widowControl w:val="0"/>
              <w:autoSpaceDE w:val="0"/>
              <w:autoSpaceDN w:val="0"/>
              <w:spacing w:before="20" w:after="20"/>
              <w:jc w:val="center"/>
              <w:rPr>
                <w:sz w:val="26"/>
                <w:szCs w:val="26"/>
              </w:rPr>
            </w:pPr>
            <w:r w:rsidRPr="005900D2">
              <w:rPr>
                <w:sz w:val="26"/>
                <w:szCs w:val="26"/>
              </w:rPr>
              <w:t>7</w:t>
            </w:r>
          </w:p>
        </w:tc>
        <w:tc>
          <w:tcPr>
            <w:tcW w:w="4633" w:type="pct"/>
            <w:gridSpan w:val="2"/>
            <w:tcBorders>
              <w:top w:val="dotted" w:sz="4" w:space="0" w:color="auto"/>
              <w:bottom w:val="dotted" w:sz="4" w:space="0" w:color="auto"/>
            </w:tcBorders>
            <w:shd w:val="clear" w:color="auto" w:fill="auto"/>
            <w:vAlign w:val="center"/>
          </w:tcPr>
          <w:p w14:paraId="0258C935" w14:textId="77777777" w:rsidR="00883CBF" w:rsidRPr="00425886" w:rsidRDefault="00883CBF" w:rsidP="00425886">
            <w:pPr>
              <w:widowControl w:val="0"/>
              <w:autoSpaceDE w:val="0"/>
              <w:autoSpaceDN w:val="0"/>
              <w:spacing w:before="20" w:after="20"/>
              <w:jc w:val="both"/>
              <w:rPr>
                <w:i/>
                <w:spacing w:val="-4"/>
                <w:sz w:val="26"/>
                <w:szCs w:val="26"/>
              </w:rPr>
            </w:pPr>
            <w:r w:rsidRPr="00425886">
              <w:rPr>
                <w:i/>
                <w:spacing w:val="-4"/>
                <w:sz w:val="26"/>
                <w:szCs w:val="26"/>
              </w:rPr>
              <w:t xml:space="preserve">Chỉ tiêu 7: </w:t>
            </w:r>
            <w:r w:rsidRPr="005900D2">
              <w:rPr>
                <w:i/>
                <w:spacing w:val="-4"/>
                <w:sz w:val="26"/>
                <w:szCs w:val="26"/>
              </w:rPr>
              <w:t xml:space="preserve">Mỗi </w:t>
            </w:r>
            <w:r w:rsidRPr="005900D2">
              <w:rPr>
                <w:i/>
                <w:spacing w:val="-4"/>
                <w:sz w:val="26"/>
                <w:szCs w:val="26"/>
                <w:lang w:val="sq-AL"/>
              </w:rPr>
              <w:t>Hội LHPN cấp huyện, Hội LHPN cấp xã tổ chức và tham gia giám s</w:t>
            </w:r>
            <w:r w:rsidRPr="005900D2">
              <w:rPr>
                <w:rFonts w:hint="eastAsia"/>
                <w:i/>
                <w:spacing w:val="-4"/>
                <w:sz w:val="26"/>
                <w:szCs w:val="26"/>
                <w:lang w:val="sq-AL"/>
              </w:rPr>
              <w:t>á</w:t>
            </w:r>
            <w:r w:rsidRPr="005900D2">
              <w:rPr>
                <w:i/>
                <w:spacing w:val="-4"/>
                <w:sz w:val="26"/>
                <w:szCs w:val="26"/>
                <w:lang w:val="sq-AL"/>
              </w:rPr>
              <w:t>t ít nhất 01 chính sách và góp ý ít nhất 01 dự thảo v</w:t>
            </w:r>
            <w:r w:rsidRPr="005900D2">
              <w:rPr>
                <w:rFonts w:hint="eastAsia"/>
                <w:i/>
                <w:spacing w:val="-4"/>
                <w:sz w:val="26"/>
                <w:szCs w:val="26"/>
                <w:lang w:val="sq-AL"/>
              </w:rPr>
              <w:t>ă</w:t>
            </w:r>
            <w:r w:rsidRPr="005900D2">
              <w:rPr>
                <w:i/>
                <w:spacing w:val="-4"/>
                <w:sz w:val="26"/>
                <w:szCs w:val="26"/>
                <w:lang w:val="sq-AL"/>
              </w:rPr>
              <w:t>n bản của cấp ủy, chính quyền</w:t>
            </w:r>
          </w:p>
        </w:tc>
      </w:tr>
      <w:tr w:rsidR="005900D2" w:rsidRPr="005900D2" w14:paraId="3AE43E71" w14:textId="77777777" w:rsidTr="00425886">
        <w:tc>
          <w:tcPr>
            <w:tcW w:w="367" w:type="pct"/>
            <w:tcBorders>
              <w:top w:val="dotted" w:sz="4" w:space="0" w:color="auto"/>
              <w:bottom w:val="dotted" w:sz="4" w:space="0" w:color="auto"/>
            </w:tcBorders>
            <w:shd w:val="clear" w:color="auto" w:fill="auto"/>
            <w:vAlign w:val="center"/>
          </w:tcPr>
          <w:p w14:paraId="5D4EFA47" w14:textId="77777777" w:rsidR="00883CBF" w:rsidRPr="005900D2" w:rsidRDefault="00883CBF" w:rsidP="00425886">
            <w:pPr>
              <w:widowControl w:val="0"/>
              <w:autoSpaceDE w:val="0"/>
              <w:autoSpaceDN w:val="0"/>
              <w:spacing w:before="20" w:after="20"/>
              <w:jc w:val="center"/>
              <w:rPr>
                <w:sz w:val="26"/>
                <w:szCs w:val="26"/>
              </w:rPr>
            </w:pPr>
          </w:p>
        </w:tc>
        <w:tc>
          <w:tcPr>
            <w:tcW w:w="3249" w:type="pct"/>
            <w:tcBorders>
              <w:top w:val="dotted" w:sz="4" w:space="0" w:color="auto"/>
              <w:bottom w:val="dotted" w:sz="4" w:space="0" w:color="auto"/>
            </w:tcBorders>
            <w:shd w:val="clear" w:color="auto" w:fill="auto"/>
            <w:vAlign w:val="center"/>
          </w:tcPr>
          <w:p w14:paraId="39E468BC" w14:textId="77777777" w:rsidR="00883CBF" w:rsidRPr="00425886" w:rsidRDefault="00883CBF" w:rsidP="00425886">
            <w:pPr>
              <w:widowControl w:val="0"/>
              <w:autoSpaceDE w:val="0"/>
              <w:autoSpaceDN w:val="0"/>
              <w:spacing w:before="20" w:after="20"/>
              <w:jc w:val="both"/>
              <w:rPr>
                <w:sz w:val="26"/>
                <w:szCs w:val="26"/>
              </w:rPr>
            </w:pPr>
            <w:r w:rsidRPr="00425886">
              <w:rPr>
                <w:sz w:val="26"/>
                <w:szCs w:val="26"/>
              </w:rPr>
              <w:t>- Số chính sách Hội LHPN cấp tỉnh chủ trì giám sát</w:t>
            </w:r>
          </w:p>
        </w:tc>
        <w:tc>
          <w:tcPr>
            <w:tcW w:w="1384" w:type="pct"/>
            <w:tcBorders>
              <w:top w:val="dotted" w:sz="4" w:space="0" w:color="auto"/>
              <w:bottom w:val="dotted" w:sz="4" w:space="0" w:color="auto"/>
            </w:tcBorders>
            <w:shd w:val="clear" w:color="auto" w:fill="auto"/>
            <w:vAlign w:val="center"/>
          </w:tcPr>
          <w:p w14:paraId="0A92C034"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5B23E2CF" w14:textId="77777777" w:rsidTr="00425886">
        <w:tc>
          <w:tcPr>
            <w:tcW w:w="367" w:type="pct"/>
            <w:tcBorders>
              <w:top w:val="dotted" w:sz="4" w:space="0" w:color="auto"/>
              <w:bottom w:val="dotted" w:sz="4" w:space="0" w:color="auto"/>
            </w:tcBorders>
            <w:shd w:val="clear" w:color="auto" w:fill="auto"/>
            <w:vAlign w:val="center"/>
          </w:tcPr>
          <w:p w14:paraId="613C4DB0" w14:textId="77777777" w:rsidR="00883CBF" w:rsidRPr="005900D2" w:rsidRDefault="00883CBF" w:rsidP="00425886">
            <w:pPr>
              <w:widowControl w:val="0"/>
              <w:autoSpaceDE w:val="0"/>
              <w:autoSpaceDN w:val="0"/>
              <w:spacing w:before="20" w:after="20"/>
              <w:jc w:val="center"/>
              <w:rPr>
                <w:sz w:val="26"/>
                <w:szCs w:val="26"/>
              </w:rPr>
            </w:pPr>
          </w:p>
        </w:tc>
        <w:tc>
          <w:tcPr>
            <w:tcW w:w="3249" w:type="pct"/>
            <w:tcBorders>
              <w:top w:val="dotted" w:sz="4" w:space="0" w:color="auto"/>
              <w:bottom w:val="dotted" w:sz="4" w:space="0" w:color="auto"/>
            </w:tcBorders>
            <w:shd w:val="clear" w:color="auto" w:fill="auto"/>
            <w:vAlign w:val="center"/>
          </w:tcPr>
          <w:p w14:paraId="617D5491" w14:textId="77777777" w:rsidR="00883CBF" w:rsidRPr="005900D2" w:rsidRDefault="00883CBF" w:rsidP="00425886">
            <w:pPr>
              <w:widowControl w:val="0"/>
              <w:autoSpaceDE w:val="0"/>
              <w:autoSpaceDN w:val="0"/>
              <w:spacing w:before="20" w:after="20"/>
              <w:jc w:val="both"/>
              <w:rPr>
                <w:iCs/>
                <w:sz w:val="26"/>
                <w:szCs w:val="26"/>
              </w:rPr>
            </w:pPr>
            <w:r w:rsidRPr="005900D2">
              <w:rPr>
                <w:iCs/>
                <w:sz w:val="26"/>
                <w:szCs w:val="26"/>
              </w:rPr>
              <w:t>- Số Hội LHPN cấp huyện giám sát ít nhất 1 chính sách</w:t>
            </w:r>
          </w:p>
        </w:tc>
        <w:tc>
          <w:tcPr>
            <w:tcW w:w="1384" w:type="pct"/>
            <w:tcBorders>
              <w:top w:val="dotted" w:sz="4" w:space="0" w:color="auto"/>
              <w:bottom w:val="dotted" w:sz="4" w:space="0" w:color="auto"/>
            </w:tcBorders>
            <w:shd w:val="clear" w:color="auto" w:fill="auto"/>
            <w:vAlign w:val="center"/>
          </w:tcPr>
          <w:p w14:paraId="202233A4"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35403357" w14:textId="77777777" w:rsidTr="00425886">
        <w:tc>
          <w:tcPr>
            <w:tcW w:w="367" w:type="pct"/>
            <w:tcBorders>
              <w:top w:val="dotted" w:sz="4" w:space="0" w:color="auto"/>
              <w:bottom w:val="dotted" w:sz="4" w:space="0" w:color="auto"/>
            </w:tcBorders>
            <w:shd w:val="clear" w:color="auto" w:fill="auto"/>
            <w:vAlign w:val="center"/>
          </w:tcPr>
          <w:p w14:paraId="0AC0FCF0" w14:textId="77777777" w:rsidR="00883CBF" w:rsidRPr="005900D2" w:rsidRDefault="00883CBF" w:rsidP="00425886">
            <w:pPr>
              <w:widowControl w:val="0"/>
              <w:autoSpaceDE w:val="0"/>
              <w:autoSpaceDN w:val="0"/>
              <w:spacing w:before="20" w:after="20"/>
              <w:jc w:val="center"/>
              <w:rPr>
                <w:sz w:val="26"/>
                <w:szCs w:val="26"/>
              </w:rPr>
            </w:pPr>
          </w:p>
        </w:tc>
        <w:tc>
          <w:tcPr>
            <w:tcW w:w="3249" w:type="pct"/>
            <w:tcBorders>
              <w:top w:val="dotted" w:sz="4" w:space="0" w:color="auto"/>
              <w:bottom w:val="dotted" w:sz="4" w:space="0" w:color="auto"/>
            </w:tcBorders>
            <w:shd w:val="clear" w:color="auto" w:fill="auto"/>
            <w:vAlign w:val="center"/>
          </w:tcPr>
          <w:p w14:paraId="28B43F95" w14:textId="77777777" w:rsidR="00883CBF" w:rsidRPr="005900D2" w:rsidRDefault="00883CBF" w:rsidP="00425886">
            <w:pPr>
              <w:widowControl w:val="0"/>
              <w:autoSpaceDE w:val="0"/>
              <w:autoSpaceDN w:val="0"/>
              <w:spacing w:before="20" w:after="20"/>
              <w:jc w:val="both"/>
              <w:rPr>
                <w:iCs/>
                <w:sz w:val="26"/>
                <w:szCs w:val="26"/>
              </w:rPr>
            </w:pPr>
            <w:r w:rsidRPr="005900D2">
              <w:rPr>
                <w:iCs/>
                <w:sz w:val="26"/>
                <w:szCs w:val="26"/>
              </w:rPr>
              <w:t xml:space="preserve">- Số Hội LHPN cấp cơ sở giám sát ít nhất 1 chính sách </w:t>
            </w:r>
          </w:p>
        </w:tc>
        <w:tc>
          <w:tcPr>
            <w:tcW w:w="1384" w:type="pct"/>
            <w:tcBorders>
              <w:top w:val="dotted" w:sz="4" w:space="0" w:color="auto"/>
              <w:bottom w:val="dotted" w:sz="4" w:space="0" w:color="auto"/>
            </w:tcBorders>
            <w:shd w:val="clear" w:color="auto" w:fill="auto"/>
            <w:vAlign w:val="center"/>
          </w:tcPr>
          <w:p w14:paraId="25F7FA0B"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26D390F9" w14:textId="77777777" w:rsidTr="00425886">
        <w:tc>
          <w:tcPr>
            <w:tcW w:w="367" w:type="pct"/>
            <w:tcBorders>
              <w:top w:val="dotted" w:sz="4" w:space="0" w:color="auto"/>
              <w:bottom w:val="dotted" w:sz="4" w:space="0" w:color="auto"/>
            </w:tcBorders>
            <w:shd w:val="clear" w:color="auto" w:fill="auto"/>
          </w:tcPr>
          <w:p w14:paraId="7AFE650C" w14:textId="77777777" w:rsidR="00883CBF" w:rsidRPr="005900D2" w:rsidRDefault="00883CBF" w:rsidP="00425886">
            <w:pPr>
              <w:widowControl w:val="0"/>
              <w:autoSpaceDE w:val="0"/>
              <w:autoSpaceDN w:val="0"/>
              <w:spacing w:before="20" w:after="20"/>
              <w:jc w:val="center"/>
              <w:rPr>
                <w:sz w:val="26"/>
                <w:szCs w:val="26"/>
              </w:rPr>
            </w:pPr>
          </w:p>
        </w:tc>
        <w:tc>
          <w:tcPr>
            <w:tcW w:w="3249" w:type="pct"/>
            <w:tcBorders>
              <w:top w:val="dotted" w:sz="4" w:space="0" w:color="auto"/>
              <w:bottom w:val="dotted" w:sz="4" w:space="0" w:color="auto"/>
            </w:tcBorders>
            <w:shd w:val="clear" w:color="auto" w:fill="auto"/>
            <w:vAlign w:val="center"/>
          </w:tcPr>
          <w:p w14:paraId="0C777267" w14:textId="77777777" w:rsidR="00883CBF" w:rsidRPr="00425886" w:rsidRDefault="00883CBF" w:rsidP="00425886">
            <w:pPr>
              <w:widowControl w:val="0"/>
              <w:autoSpaceDE w:val="0"/>
              <w:autoSpaceDN w:val="0"/>
              <w:spacing w:before="20" w:after="20"/>
              <w:jc w:val="both"/>
              <w:rPr>
                <w:sz w:val="26"/>
                <w:szCs w:val="26"/>
              </w:rPr>
            </w:pPr>
            <w:r w:rsidRPr="00425886">
              <w:rPr>
                <w:sz w:val="26"/>
                <w:szCs w:val="26"/>
              </w:rPr>
              <w:t>- Số dự thảo văn bản Hội LHPN tỉnh, thành chủ trì phản biện xã hội</w:t>
            </w:r>
          </w:p>
        </w:tc>
        <w:tc>
          <w:tcPr>
            <w:tcW w:w="1384" w:type="pct"/>
            <w:tcBorders>
              <w:top w:val="dotted" w:sz="4" w:space="0" w:color="auto"/>
              <w:bottom w:val="dotted" w:sz="4" w:space="0" w:color="auto"/>
            </w:tcBorders>
            <w:shd w:val="clear" w:color="auto" w:fill="auto"/>
            <w:vAlign w:val="center"/>
          </w:tcPr>
          <w:p w14:paraId="5D6C8267"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630BFA1B" w14:textId="77777777" w:rsidTr="00425886">
        <w:tc>
          <w:tcPr>
            <w:tcW w:w="367" w:type="pct"/>
            <w:tcBorders>
              <w:top w:val="dotted" w:sz="4" w:space="0" w:color="auto"/>
              <w:bottom w:val="dotted" w:sz="4" w:space="0" w:color="auto"/>
            </w:tcBorders>
            <w:shd w:val="clear" w:color="auto" w:fill="auto"/>
          </w:tcPr>
          <w:p w14:paraId="1D6D54FC" w14:textId="77777777" w:rsidR="00883CBF" w:rsidRPr="005900D2" w:rsidRDefault="00883CBF" w:rsidP="00425886">
            <w:pPr>
              <w:widowControl w:val="0"/>
              <w:autoSpaceDE w:val="0"/>
              <w:autoSpaceDN w:val="0"/>
              <w:spacing w:before="20" w:after="20"/>
              <w:jc w:val="center"/>
              <w:rPr>
                <w:sz w:val="26"/>
                <w:szCs w:val="26"/>
              </w:rPr>
            </w:pPr>
          </w:p>
        </w:tc>
        <w:tc>
          <w:tcPr>
            <w:tcW w:w="3249" w:type="pct"/>
            <w:tcBorders>
              <w:top w:val="dotted" w:sz="4" w:space="0" w:color="auto"/>
              <w:bottom w:val="dotted" w:sz="4" w:space="0" w:color="auto"/>
            </w:tcBorders>
            <w:shd w:val="clear" w:color="auto" w:fill="auto"/>
            <w:vAlign w:val="center"/>
          </w:tcPr>
          <w:p w14:paraId="066207B0" w14:textId="77777777" w:rsidR="00883CBF" w:rsidRPr="00425886" w:rsidRDefault="00883CBF" w:rsidP="00425886">
            <w:pPr>
              <w:widowControl w:val="0"/>
              <w:autoSpaceDE w:val="0"/>
              <w:autoSpaceDN w:val="0"/>
              <w:spacing w:before="20" w:after="20"/>
              <w:rPr>
                <w:sz w:val="26"/>
                <w:szCs w:val="26"/>
              </w:rPr>
            </w:pPr>
            <w:r w:rsidRPr="00425886">
              <w:rPr>
                <w:sz w:val="26"/>
                <w:szCs w:val="26"/>
              </w:rPr>
              <w:t>- Số Hội LHPN cấp huyện góp ý ít nhất 01 văn bản của cấp ủy, chính quyền</w:t>
            </w:r>
          </w:p>
        </w:tc>
        <w:tc>
          <w:tcPr>
            <w:tcW w:w="1384" w:type="pct"/>
            <w:tcBorders>
              <w:top w:val="dotted" w:sz="4" w:space="0" w:color="auto"/>
              <w:bottom w:val="dotted" w:sz="4" w:space="0" w:color="auto"/>
            </w:tcBorders>
            <w:shd w:val="clear" w:color="auto" w:fill="auto"/>
            <w:vAlign w:val="center"/>
          </w:tcPr>
          <w:p w14:paraId="79CDB0FE"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60C2E657" w14:textId="77777777" w:rsidTr="00425886">
        <w:tc>
          <w:tcPr>
            <w:tcW w:w="367" w:type="pct"/>
            <w:tcBorders>
              <w:top w:val="dotted" w:sz="4" w:space="0" w:color="auto"/>
              <w:bottom w:val="single" w:sz="4" w:space="0" w:color="auto"/>
            </w:tcBorders>
            <w:shd w:val="clear" w:color="auto" w:fill="auto"/>
          </w:tcPr>
          <w:p w14:paraId="5D86C522" w14:textId="77777777" w:rsidR="00883CBF" w:rsidRPr="005900D2" w:rsidRDefault="00883CBF" w:rsidP="00425886">
            <w:pPr>
              <w:widowControl w:val="0"/>
              <w:autoSpaceDE w:val="0"/>
              <w:autoSpaceDN w:val="0"/>
              <w:spacing w:before="20" w:after="20"/>
              <w:jc w:val="center"/>
              <w:rPr>
                <w:sz w:val="26"/>
                <w:szCs w:val="26"/>
              </w:rPr>
            </w:pPr>
          </w:p>
        </w:tc>
        <w:tc>
          <w:tcPr>
            <w:tcW w:w="3249" w:type="pct"/>
            <w:tcBorders>
              <w:top w:val="dotted" w:sz="4" w:space="0" w:color="auto"/>
              <w:bottom w:val="single" w:sz="4" w:space="0" w:color="auto"/>
            </w:tcBorders>
            <w:shd w:val="clear" w:color="auto" w:fill="auto"/>
            <w:vAlign w:val="center"/>
          </w:tcPr>
          <w:p w14:paraId="164595B3" w14:textId="77777777" w:rsidR="00883CBF" w:rsidRPr="00425886" w:rsidRDefault="00883CBF" w:rsidP="00425886">
            <w:pPr>
              <w:widowControl w:val="0"/>
              <w:autoSpaceDE w:val="0"/>
              <w:autoSpaceDN w:val="0"/>
              <w:spacing w:before="20" w:after="20"/>
              <w:rPr>
                <w:sz w:val="26"/>
                <w:szCs w:val="26"/>
              </w:rPr>
            </w:pPr>
            <w:r w:rsidRPr="00425886">
              <w:rPr>
                <w:sz w:val="26"/>
                <w:szCs w:val="26"/>
              </w:rPr>
              <w:t>- Số Hội LHPN cấp cơ sở góp ý ít nhất 01 văn bản của cấp ủy, chính quyền</w:t>
            </w:r>
          </w:p>
        </w:tc>
        <w:tc>
          <w:tcPr>
            <w:tcW w:w="1384" w:type="pct"/>
            <w:tcBorders>
              <w:top w:val="dotted" w:sz="4" w:space="0" w:color="auto"/>
              <w:bottom w:val="single" w:sz="4" w:space="0" w:color="auto"/>
            </w:tcBorders>
            <w:shd w:val="clear" w:color="auto" w:fill="auto"/>
            <w:vAlign w:val="center"/>
          </w:tcPr>
          <w:p w14:paraId="068CC088" w14:textId="77777777" w:rsidR="00883CBF" w:rsidRPr="005900D2" w:rsidRDefault="00883CBF" w:rsidP="00425886">
            <w:pPr>
              <w:widowControl w:val="0"/>
              <w:autoSpaceDE w:val="0"/>
              <w:autoSpaceDN w:val="0"/>
              <w:spacing w:before="20" w:after="20"/>
              <w:jc w:val="center"/>
              <w:rPr>
                <w:sz w:val="26"/>
                <w:szCs w:val="26"/>
              </w:rPr>
            </w:pPr>
          </w:p>
        </w:tc>
      </w:tr>
    </w:tbl>
    <w:p w14:paraId="300B75A4" w14:textId="7C95BD5C" w:rsidR="00883CBF" w:rsidRPr="005900D2" w:rsidRDefault="00883CBF" w:rsidP="00883CBF">
      <w:pPr>
        <w:widowControl w:val="0"/>
        <w:spacing w:before="240" w:after="240"/>
        <w:rPr>
          <w:rFonts w:ascii="Times New Roman Bold" w:hAnsi="Times New Roman Bold"/>
          <w:b/>
        </w:rPr>
      </w:pPr>
      <w:r w:rsidRPr="005900D2">
        <w:rPr>
          <w:rFonts w:ascii="Times New Roman Bold" w:hAnsi="Times New Roman Bold"/>
          <w:b/>
        </w:rPr>
        <w:t xml:space="preserve">II. HAI KHÂU ĐỘT PHÁ VÀ PHONG TRÀO THI ĐUA “XÂY DỰNG NGƯỜI PHỤ NỮ </w:t>
      </w:r>
      <w:r w:rsidR="00134222">
        <w:rPr>
          <w:rFonts w:ascii="Times New Roman Bold" w:hAnsi="Times New Roman Bold"/>
          <w:b/>
        </w:rPr>
        <w:t>CAO BẰNG</w:t>
      </w:r>
      <w:r w:rsidRPr="005900D2">
        <w:rPr>
          <w:rFonts w:ascii="Times New Roman Bold" w:hAnsi="Times New Roman Bold"/>
          <w:b/>
        </w:rPr>
        <w:t xml:space="preserve"> THỜI ĐẠI MỚI”</w:t>
      </w:r>
    </w:p>
    <w:tbl>
      <w:tblPr>
        <w:tblW w:w="516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7836"/>
        <w:gridCol w:w="1138"/>
      </w:tblGrid>
      <w:tr w:rsidR="005900D2" w:rsidRPr="005900D2" w14:paraId="7EBFE76E" w14:textId="77777777" w:rsidTr="00425886">
        <w:trPr>
          <w:cantSplit/>
          <w:tblHeader/>
        </w:trPr>
        <w:tc>
          <w:tcPr>
            <w:tcW w:w="323" w:type="pct"/>
            <w:tcBorders>
              <w:bottom w:val="single" w:sz="4" w:space="0" w:color="auto"/>
            </w:tcBorders>
            <w:shd w:val="clear" w:color="auto" w:fill="auto"/>
            <w:vAlign w:val="center"/>
          </w:tcPr>
          <w:p w14:paraId="42ACECD8" w14:textId="77777777" w:rsidR="00883CBF" w:rsidRPr="005900D2" w:rsidRDefault="00883CBF" w:rsidP="00425886">
            <w:pPr>
              <w:widowControl w:val="0"/>
              <w:autoSpaceDE w:val="0"/>
              <w:autoSpaceDN w:val="0"/>
              <w:spacing w:before="20" w:after="20"/>
              <w:jc w:val="center"/>
              <w:rPr>
                <w:b/>
                <w:sz w:val="26"/>
                <w:szCs w:val="26"/>
              </w:rPr>
            </w:pPr>
            <w:r w:rsidRPr="005900D2">
              <w:rPr>
                <w:b/>
                <w:sz w:val="26"/>
                <w:szCs w:val="26"/>
              </w:rPr>
              <w:t>TT</w:t>
            </w:r>
          </w:p>
        </w:tc>
        <w:tc>
          <w:tcPr>
            <w:tcW w:w="4084" w:type="pct"/>
            <w:tcBorders>
              <w:bottom w:val="single" w:sz="4" w:space="0" w:color="auto"/>
            </w:tcBorders>
            <w:shd w:val="clear" w:color="auto" w:fill="auto"/>
            <w:vAlign w:val="center"/>
          </w:tcPr>
          <w:p w14:paraId="7F06F341" w14:textId="77777777" w:rsidR="00883CBF" w:rsidRPr="005900D2" w:rsidRDefault="00883CBF" w:rsidP="00425886">
            <w:pPr>
              <w:widowControl w:val="0"/>
              <w:autoSpaceDE w:val="0"/>
              <w:autoSpaceDN w:val="0"/>
              <w:spacing w:before="20" w:after="20"/>
              <w:jc w:val="center"/>
              <w:rPr>
                <w:b/>
                <w:sz w:val="26"/>
                <w:szCs w:val="26"/>
              </w:rPr>
            </w:pPr>
            <w:r w:rsidRPr="005900D2">
              <w:rPr>
                <w:b/>
                <w:sz w:val="26"/>
                <w:szCs w:val="26"/>
              </w:rPr>
              <w:t>Nội dung</w:t>
            </w:r>
          </w:p>
        </w:tc>
        <w:tc>
          <w:tcPr>
            <w:tcW w:w="593" w:type="pct"/>
            <w:tcBorders>
              <w:bottom w:val="single" w:sz="4" w:space="0" w:color="auto"/>
            </w:tcBorders>
            <w:shd w:val="clear" w:color="auto" w:fill="auto"/>
            <w:vAlign w:val="center"/>
          </w:tcPr>
          <w:p w14:paraId="48AF0E2E" w14:textId="77777777" w:rsidR="00883CBF" w:rsidRPr="005900D2" w:rsidRDefault="00883CBF" w:rsidP="00425886">
            <w:pPr>
              <w:widowControl w:val="0"/>
              <w:autoSpaceDE w:val="0"/>
              <w:autoSpaceDN w:val="0"/>
              <w:spacing w:before="20" w:after="20"/>
              <w:jc w:val="center"/>
              <w:rPr>
                <w:b/>
                <w:sz w:val="26"/>
                <w:szCs w:val="26"/>
              </w:rPr>
            </w:pPr>
            <w:r w:rsidRPr="005900D2">
              <w:rPr>
                <w:b/>
                <w:sz w:val="26"/>
                <w:szCs w:val="26"/>
              </w:rPr>
              <w:t>Kết quả</w:t>
            </w:r>
          </w:p>
        </w:tc>
      </w:tr>
      <w:tr w:rsidR="005900D2" w:rsidRPr="005900D2" w14:paraId="3C766594" w14:textId="77777777" w:rsidTr="00425886">
        <w:tc>
          <w:tcPr>
            <w:tcW w:w="323" w:type="pct"/>
            <w:tcBorders>
              <w:bottom w:val="single" w:sz="4" w:space="0" w:color="auto"/>
            </w:tcBorders>
            <w:shd w:val="clear" w:color="auto" w:fill="auto"/>
            <w:vAlign w:val="center"/>
          </w:tcPr>
          <w:p w14:paraId="231E564E" w14:textId="77777777" w:rsidR="00883CBF" w:rsidRPr="005900D2" w:rsidRDefault="00883CBF" w:rsidP="00425886">
            <w:pPr>
              <w:widowControl w:val="0"/>
              <w:autoSpaceDE w:val="0"/>
              <w:autoSpaceDN w:val="0"/>
              <w:spacing w:before="20" w:after="20"/>
              <w:jc w:val="center"/>
              <w:rPr>
                <w:sz w:val="26"/>
                <w:szCs w:val="26"/>
              </w:rPr>
            </w:pPr>
            <w:r w:rsidRPr="005900D2">
              <w:rPr>
                <w:sz w:val="26"/>
                <w:szCs w:val="26"/>
              </w:rPr>
              <w:t>9</w:t>
            </w:r>
          </w:p>
        </w:tc>
        <w:tc>
          <w:tcPr>
            <w:tcW w:w="4084" w:type="pct"/>
            <w:tcBorders>
              <w:bottom w:val="single" w:sz="4" w:space="0" w:color="auto"/>
            </w:tcBorders>
            <w:shd w:val="clear" w:color="auto" w:fill="auto"/>
            <w:vAlign w:val="center"/>
          </w:tcPr>
          <w:p w14:paraId="5DE1C52D" w14:textId="77777777" w:rsidR="00883CBF" w:rsidRPr="005900D2" w:rsidRDefault="00883CBF" w:rsidP="00425886">
            <w:pPr>
              <w:widowControl w:val="0"/>
              <w:autoSpaceDE w:val="0"/>
              <w:autoSpaceDN w:val="0"/>
              <w:spacing w:before="20" w:after="20"/>
              <w:jc w:val="both"/>
              <w:rPr>
                <w:i/>
                <w:sz w:val="26"/>
                <w:szCs w:val="26"/>
              </w:rPr>
            </w:pPr>
            <w:r w:rsidRPr="005900D2">
              <w:rPr>
                <w:i/>
                <w:sz w:val="26"/>
                <w:szCs w:val="26"/>
              </w:rPr>
              <w:t>Khâu đột phá “Tập trung xây dựng cơ sở Hội</w:t>
            </w:r>
            <w:r w:rsidRPr="005900D2">
              <w:rPr>
                <w:rStyle w:val="FootnoteReference"/>
                <w:i/>
                <w:sz w:val="26"/>
                <w:szCs w:val="26"/>
              </w:rPr>
              <w:footnoteReference w:id="8"/>
            </w:r>
            <w:r w:rsidRPr="005900D2">
              <w:rPr>
                <w:i/>
                <w:sz w:val="26"/>
                <w:szCs w:val="26"/>
              </w:rPr>
              <w:t xml:space="preserve"> vững mạnh”</w:t>
            </w:r>
          </w:p>
        </w:tc>
        <w:tc>
          <w:tcPr>
            <w:tcW w:w="593" w:type="pct"/>
            <w:tcBorders>
              <w:bottom w:val="single" w:sz="4" w:space="0" w:color="auto"/>
            </w:tcBorders>
            <w:shd w:val="clear" w:color="auto" w:fill="auto"/>
            <w:vAlign w:val="center"/>
          </w:tcPr>
          <w:p w14:paraId="39563D31"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69A71E76" w14:textId="77777777" w:rsidTr="00425886">
        <w:tc>
          <w:tcPr>
            <w:tcW w:w="323" w:type="pct"/>
            <w:tcBorders>
              <w:bottom w:val="single" w:sz="4" w:space="0" w:color="auto"/>
            </w:tcBorders>
            <w:shd w:val="clear" w:color="auto" w:fill="auto"/>
            <w:vAlign w:val="center"/>
          </w:tcPr>
          <w:p w14:paraId="2523C45F" w14:textId="77777777" w:rsidR="00883CBF" w:rsidRPr="005900D2" w:rsidRDefault="00883CBF" w:rsidP="00425886">
            <w:pPr>
              <w:widowControl w:val="0"/>
              <w:autoSpaceDE w:val="0"/>
              <w:autoSpaceDN w:val="0"/>
              <w:spacing w:before="20" w:after="20"/>
              <w:jc w:val="center"/>
              <w:rPr>
                <w:sz w:val="26"/>
                <w:szCs w:val="26"/>
              </w:rPr>
            </w:pPr>
          </w:p>
        </w:tc>
        <w:tc>
          <w:tcPr>
            <w:tcW w:w="4084" w:type="pct"/>
            <w:tcBorders>
              <w:bottom w:val="single" w:sz="4" w:space="0" w:color="auto"/>
            </w:tcBorders>
            <w:shd w:val="clear" w:color="auto" w:fill="auto"/>
            <w:vAlign w:val="center"/>
          </w:tcPr>
          <w:p w14:paraId="68312FAD" w14:textId="77777777" w:rsidR="00883CBF" w:rsidRPr="00425886" w:rsidRDefault="00883CBF" w:rsidP="00425886">
            <w:pPr>
              <w:widowControl w:val="0"/>
              <w:rPr>
                <w:sz w:val="26"/>
                <w:szCs w:val="26"/>
              </w:rPr>
            </w:pPr>
            <w:r w:rsidRPr="005900D2">
              <w:rPr>
                <w:sz w:val="26"/>
                <w:szCs w:val="26"/>
              </w:rPr>
              <w:t>- Số cơ sở Hội</w:t>
            </w:r>
            <w:r w:rsidRPr="005900D2">
              <w:rPr>
                <w:sz w:val="26"/>
                <w:szCs w:val="26"/>
                <w:vertAlign w:val="superscript"/>
              </w:rPr>
              <w:footnoteReference w:id="9"/>
            </w:r>
            <w:r w:rsidRPr="005900D2">
              <w:rPr>
                <w:sz w:val="26"/>
                <w:szCs w:val="26"/>
              </w:rPr>
              <w:t xml:space="preserve"> có mô hình 1+1</w:t>
            </w:r>
            <w:r w:rsidRPr="005900D2">
              <w:rPr>
                <w:sz w:val="26"/>
                <w:szCs w:val="26"/>
                <w:vertAlign w:val="superscript"/>
              </w:rPr>
              <w:footnoteReference w:id="10"/>
            </w:r>
          </w:p>
        </w:tc>
        <w:tc>
          <w:tcPr>
            <w:tcW w:w="593" w:type="pct"/>
            <w:tcBorders>
              <w:bottom w:val="single" w:sz="4" w:space="0" w:color="auto"/>
            </w:tcBorders>
            <w:shd w:val="clear" w:color="auto" w:fill="auto"/>
            <w:vAlign w:val="center"/>
          </w:tcPr>
          <w:p w14:paraId="41FEDE68"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14F3340D" w14:textId="77777777" w:rsidTr="00425886">
        <w:tc>
          <w:tcPr>
            <w:tcW w:w="323" w:type="pct"/>
            <w:tcBorders>
              <w:bottom w:val="single" w:sz="4" w:space="0" w:color="auto"/>
            </w:tcBorders>
            <w:shd w:val="clear" w:color="auto" w:fill="auto"/>
            <w:vAlign w:val="center"/>
          </w:tcPr>
          <w:p w14:paraId="4B48772C" w14:textId="77777777" w:rsidR="00883CBF" w:rsidRPr="005900D2" w:rsidRDefault="00883CBF" w:rsidP="00425886">
            <w:pPr>
              <w:widowControl w:val="0"/>
              <w:autoSpaceDE w:val="0"/>
              <w:autoSpaceDN w:val="0"/>
              <w:spacing w:before="20" w:after="20"/>
              <w:jc w:val="center"/>
              <w:rPr>
                <w:sz w:val="26"/>
                <w:szCs w:val="26"/>
              </w:rPr>
            </w:pPr>
          </w:p>
        </w:tc>
        <w:tc>
          <w:tcPr>
            <w:tcW w:w="4084" w:type="pct"/>
            <w:tcBorders>
              <w:bottom w:val="single" w:sz="4" w:space="0" w:color="auto"/>
            </w:tcBorders>
            <w:shd w:val="clear" w:color="auto" w:fill="auto"/>
            <w:vAlign w:val="center"/>
          </w:tcPr>
          <w:p w14:paraId="3610B8D0" w14:textId="77777777" w:rsidR="00883CBF" w:rsidRPr="005900D2" w:rsidRDefault="00883CBF" w:rsidP="00425886">
            <w:pPr>
              <w:widowControl w:val="0"/>
              <w:rPr>
                <w:sz w:val="26"/>
                <w:szCs w:val="26"/>
              </w:rPr>
            </w:pPr>
            <w:r w:rsidRPr="005900D2">
              <w:rPr>
                <w:sz w:val="26"/>
                <w:szCs w:val="26"/>
              </w:rPr>
              <w:t>- Số cơ sở Hội có mô hình 3 có, 3 biết</w:t>
            </w:r>
            <w:r w:rsidRPr="005900D2">
              <w:rPr>
                <w:sz w:val="26"/>
                <w:szCs w:val="26"/>
                <w:vertAlign w:val="superscript"/>
              </w:rPr>
              <w:footnoteReference w:id="11"/>
            </w:r>
          </w:p>
        </w:tc>
        <w:tc>
          <w:tcPr>
            <w:tcW w:w="593" w:type="pct"/>
            <w:tcBorders>
              <w:bottom w:val="single" w:sz="4" w:space="0" w:color="auto"/>
            </w:tcBorders>
            <w:shd w:val="clear" w:color="auto" w:fill="auto"/>
            <w:vAlign w:val="center"/>
          </w:tcPr>
          <w:p w14:paraId="3A8ED7A2"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5A767190" w14:textId="77777777" w:rsidTr="00425886">
        <w:tc>
          <w:tcPr>
            <w:tcW w:w="323" w:type="pct"/>
            <w:tcBorders>
              <w:bottom w:val="single" w:sz="4" w:space="0" w:color="auto"/>
            </w:tcBorders>
            <w:shd w:val="clear" w:color="auto" w:fill="auto"/>
            <w:vAlign w:val="center"/>
          </w:tcPr>
          <w:p w14:paraId="5120942A" w14:textId="77777777" w:rsidR="00883CBF" w:rsidRPr="005900D2" w:rsidRDefault="00883CBF" w:rsidP="00425886">
            <w:pPr>
              <w:widowControl w:val="0"/>
              <w:autoSpaceDE w:val="0"/>
              <w:autoSpaceDN w:val="0"/>
              <w:spacing w:before="20" w:after="20"/>
              <w:jc w:val="center"/>
              <w:rPr>
                <w:sz w:val="26"/>
                <w:szCs w:val="26"/>
              </w:rPr>
            </w:pPr>
          </w:p>
        </w:tc>
        <w:tc>
          <w:tcPr>
            <w:tcW w:w="4084" w:type="pct"/>
            <w:tcBorders>
              <w:bottom w:val="single" w:sz="4" w:space="0" w:color="auto"/>
            </w:tcBorders>
            <w:shd w:val="clear" w:color="auto" w:fill="auto"/>
            <w:vAlign w:val="center"/>
          </w:tcPr>
          <w:p w14:paraId="69E0E6FF" w14:textId="77777777" w:rsidR="00883CBF" w:rsidRPr="005900D2" w:rsidRDefault="00883CBF" w:rsidP="00425886">
            <w:pPr>
              <w:widowControl w:val="0"/>
              <w:autoSpaceDE w:val="0"/>
              <w:autoSpaceDN w:val="0"/>
              <w:spacing w:before="20" w:after="20"/>
              <w:jc w:val="both"/>
              <w:rPr>
                <w:sz w:val="26"/>
                <w:szCs w:val="26"/>
              </w:rPr>
            </w:pPr>
            <w:r w:rsidRPr="005900D2">
              <w:rPr>
                <w:sz w:val="26"/>
                <w:szCs w:val="26"/>
              </w:rPr>
              <w:t>- Số Chi hội trưởng được Hội LHPN cấp cơ sở giới thiệu phát triển Đảng</w:t>
            </w:r>
          </w:p>
        </w:tc>
        <w:tc>
          <w:tcPr>
            <w:tcW w:w="593" w:type="pct"/>
            <w:tcBorders>
              <w:bottom w:val="single" w:sz="4" w:space="0" w:color="auto"/>
            </w:tcBorders>
            <w:shd w:val="clear" w:color="auto" w:fill="auto"/>
            <w:vAlign w:val="center"/>
          </w:tcPr>
          <w:p w14:paraId="740AB95F"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53326790" w14:textId="77777777" w:rsidTr="00425886">
        <w:tc>
          <w:tcPr>
            <w:tcW w:w="323" w:type="pct"/>
            <w:tcBorders>
              <w:bottom w:val="single" w:sz="4" w:space="0" w:color="auto"/>
            </w:tcBorders>
            <w:shd w:val="clear" w:color="auto" w:fill="auto"/>
            <w:vAlign w:val="center"/>
          </w:tcPr>
          <w:p w14:paraId="0CEF8B7D" w14:textId="77777777" w:rsidR="00883CBF" w:rsidRPr="005900D2" w:rsidRDefault="00883CBF" w:rsidP="00425886">
            <w:pPr>
              <w:widowControl w:val="0"/>
              <w:autoSpaceDE w:val="0"/>
              <w:autoSpaceDN w:val="0"/>
              <w:spacing w:before="20" w:after="20"/>
              <w:jc w:val="center"/>
              <w:rPr>
                <w:sz w:val="26"/>
                <w:szCs w:val="26"/>
              </w:rPr>
            </w:pPr>
          </w:p>
        </w:tc>
        <w:tc>
          <w:tcPr>
            <w:tcW w:w="4084" w:type="pct"/>
            <w:tcBorders>
              <w:bottom w:val="single" w:sz="4" w:space="0" w:color="auto"/>
            </w:tcBorders>
            <w:shd w:val="clear" w:color="auto" w:fill="auto"/>
            <w:vAlign w:val="center"/>
          </w:tcPr>
          <w:p w14:paraId="5CC6FCA5" w14:textId="77777777" w:rsidR="00883CBF" w:rsidRPr="005900D2" w:rsidRDefault="00883CBF" w:rsidP="00425886">
            <w:pPr>
              <w:widowControl w:val="0"/>
              <w:autoSpaceDE w:val="0"/>
              <w:autoSpaceDN w:val="0"/>
              <w:spacing w:before="20" w:after="20"/>
              <w:jc w:val="both"/>
              <w:rPr>
                <w:sz w:val="26"/>
                <w:szCs w:val="26"/>
              </w:rPr>
            </w:pPr>
            <w:r w:rsidRPr="005900D2">
              <w:rPr>
                <w:sz w:val="26"/>
                <w:szCs w:val="26"/>
              </w:rPr>
              <w:t xml:space="preserve">  + Trong đó, số Chi hội trưởng được kết nạp Đảng</w:t>
            </w:r>
          </w:p>
        </w:tc>
        <w:tc>
          <w:tcPr>
            <w:tcW w:w="593" w:type="pct"/>
            <w:tcBorders>
              <w:bottom w:val="single" w:sz="4" w:space="0" w:color="auto"/>
            </w:tcBorders>
            <w:shd w:val="clear" w:color="auto" w:fill="auto"/>
            <w:vAlign w:val="center"/>
          </w:tcPr>
          <w:p w14:paraId="58D735A9"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0E6F91EB" w14:textId="77777777" w:rsidTr="00425886">
        <w:tc>
          <w:tcPr>
            <w:tcW w:w="323" w:type="pct"/>
            <w:tcBorders>
              <w:bottom w:val="single" w:sz="4" w:space="0" w:color="auto"/>
            </w:tcBorders>
            <w:shd w:val="clear" w:color="auto" w:fill="auto"/>
            <w:vAlign w:val="center"/>
          </w:tcPr>
          <w:p w14:paraId="4FBBF0FA" w14:textId="77777777" w:rsidR="00883CBF" w:rsidRPr="005900D2" w:rsidRDefault="00883CBF" w:rsidP="00425886">
            <w:pPr>
              <w:widowControl w:val="0"/>
              <w:autoSpaceDE w:val="0"/>
              <w:autoSpaceDN w:val="0"/>
              <w:spacing w:before="20" w:after="20"/>
              <w:jc w:val="center"/>
              <w:rPr>
                <w:sz w:val="26"/>
                <w:szCs w:val="26"/>
              </w:rPr>
            </w:pPr>
          </w:p>
        </w:tc>
        <w:tc>
          <w:tcPr>
            <w:tcW w:w="4084" w:type="pct"/>
            <w:tcBorders>
              <w:bottom w:val="single" w:sz="4" w:space="0" w:color="auto"/>
            </w:tcBorders>
            <w:shd w:val="clear" w:color="auto" w:fill="auto"/>
            <w:vAlign w:val="center"/>
          </w:tcPr>
          <w:p w14:paraId="781895B6" w14:textId="77777777" w:rsidR="00883CBF" w:rsidRPr="005900D2" w:rsidRDefault="00883CBF" w:rsidP="00425886">
            <w:pPr>
              <w:widowControl w:val="0"/>
              <w:autoSpaceDE w:val="0"/>
              <w:autoSpaceDN w:val="0"/>
              <w:spacing w:before="20" w:after="20"/>
              <w:jc w:val="both"/>
              <w:rPr>
                <w:sz w:val="26"/>
                <w:szCs w:val="26"/>
              </w:rPr>
            </w:pPr>
            <w:r w:rsidRPr="005900D2">
              <w:rPr>
                <w:sz w:val="26"/>
                <w:szCs w:val="26"/>
              </w:rPr>
              <w:t>- Số Chi hội trưởng được hỗ trợ phụ cấp hàng tháng</w:t>
            </w:r>
            <w:r w:rsidRPr="005900D2">
              <w:rPr>
                <w:rStyle w:val="FootnoteReference"/>
                <w:sz w:val="26"/>
                <w:szCs w:val="26"/>
              </w:rPr>
              <w:footnoteReference w:id="12"/>
            </w:r>
            <w:r w:rsidRPr="005900D2">
              <w:rPr>
                <w:sz w:val="26"/>
                <w:szCs w:val="26"/>
              </w:rPr>
              <w:t xml:space="preserve"> </w:t>
            </w:r>
          </w:p>
        </w:tc>
        <w:tc>
          <w:tcPr>
            <w:tcW w:w="593" w:type="pct"/>
            <w:tcBorders>
              <w:bottom w:val="single" w:sz="4" w:space="0" w:color="auto"/>
            </w:tcBorders>
            <w:shd w:val="clear" w:color="auto" w:fill="auto"/>
            <w:vAlign w:val="center"/>
          </w:tcPr>
          <w:p w14:paraId="623460B9"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72F5AB85" w14:textId="77777777" w:rsidTr="00425886">
        <w:tc>
          <w:tcPr>
            <w:tcW w:w="323" w:type="pct"/>
            <w:tcBorders>
              <w:bottom w:val="single" w:sz="4" w:space="0" w:color="auto"/>
            </w:tcBorders>
            <w:shd w:val="clear" w:color="auto" w:fill="auto"/>
            <w:vAlign w:val="center"/>
          </w:tcPr>
          <w:p w14:paraId="693DAFBF" w14:textId="77777777" w:rsidR="00883CBF" w:rsidRPr="005900D2" w:rsidRDefault="00883CBF" w:rsidP="00425886">
            <w:pPr>
              <w:widowControl w:val="0"/>
              <w:autoSpaceDE w:val="0"/>
              <w:autoSpaceDN w:val="0"/>
              <w:spacing w:before="20" w:after="20"/>
              <w:jc w:val="center"/>
              <w:rPr>
                <w:sz w:val="26"/>
                <w:szCs w:val="26"/>
              </w:rPr>
            </w:pPr>
            <w:r w:rsidRPr="005900D2">
              <w:rPr>
                <w:sz w:val="26"/>
                <w:szCs w:val="26"/>
              </w:rPr>
              <w:t>10</w:t>
            </w:r>
          </w:p>
        </w:tc>
        <w:tc>
          <w:tcPr>
            <w:tcW w:w="4084" w:type="pct"/>
            <w:tcBorders>
              <w:bottom w:val="single" w:sz="4" w:space="0" w:color="auto"/>
            </w:tcBorders>
            <w:shd w:val="clear" w:color="auto" w:fill="auto"/>
            <w:vAlign w:val="center"/>
          </w:tcPr>
          <w:p w14:paraId="7E8C283F" w14:textId="77777777" w:rsidR="00883CBF" w:rsidRPr="005900D2" w:rsidRDefault="00883CBF" w:rsidP="00425886">
            <w:pPr>
              <w:widowControl w:val="0"/>
              <w:autoSpaceDE w:val="0"/>
              <w:autoSpaceDN w:val="0"/>
              <w:spacing w:before="20" w:after="20"/>
              <w:jc w:val="both"/>
              <w:rPr>
                <w:i/>
                <w:sz w:val="26"/>
                <w:szCs w:val="26"/>
              </w:rPr>
            </w:pPr>
            <w:r w:rsidRPr="005900D2">
              <w:rPr>
                <w:i/>
                <w:sz w:val="26"/>
                <w:szCs w:val="26"/>
              </w:rPr>
              <w:t>Khâu đột phá "Đổi mới phương thức hoạt động Hội, trọng tâm là ứng dụng công nghệ thông tin"</w:t>
            </w:r>
          </w:p>
        </w:tc>
        <w:tc>
          <w:tcPr>
            <w:tcW w:w="593" w:type="pct"/>
            <w:tcBorders>
              <w:bottom w:val="single" w:sz="4" w:space="0" w:color="auto"/>
            </w:tcBorders>
            <w:shd w:val="clear" w:color="auto" w:fill="auto"/>
            <w:vAlign w:val="center"/>
          </w:tcPr>
          <w:p w14:paraId="61F0EE5F"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106EE776" w14:textId="77777777" w:rsidTr="00425886">
        <w:tc>
          <w:tcPr>
            <w:tcW w:w="323" w:type="pct"/>
            <w:tcBorders>
              <w:bottom w:val="single" w:sz="4" w:space="0" w:color="auto"/>
            </w:tcBorders>
            <w:shd w:val="clear" w:color="auto" w:fill="auto"/>
            <w:vAlign w:val="center"/>
          </w:tcPr>
          <w:p w14:paraId="55C1F491" w14:textId="77777777" w:rsidR="00883CBF" w:rsidRPr="005900D2" w:rsidRDefault="00883CBF" w:rsidP="00425886">
            <w:pPr>
              <w:widowControl w:val="0"/>
              <w:autoSpaceDE w:val="0"/>
              <w:autoSpaceDN w:val="0"/>
              <w:spacing w:before="20" w:after="20"/>
              <w:jc w:val="center"/>
              <w:rPr>
                <w:sz w:val="26"/>
                <w:szCs w:val="26"/>
              </w:rPr>
            </w:pPr>
          </w:p>
        </w:tc>
        <w:tc>
          <w:tcPr>
            <w:tcW w:w="4084" w:type="pct"/>
            <w:tcBorders>
              <w:bottom w:val="single" w:sz="4" w:space="0" w:color="auto"/>
            </w:tcBorders>
            <w:shd w:val="clear" w:color="auto" w:fill="auto"/>
            <w:vAlign w:val="center"/>
          </w:tcPr>
          <w:p w14:paraId="0CD04435" w14:textId="77777777" w:rsidR="00883CBF" w:rsidRPr="005900D2" w:rsidRDefault="00883CBF" w:rsidP="00425886">
            <w:pPr>
              <w:widowControl w:val="0"/>
              <w:autoSpaceDE w:val="0"/>
              <w:autoSpaceDN w:val="0"/>
              <w:spacing w:before="20" w:after="20"/>
              <w:jc w:val="both"/>
              <w:rPr>
                <w:sz w:val="26"/>
                <w:szCs w:val="26"/>
              </w:rPr>
            </w:pPr>
            <w:r w:rsidRPr="005900D2">
              <w:rPr>
                <w:spacing w:val="6"/>
                <w:sz w:val="26"/>
                <w:szCs w:val="26"/>
              </w:rPr>
              <w:t>- Số tài liệu truyền thông được truyền tải trên Trang thông tin điện tử, kênh</w:t>
            </w:r>
            <w:r w:rsidRPr="005900D2">
              <w:rPr>
                <w:sz w:val="26"/>
                <w:szCs w:val="26"/>
              </w:rPr>
              <w:t xml:space="preserve"> truyền thông điện tử và các nền tảng mạng xã hội chính thức của Hội LHPN cấp tỉnh</w:t>
            </w:r>
          </w:p>
        </w:tc>
        <w:tc>
          <w:tcPr>
            <w:tcW w:w="593" w:type="pct"/>
            <w:tcBorders>
              <w:bottom w:val="single" w:sz="4" w:space="0" w:color="auto"/>
            </w:tcBorders>
            <w:shd w:val="clear" w:color="auto" w:fill="auto"/>
            <w:vAlign w:val="center"/>
          </w:tcPr>
          <w:p w14:paraId="2CD55D74"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274CE53C" w14:textId="77777777" w:rsidTr="00425886">
        <w:tc>
          <w:tcPr>
            <w:tcW w:w="323" w:type="pct"/>
            <w:tcBorders>
              <w:bottom w:val="single" w:sz="4" w:space="0" w:color="auto"/>
            </w:tcBorders>
            <w:shd w:val="clear" w:color="auto" w:fill="auto"/>
            <w:vAlign w:val="center"/>
          </w:tcPr>
          <w:p w14:paraId="09B255D0" w14:textId="77777777" w:rsidR="00883CBF" w:rsidRPr="005900D2" w:rsidRDefault="00883CBF" w:rsidP="00425886">
            <w:pPr>
              <w:widowControl w:val="0"/>
              <w:autoSpaceDE w:val="0"/>
              <w:autoSpaceDN w:val="0"/>
              <w:spacing w:before="20" w:after="20"/>
              <w:jc w:val="center"/>
              <w:rPr>
                <w:sz w:val="26"/>
                <w:szCs w:val="26"/>
              </w:rPr>
            </w:pPr>
          </w:p>
        </w:tc>
        <w:tc>
          <w:tcPr>
            <w:tcW w:w="4084" w:type="pct"/>
            <w:tcBorders>
              <w:bottom w:val="single" w:sz="4" w:space="0" w:color="auto"/>
            </w:tcBorders>
            <w:shd w:val="clear" w:color="auto" w:fill="auto"/>
            <w:vAlign w:val="center"/>
          </w:tcPr>
          <w:p w14:paraId="1992CC08" w14:textId="77777777" w:rsidR="00883CBF" w:rsidRPr="005900D2" w:rsidRDefault="00883CBF" w:rsidP="00425886">
            <w:pPr>
              <w:widowControl w:val="0"/>
              <w:autoSpaceDE w:val="0"/>
              <w:autoSpaceDN w:val="0"/>
              <w:jc w:val="both"/>
              <w:rPr>
                <w:spacing w:val="-4"/>
                <w:sz w:val="26"/>
                <w:szCs w:val="26"/>
              </w:rPr>
            </w:pPr>
            <w:r w:rsidRPr="005900D2">
              <w:rPr>
                <w:spacing w:val="-4"/>
                <w:sz w:val="26"/>
                <w:szCs w:val="26"/>
              </w:rPr>
              <w:t>- Số vụ việc liên quan đến phụ nữ phản ánh qua Cổng/Trang thông tin điện tử của Hội LHPN tỉnh, thành được tư vấn hỗ trợ giải quyết/Tổng số vụ việc</w:t>
            </w:r>
          </w:p>
        </w:tc>
        <w:tc>
          <w:tcPr>
            <w:tcW w:w="593" w:type="pct"/>
            <w:tcBorders>
              <w:bottom w:val="single" w:sz="4" w:space="0" w:color="auto"/>
            </w:tcBorders>
            <w:shd w:val="clear" w:color="auto" w:fill="auto"/>
            <w:vAlign w:val="center"/>
          </w:tcPr>
          <w:p w14:paraId="2FA9FC9D"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115A01F0" w14:textId="77777777" w:rsidTr="00D57E88">
        <w:trPr>
          <w:trHeight w:val="382"/>
        </w:trPr>
        <w:tc>
          <w:tcPr>
            <w:tcW w:w="323" w:type="pct"/>
            <w:tcBorders>
              <w:bottom w:val="single" w:sz="4" w:space="0" w:color="auto"/>
            </w:tcBorders>
            <w:shd w:val="clear" w:color="auto" w:fill="auto"/>
            <w:vAlign w:val="center"/>
          </w:tcPr>
          <w:p w14:paraId="4C02EC3D" w14:textId="77777777" w:rsidR="00883CBF" w:rsidRPr="005900D2" w:rsidRDefault="00883CBF" w:rsidP="00425886">
            <w:pPr>
              <w:widowControl w:val="0"/>
              <w:autoSpaceDE w:val="0"/>
              <w:autoSpaceDN w:val="0"/>
              <w:spacing w:before="20" w:after="20"/>
              <w:jc w:val="center"/>
              <w:rPr>
                <w:sz w:val="26"/>
                <w:szCs w:val="26"/>
              </w:rPr>
            </w:pPr>
          </w:p>
        </w:tc>
        <w:tc>
          <w:tcPr>
            <w:tcW w:w="4084" w:type="pct"/>
            <w:tcBorders>
              <w:bottom w:val="single" w:sz="4" w:space="0" w:color="auto"/>
            </w:tcBorders>
            <w:shd w:val="clear" w:color="auto" w:fill="auto"/>
            <w:vAlign w:val="center"/>
          </w:tcPr>
          <w:p w14:paraId="272DB7E7" w14:textId="77777777" w:rsidR="00883CBF" w:rsidRPr="005900D2" w:rsidRDefault="00883CBF" w:rsidP="00425886">
            <w:pPr>
              <w:rPr>
                <w:spacing w:val="-12"/>
              </w:rPr>
            </w:pPr>
            <w:r w:rsidRPr="00425886">
              <w:rPr>
                <w:spacing w:val="-12"/>
                <w:sz w:val="26"/>
                <w:szCs w:val="26"/>
              </w:rPr>
              <w:t>- Số Hội LHPN cấp cơ sở ứng dụng các phần mềm triển khai trong hệ thống Hội</w:t>
            </w:r>
          </w:p>
        </w:tc>
        <w:tc>
          <w:tcPr>
            <w:tcW w:w="593" w:type="pct"/>
            <w:tcBorders>
              <w:bottom w:val="single" w:sz="4" w:space="0" w:color="auto"/>
            </w:tcBorders>
            <w:shd w:val="clear" w:color="auto" w:fill="auto"/>
            <w:vAlign w:val="center"/>
          </w:tcPr>
          <w:p w14:paraId="1FF4E74C"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52252DEC" w14:textId="77777777" w:rsidTr="00425886">
        <w:tc>
          <w:tcPr>
            <w:tcW w:w="323" w:type="pct"/>
            <w:tcBorders>
              <w:bottom w:val="single" w:sz="4" w:space="0" w:color="auto"/>
            </w:tcBorders>
            <w:shd w:val="clear" w:color="auto" w:fill="auto"/>
            <w:vAlign w:val="center"/>
          </w:tcPr>
          <w:p w14:paraId="450917EC" w14:textId="77777777" w:rsidR="00883CBF" w:rsidRPr="005900D2" w:rsidRDefault="00883CBF" w:rsidP="00425886">
            <w:pPr>
              <w:widowControl w:val="0"/>
              <w:autoSpaceDE w:val="0"/>
              <w:autoSpaceDN w:val="0"/>
              <w:spacing w:before="20" w:after="20"/>
              <w:jc w:val="center"/>
              <w:rPr>
                <w:sz w:val="26"/>
                <w:szCs w:val="26"/>
              </w:rPr>
            </w:pPr>
          </w:p>
        </w:tc>
        <w:tc>
          <w:tcPr>
            <w:tcW w:w="4084" w:type="pct"/>
            <w:tcBorders>
              <w:bottom w:val="single" w:sz="4" w:space="0" w:color="auto"/>
            </w:tcBorders>
            <w:shd w:val="clear" w:color="auto" w:fill="auto"/>
            <w:vAlign w:val="center"/>
          </w:tcPr>
          <w:p w14:paraId="08E79A5F" w14:textId="77777777" w:rsidR="00883CBF" w:rsidRPr="005900D2" w:rsidRDefault="00883CBF" w:rsidP="00425886">
            <w:pPr>
              <w:widowControl w:val="0"/>
              <w:autoSpaceDE w:val="0"/>
              <w:autoSpaceDN w:val="0"/>
              <w:spacing w:before="20" w:after="20"/>
              <w:jc w:val="both"/>
              <w:rPr>
                <w:sz w:val="26"/>
                <w:szCs w:val="26"/>
              </w:rPr>
            </w:pPr>
            <w:r w:rsidRPr="005900D2">
              <w:rPr>
                <w:sz w:val="26"/>
                <w:szCs w:val="26"/>
              </w:rPr>
              <w:t>- Số Hội LHPN cấp cơ sở chưa được trang bị máy tính có kết nối mạng</w:t>
            </w:r>
          </w:p>
        </w:tc>
        <w:tc>
          <w:tcPr>
            <w:tcW w:w="593" w:type="pct"/>
            <w:tcBorders>
              <w:bottom w:val="single" w:sz="4" w:space="0" w:color="auto"/>
            </w:tcBorders>
            <w:shd w:val="clear" w:color="auto" w:fill="auto"/>
            <w:vAlign w:val="center"/>
          </w:tcPr>
          <w:p w14:paraId="3819D5A0"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7C57B888" w14:textId="77777777" w:rsidTr="00425886">
        <w:tc>
          <w:tcPr>
            <w:tcW w:w="323" w:type="pct"/>
            <w:tcBorders>
              <w:bottom w:val="single" w:sz="4" w:space="0" w:color="auto"/>
            </w:tcBorders>
            <w:shd w:val="clear" w:color="auto" w:fill="auto"/>
            <w:vAlign w:val="center"/>
          </w:tcPr>
          <w:p w14:paraId="775F858E" w14:textId="77777777" w:rsidR="00883CBF" w:rsidRPr="005900D2" w:rsidRDefault="00883CBF" w:rsidP="00425886">
            <w:pPr>
              <w:widowControl w:val="0"/>
              <w:autoSpaceDE w:val="0"/>
              <w:autoSpaceDN w:val="0"/>
              <w:spacing w:before="20" w:after="20"/>
              <w:jc w:val="center"/>
              <w:rPr>
                <w:sz w:val="26"/>
                <w:szCs w:val="26"/>
              </w:rPr>
            </w:pPr>
          </w:p>
        </w:tc>
        <w:tc>
          <w:tcPr>
            <w:tcW w:w="4084" w:type="pct"/>
            <w:tcBorders>
              <w:bottom w:val="single" w:sz="4" w:space="0" w:color="auto"/>
            </w:tcBorders>
            <w:shd w:val="clear" w:color="auto" w:fill="auto"/>
            <w:vAlign w:val="center"/>
          </w:tcPr>
          <w:p w14:paraId="26939C16" w14:textId="77777777" w:rsidR="00883CBF" w:rsidRPr="005900D2" w:rsidRDefault="00883CBF" w:rsidP="00425886">
            <w:pPr>
              <w:widowControl w:val="0"/>
              <w:autoSpaceDE w:val="0"/>
              <w:autoSpaceDN w:val="0"/>
              <w:spacing w:before="20" w:after="20"/>
              <w:jc w:val="both"/>
              <w:rPr>
                <w:sz w:val="26"/>
                <w:szCs w:val="26"/>
              </w:rPr>
            </w:pPr>
            <w:r w:rsidRPr="005900D2">
              <w:rPr>
                <w:sz w:val="26"/>
                <w:szCs w:val="26"/>
              </w:rPr>
              <w:t>- Số Chi hội sử dụng mạng xã hội trong các hoạt động Hội</w:t>
            </w:r>
          </w:p>
        </w:tc>
        <w:tc>
          <w:tcPr>
            <w:tcW w:w="593" w:type="pct"/>
            <w:tcBorders>
              <w:bottom w:val="single" w:sz="4" w:space="0" w:color="auto"/>
            </w:tcBorders>
            <w:shd w:val="clear" w:color="auto" w:fill="auto"/>
            <w:vAlign w:val="center"/>
          </w:tcPr>
          <w:p w14:paraId="07D7C971"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1390C792" w14:textId="77777777" w:rsidTr="00425886">
        <w:tc>
          <w:tcPr>
            <w:tcW w:w="323" w:type="pct"/>
            <w:tcBorders>
              <w:bottom w:val="single" w:sz="4" w:space="0" w:color="auto"/>
            </w:tcBorders>
            <w:shd w:val="clear" w:color="auto" w:fill="auto"/>
            <w:vAlign w:val="center"/>
          </w:tcPr>
          <w:p w14:paraId="4C4F3A5B" w14:textId="77777777" w:rsidR="00883CBF" w:rsidRPr="005900D2" w:rsidRDefault="00883CBF" w:rsidP="00425886">
            <w:pPr>
              <w:widowControl w:val="0"/>
              <w:autoSpaceDE w:val="0"/>
              <w:autoSpaceDN w:val="0"/>
              <w:spacing w:before="20" w:after="20"/>
              <w:jc w:val="center"/>
              <w:rPr>
                <w:sz w:val="26"/>
                <w:szCs w:val="26"/>
              </w:rPr>
            </w:pPr>
            <w:r w:rsidRPr="005900D2">
              <w:rPr>
                <w:sz w:val="26"/>
                <w:szCs w:val="26"/>
              </w:rPr>
              <w:t>11</w:t>
            </w:r>
          </w:p>
        </w:tc>
        <w:tc>
          <w:tcPr>
            <w:tcW w:w="4084" w:type="pct"/>
            <w:tcBorders>
              <w:bottom w:val="single" w:sz="4" w:space="0" w:color="auto"/>
            </w:tcBorders>
            <w:shd w:val="clear" w:color="auto" w:fill="auto"/>
            <w:vAlign w:val="center"/>
          </w:tcPr>
          <w:p w14:paraId="167EA621" w14:textId="77777777" w:rsidR="00883CBF" w:rsidRPr="005900D2" w:rsidRDefault="00883CBF" w:rsidP="00425886">
            <w:pPr>
              <w:widowControl w:val="0"/>
              <w:autoSpaceDE w:val="0"/>
              <w:autoSpaceDN w:val="0"/>
              <w:spacing w:before="20" w:after="20"/>
              <w:jc w:val="both"/>
              <w:rPr>
                <w:i/>
                <w:sz w:val="26"/>
                <w:szCs w:val="26"/>
              </w:rPr>
            </w:pPr>
            <w:r w:rsidRPr="005900D2">
              <w:rPr>
                <w:i/>
                <w:sz w:val="26"/>
                <w:szCs w:val="26"/>
              </w:rPr>
              <w:t>Phong trào thi đua "Xây dựng người Phụ nữ Việt Nam thời đại mới"</w:t>
            </w:r>
          </w:p>
        </w:tc>
        <w:tc>
          <w:tcPr>
            <w:tcW w:w="593" w:type="pct"/>
            <w:tcBorders>
              <w:bottom w:val="single" w:sz="4" w:space="0" w:color="auto"/>
            </w:tcBorders>
            <w:shd w:val="clear" w:color="auto" w:fill="auto"/>
            <w:vAlign w:val="center"/>
          </w:tcPr>
          <w:p w14:paraId="13B7F723" w14:textId="77777777" w:rsidR="00883CBF" w:rsidRPr="005900D2" w:rsidRDefault="00883CBF" w:rsidP="00425886">
            <w:pPr>
              <w:widowControl w:val="0"/>
              <w:autoSpaceDE w:val="0"/>
              <w:autoSpaceDN w:val="0"/>
              <w:spacing w:before="20" w:after="20"/>
              <w:jc w:val="center"/>
              <w:rPr>
                <w:sz w:val="26"/>
                <w:szCs w:val="26"/>
              </w:rPr>
            </w:pPr>
          </w:p>
        </w:tc>
      </w:tr>
      <w:tr w:rsidR="005900D2" w:rsidRPr="005900D2" w14:paraId="42E88C97" w14:textId="77777777" w:rsidTr="00425886">
        <w:trPr>
          <w:trHeight w:val="385"/>
        </w:trPr>
        <w:tc>
          <w:tcPr>
            <w:tcW w:w="323" w:type="pct"/>
            <w:tcBorders>
              <w:bottom w:val="dotted" w:sz="4" w:space="0" w:color="auto"/>
            </w:tcBorders>
            <w:shd w:val="clear" w:color="auto" w:fill="auto"/>
            <w:vAlign w:val="center"/>
          </w:tcPr>
          <w:p w14:paraId="3444D4F3" w14:textId="77777777" w:rsidR="00883CBF" w:rsidRPr="005900D2" w:rsidRDefault="00883CBF" w:rsidP="00425886">
            <w:pPr>
              <w:widowControl w:val="0"/>
              <w:autoSpaceDE w:val="0"/>
              <w:autoSpaceDN w:val="0"/>
              <w:spacing w:before="20" w:after="20"/>
              <w:jc w:val="center"/>
              <w:rPr>
                <w:bCs/>
              </w:rPr>
            </w:pPr>
          </w:p>
        </w:tc>
        <w:tc>
          <w:tcPr>
            <w:tcW w:w="4084" w:type="pct"/>
            <w:tcBorders>
              <w:bottom w:val="dotted" w:sz="4" w:space="0" w:color="auto"/>
            </w:tcBorders>
            <w:shd w:val="clear" w:color="auto" w:fill="auto"/>
            <w:vAlign w:val="center"/>
          </w:tcPr>
          <w:p w14:paraId="4FAA4EDC" w14:textId="77777777" w:rsidR="00883CBF" w:rsidRPr="005900D2" w:rsidRDefault="00883CBF" w:rsidP="00425886">
            <w:pPr>
              <w:widowControl w:val="0"/>
              <w:autoSpaceDE w:val="0"/>
              <w:autoSpaceDN w:val="0"/>
              <w:spacing w:before="20" w:after="20"/>
              <w:jc w:val="both"/>
              <w:rPr>
                <w:sz w:val="26"/>
                <w:szCs w:val="26"/>
              </w:rPr>
            </w:pPr>
            <w:r w:rsidRPr="005900D2">
              <w:rPr>
                <w:sz w:val="26"/>
                <w:szCs w:val="26"/>
              </w:rPr>
              <w:t xml:space="preserve">- </w:t>
            </w:r>
            <w:r w:rsidRPr="005900D2">
              <w:rPr>
                <w:sz w:val="26"/>
                <w:szCs w:val="26"/>
                <w:lang w:val="vi-VN"/>
              </w:rPr>
              <w:t>Số lượt cán bộ, hội viên, phụ nữ được học tập, tuyên truyền, tập huấn về nội dung phong trào thi đua</w:t>
            </w:r>
            <w:r w:rsidRPr="005900D2">
              <w:rPr>
                <w:sz w:val="26"/>
                <w:szCs w:val="26"/>
              </w:rPr>
              <w:t xml:space="preserve"> </w:t>
            </w:r>
          </w:p>
        </w:tc>
        <w:tc>
          <w:tcPr>
            <w:tcW w:w="593" w:type="pct"/>
            <w:tcBorders>
              <w:bottom w:val="dotted" w:sz="4" w:space="0" w:color="auto"/>
            </w:tcBorders>
            <w:shd w:val="clear" w:color="auto" w:fill="auto"/>
            <w:vAlign w:val="center"/>
          </w:tcPr>
          <w:p w14:paraId="53A02CEE" w14:textId="77777777" w:rsidR="00883CBF" w:rsidRPr="005900D2" w:rsidRDefault="00883CBF" w:rsidP="00425886">
            <w:pPr>
              <w:widowControl w:val="0"/>
              <w:autoSpaceDE w:val="0"/>
              <w:autoSpaceDN w:val="0"/>
              <w:spacing w:before="20" w:after="20"/>
              <w:jc w:val="both"/>
              <w:rPr>
                <w:b/>
              </w:rPr>
            </w:pPr>
          </w:p>
        </w:tc>
      </w:tr>
      <w:tr w:rsidR="005900D2" w:rsidRPr="005900D2" w14:paraId="72F0E0F2" w14:textId="77777777" w:rsidTr="00425886">
        <w:tc>
          <w:tcPr>
            <w:tcW w:w="323" w:type="pct"/>
            <w:tcBorders>
              <w:top w:val="dotted" w:sz="4" w:space="0" w:color="auto"/>
              <w:bottom w:val="dotted" w:sz="4" w:space="0" w:color="auto"/>
            </w:tcBorders>
            <w:shd w:val="clear" w:color="auto" w:fill="auto"/>
            <w:vAlign w:val="center"/>
          </w:tcPr>
          <w:p w14:paraId="6E66466F" w14:textId="77777777" w:rsidR="00883CBF" w:rsidRPr="005900D2" w:rsidRDefault="00883CBF" w:rsidP="00425886">
            <w:pPr>
              <w:widowControl w:val="0"/>
              <w:autoSpaceDE w:val="0"/>
              <w:autoSpaceDN w:val="0"/>
              <w:spacing w:before="20" w:after="20"/>
              <w:jc w:val="center"/>
              <w:rPr>
                <w:bCs/>
              </w:rPr>
            </w:pPr>
          </w:p>
        </w:tc>
        <w:tc>
          <w:tcPr>
            <w:tcW w:w="4084" w:type="pct"/>
            <w:tcBorders>
              <w:top w:val="dotted" w:sz="4" w:space="0" w:color="auto"/>
              <w:bottom w:val="dotted" w:sz="4" w:space="0" w:color="auto"/>
            </w:tcBorders>
            <w:shd w:val="clear" w:color="auto" w:fill="auto"/>
            <w:vAlign w:val="center"/>
          </w:tcPr>
          <w:p w14:paraId="64A8F866" w14:textId="77777777" w:rsidR="00883CBF" w:rsidRPr="00425886" w:rsidRDefault="00883CBF" w:rsidP="00425886">
            <w:pPr>
              <w:widowControl w:val="0"/>
              <w:autoSpaceDE w:val="0"/>
              <w:autoSpaceDN w:val="0"/>
              <w:spacing w:before="20" w:after="20"/>
              <w:jc w:val="both"/>
              <w:rPr>
                <w:sz w:val="26"/>
                <w:szCs w:val="26"/>
              </w:rPr>
            </w:pPr>
            <w:r w:rsidRPr="00425886">
              <w:rPr>
                <w:sz w:val="26"/>
                <w:szCs w:val="26"/>
              </w:rPr>
              <w:t xml:space="preserve">- Số hội viên, phụ nữ đạt danh hiệu “Phụ nữ tiêu biểu” </w:t>
            </w:r>
          </w:p>
        </w:tc>
        <w:tc>
          <w:tcPr>
            <w:tcW w:w="593" w:type="pct"/>
            <w:tcBorders>
              <w:top w:val="dotted" w:sz="4" w:space="0" w:color="auto"/>
              <w:bottom w:val="dotted" w:sz="4" w:space="0" w:color="auto"/>
            </w:tcBorders>
            <w:shd w:val="clear" w:color="auto" w:fill="auto"/>
            <w:vAlign w:val="center"/>
          </w:tcPr>
          <w:p w14:paraId="414E466F" w14:textId="77777777" w:rsidR="00883CBF" w:rsidRPr="005900D2" w:rsidRDefault="00883CBF" w:rsidP="00425886">
            <w:pPr>
              <w:widowControl w:val="0"/>
              <w:autoSpaceDE w:val="0"/>
              <w:autoSpaceDN w:val="0"/>
              <w:spacing w:before="20" w:after="20"/>
              <w:jc w:val="both"/>
              <w:rPr>
                <w:b/>
              </w:rPr>
            </w:pPr>
          </w:p>
        </w:tc>
      </w:tr>
      <w:tr w:rsidR="005900D2" w:rsidRPr="005900D2" w14:paraId="6E7950A3" w14:textId="77777777" w:rsidTr="00425886">
        <w:tc>
          <w:tcPr>
            <w:tcW w:w="323" w:type="pct"/>
            <w:tcBorders>
              <w:top w:val="dotted" w:sz="4" w:space="0" w:color="auto"/>
              <w:bottom w:val="dotted" w:sz="4" w:space="0" w:color="auto"/>
            </w:tcBorders>
            <w:shd w:val="clear" w:color="auto" w:fill="auto"/>
            <w:vAlign w:val="center"/>
          </w:tcPr>
          <w:p w14:paraId="1DF28ED7" w14:textId="77777777" w:rsidR="00883CBF" w:rsidRPr="005900D2" w:rsidRDefault="00883CBF" w:rsidP="00425886">
            <w:pPr>
              <w:widowControl w:val="0"/>
              <w:autoSpaceDE w:val="0"/>
              <w:autoSpaceDN w:val="0"/>
              <w:spacing w:before="20" w:after="20"/>
              <w:jc w:val="center"/>
              <w:rPr>
                <w:bCs/>
              </w:rPr>
            </w:pPr>
          </w:p>
        </w:tc>
        <w:tc>
          <w:tcPr>
            <w:tcW w:w="4084" w:type="pct"/>
            <w:tcBorders>
              <w:top w:val="dotted" w:sz="4" w:space="0" w:color="auto"/>
              <w:bottom w:val="dotted" w:sz="4" w:space="0" w:color="auto"/>
            </w:tcBorders>
            <w:shd w:val="clear" w:color="auto" w:fill="auto"/>
            <w:vAlign w:val="center"/>
          </w:tcPr>
          <w:p w14:paraId="7D5E895F" w14:textId="77777777" w:rsidR="00883CBF" w:rsidRPr="00425886" w:rsidRDefault="00883CBF" w:rsidP="00425886">
            <w:pPr>
              <w:widowControl w:val="0"/>
              <w:autoSpaceDE w:val="0"/>
              <w:autoSpaceDN w:val="0"/>
              <w:spacing w:before="20" w:after="20"/>
              <w:jc w:val="both"/>
              <w:rPr>
                <w:sz w:val="26"/>
                <w:szCs w:val="26"/>
              </w:rPr>
            </w:pPr>
            <w:r w:rsidRPr="00425886">
              <w:rPr>
                <w:sz w:val="26"/>
                <w:szCs w:val="26"/>
              </w:rPr>
              <w:t>- Số tập thể, cá nhân được khen thưởng trong thực hiện PTTĐ</w:t>
            </w:r>
            <w:r w:rsidRPr="005900D2">
              <w:rPr>
                <w:rStyle w:val="FootnoteReference"/>
                <w:sz w:val="26"/>
                <w:szCs w:val="26"/>
                <w:lang w:val="nl-NL"/>
              </w:rPr>
              <w:footnoteReference w:id="13"/>
            </w:r>
          </w:p>
        </w:tc>
        <w:tc>
          <w:tcPr>
            <w:tcW w:w="593" w:type="pct"/>
            <w:tcBorders>
              <w:top w:val="dotted" w:sz="4" w:space="0" w:color="auto"/>
              <w:bottom w:val="dotted" w:sz="4" w:space="0" w:color="auto"/>
            </w:tcBorders>
            <w:shd w:val="clear" w:color="auto" w:fill="auto"/>
            <w:vAlign w:val="center"/>
          </w:tcPr>
          <w:p w14:paraId="2EC8F55A" w14:textId="77777777" w:rsidR="00883CBF" w:rsidRPr="005900D2" w:rsidRDefault="00883CBF" w:rsidP="00425886">
            <w:pPr>
              <w:widowControl w:val="0"/>
              <w:autoSpaceDE w:val="0"/>
              <w:autoSpaceDN w:val="0"/>
              <w:spacing w:before="20" w:after="20"/>
              <w:jc w:val="both"/>
              <w:rPr>
                <w:b/>
              </w:rPr>
            </w:pPr>
          </w:p>
        </w:tc>
      </w:tr>
      <w:tr w:rsidR="005900D2" w:rsidRPr="005900D2" w14:paraId="2BFC5261" w14:textId="77777777" w:rsidTr="00425886">
        <w:tc>
          <w:tcPr>
            <w:tcW w:w="323" w:type="pct"/>
            <w:tcBorders>
              <w:top w:val="dotted" w:sz="4" w:space="0" w:color="auto"/>
              <w:bottom w:val="dotted" w:sz="4" w:space="0" w:color="auto"/>
            </w:tcBorders>
            <w:shd w:val="clear" w:color="auto" w:fill="auto"/>
            <w:vAlign w:val="center"/>
          </w:tcPr>
          <w:p w14:paraId="3F178057" w14:textId="77777777" w:rsidR="00883CBF" w:rsidRPr="005900D2" w:rsidRDefault="00883CBF" w:rsidP="00425886">
            <w:pPr>
              <w:widowControl w:val="0"/>
              <w:autoSpaceDE w:val="0"/>
              <w:autoSpaceDN w:val="0"/>
              <w:spacing w:before="20" w:after="20"/>
              <w:jc w:val="center"/>
              <w:rPr>
                <w:bCs/>
              </w:rPr>
            </w:pPr>
          </w:p>
        </w:tc>
        <w:tc>
          <w:tcPr>
            <w:tcW w:w="4084" w:type="pct"/>
            <w:tcBorders>
              <w:top w:val="dotted" w:sz="4" w:space="0" w:color="auto"/>
              <w:bottom w:val="dotted" w:sz="4" w:space="0" w:color="auto"/>
            </w:tcBorders>
            <w:shd w:val="clear" w:color="auto" w:fill="auto"/>
            <w:vAlign w:val="center"/>
          </w:tcPr>
          <w:p w14:paraId="03A35EA7" w14:textId="77777777" w:rsidR="00883CBF" w:rsidRPr="005900D2" w:rsidRDefault="00883CBF" w:rsidP="00425886">
            <w:pPr>
              <w:widowControl w:val="0"/>
              <w:autoSpaceDE w:val="0"/>
              <w:autoSpaceDN w:val="0"/>
              <w:spacing w:before="20" w:after="20"/>
              <w:jc w:val="both"/>
              <w:rPr>
                <w:sz w:val="26"/>
                <w:szCs w:val="26"/>
                <w:lang w:val="nl-NL"/>
              </w:rPr>
            </w:pPr>
            <w:r w:rsidRPr="00425886">
              <w:rPr>
                <w:sz w:val="26"/>
                <w:szCs w:val="26"/>
              </w:rPr>
              <w:t xml:space="preserve">  </w:t>
            </w:r>
            <w:r w:rsidRPr="005900D2">
              <w:rPr>
                <w:sz w:val="26"/>
                <w:szCs w:val="26"/>
                <w:lang w:val="nl-NL"/>
              </w:rPr>
              <w:t>+ Số tập thể</w:t>
            </w:r>
          </w:p>
        </w:tc>
        <w:tc>
          <w:tcPr>
            <w:tcW w:w="593" w:type="pct"/>
            <w:tcBorders>
              <w:top w:val="dotted" w:sz="4" w:space="0" w:color="auto"/>
              <w:bottom w:val="dotted" w:sz="4" w:space="0" w:color="auto"/>
            </w:tcBorders>
            <w:shd w:val="clear" w:color="auto" w:fill="auto"/>
            <w:vAlign w:val="center"/>
          </w:tcPr>
          <w:p w14:paraId="2D72E65D" w14:textId="77777777" w:rsidR="00883CBF" w:rsidRPr="005900D2" w:rsidRDefault="00883CBF" w:rsidP="00425886">
            <w:pPr>
              <w:widowControl w:val="0"/>
              <w:autoSpaceDE w:val="0"/>
              <w:autoSpaceDN w:val="0"/>
              <w:spacing w:before="20" w:after="20"/>
              <w:jc w:val="both"/>
              <w:rPr>
                <w:b/>
              </w:rPr>
            </w:pPr>
          </w:p>
        </w:tc>
      </w:tr>
      <w:tr w:rsidR="005900D2" w:rsidRPr="005900D2" w14:paraId="049E547F" w14:textId="77777777" w:rsidTr="00425886">
        <w:tc>
          <w:tcPr>
            <w:tcW w:w="323" w:type="pct"/>
            <w:tcBorders>
              <w:top w:val="dotted" w:sz="4" w:space="0" w:color="auto"/>
              <w:bottom w:val="single" w:sz="4" w:space="0" w:color="auto"/>
            </w:tcBorders>
            <w:shd w:val="clear" w:color="auto" w:fill="auto"/>
            <w:vAlign w:val="center"/>
          </w:tcPr>
          <w:p w14:paraId="09F12FDA" w14:textId="77777777" w:rsidR="00883CBF" w:rsidRPr="005900D2" w:rsidRDefault="00883CBF" w:rsidP="00425886">
            <w:pPr>
              <w:widowControl w:val="0"/>
              <w:autoSpaceDE w:val="0"/>
              <w:autoSpaceDN w:val="0"/>
              <w:spacing w:before="20" w:after="20"/>
              <w:jc w:val="center"/>
              <w:rPr>
                <w:bCs/>
                <w:lang w:val="vi-VN"/>
              </w:rPr>
            </w:pPr>
          </w:p>
        </w:tc>
        <w:tc>
          <w:tcPr>
            <w:tcW w:w="4084" w:type="pct"/>
            <w:tcBorders>
              <w:top w:val="dotted" w:sz="4" w:space="0" w:color="auto"/>
              <w:bottom w:val="single" w:sz="4" w:space="0" w:color="auto"/>
            </w:tcBorders>
            <w:shd w:val="clear" w:color="auto" w:fill="auto"/>
            <w:vAlign w:val="center"/>
          </w:tcPr>
          <w:p w14:paraId="04C58528" w14:textId="77777777" w:rsidR="00883CBF" w:rsidRPr="005900D2" w:rsidRDefault="00883CBF" w:rsidP="00425886">
            <w:pPr>
              <w:widowControl w:val="0"/>
              <w:autoSpaceDE w:val="0"/>
              <w:autoSpaceDN w:val="0"/>
              <w:spacing w:before="20" w:after="20"/>
              <w:jc w:val="both"/>
              <w:rPr>
                <w:sz w:val="26"/>
                <w:szCs w:val="26"/>
                <w:lang w:val="nl-NL"/>
              </w:rPr>
            </w:pPr>
            <w:r w:rsidRPr="005900D2">
              <w:rPr>
                <w:sz w:val="26"/>
                <w:szCs w:val="26"/>
                <w:lang w:val="nl-NL"/>
              </w:rPr>
              <w:t xml:space="preserve">  + Số cá nhân</w:t>
            </w:r>
          </w:p>
        </w:tc>
        <w:tc>
          <w:tcPr>
            <w:tcW w:w="593" w:type="pct"/>
            <w:tcBorders>
              <w:top w:val="dotted" w:sz="4" w:space="0" w:color="auto"/>
              <w:bottom w:val="single" w:sz="4" w:space="0" w:color="auto"/>
            </w:tcBorders>
            <w:shd w:val="clear" w:color="auto" w:fill="auto"/>
            <w:vAlign w:val="center"/>
          </w:tcPr>
          <w:p w14:paraId="28920389" w14:textId="77777777" w:rsidR="00883CBF" w:rsidRPr="005900D2" w:rsidRDefault="00883CBF" w:rsidP="00425886">
            <w:pPr>
              <w:widowControl w:val="0"/>
              <w:autoSpaceDE w:val="0"/>
              <w:autoSpaceDN w:val="0"/>
              <w:spacing w:before="20" w:after="20"/>
              <w:jc w:val="both"/>
              <w:rPr>
                <w:b/>
              </w:rPr>
            </w:pPr>
          </w:p>
        </w:tc>
      </w:tr>
    </w:tbl>
    <w:p w14:paraId="491C48AE" w14:textId="77777777" w:rsidR="00883CBF" w:rsidRPr="00425886" w:rsidRDefault="00883CBF" w:rsidP="00883CBF">
      <w:pPr>
        <w:spacing w:before="120" w:after="120"/>
        <w:rPr>
          <w:b/>
          <w:sz w:val="26"/>
          <w:szCs w:val="26"/>
        </w:rPr>
      </w:pPr>
      <w:r w:rsidRPr="00425886">
        <w:rPr>
          <w:b/>
          <w:sz w:val="26"/>
          <w:szCs w:val="26"/>
        </w:rPr>
        <w:t>III. CÁC NHIỆM VỤ TRỌNG TÂM</w:t>
      </w:r>
    </w:p>
    <w:p w14:paraId="5D1D0C0F" w14:textId="77777777" w:rsidR="00883CBF" w:rsidRPr="00425886" w:rsidRDefault="00883CBF" w:rsidP="00883CBF">
      <w:pPr>
        <w:spacing w:before="120" w:after="120"/>
        <w:ind w:right="-1"/>
        <w:rPr>
          <w:b/>
          <w:bCs/>
          <w:sz w:val="26"/>
          <w:szCs w:val="26"/>
        </w:rPr>
      </w:pPr>
      <w:r w:rsidRPr="00425886">
        <w:rPr>
          <w:b/>
          <w:sz w:val="26"/>
          <w:szCs w:val="26"/>
        </w:rPr>
        <w:t xml:space="preserve">1. Nhiệm vụ 1: </w:t>
      </w:r>
      <w:r w:rsidRPr="00425886">
        <w:rPr>
          <w:b/>
          <w:bCs/>
          <w:sz w:val="26"/>
          <w:szCs w:val="26"/>
        </w:rPr>
        <w:t>Hỗ trợ phụ nữ phát triển toàn diện, xây dựng gia đình Việt Nam ấm no,</w:t>
      </w:r>
      <w:r w:rsidRPr="005900D2">
        <w:rPr>
          <w:b/>
          <w:bCs/>
          <w:sz w:val="26"/>
          <w:szCs w:val="26"/>
          <w:lang w:val="vi-VN"/>
        </w:rPr>
        <w:t xml:space="preserve"> </w:t>
      </w:r>
      <w:r w:rsidRPr="00425886">
        <w:rPr>
          <w:b/>
          <w:bCs/>
          <w:sz w:val="26"/>
          <w:szCs w:val="26"/>
        </w:rPr>
        <w:t>hạnh phúc, tiến bộ, văn minh</w:t>
      </w:r>
    </w:p>
    <w:p w14:paraId="3E6474EA" w14:textId="77777777" w:rsidR="00883CBF" w:rsidRPr="00425886" w:rsidRDefault="00883CBF" w:rsidP="00883CBF">
      <w:pPr>
        <w:widowControl w:val="0"/>
        <w:tabs>
          <w:tab w:val="left" w:pos="567"/>
        </w:tabs>
        <w:spacing w:before="120" w:after="120"/>
        <w:jc w:val="both"/>
        <w:rPr>
          <w:b/>
          <w:bCs/>
          <w:i/>
          <w:sz w:val="26"/>
          <w:szCs w:val="26"/>
        </w:rPr>
      </w:pPr>
      <w:r w:rsidRPr="00425886">
        <w:rPr>
          <w:b/>
          <w:bCs/>
          <w:i/>
          <w:sz w:val="26"/>
          <w:szCs w:val="26"/>
        </w:rPr>
        <w:t>1.1. Xây dựng người Phụ nữ Việt Nam đáp ứng yêu cầu phát triển bền vững, hội nhập quốc tế</w:t>
      </w:r>
    </w:p>
    <w:tbl>
      <w:tblPr>
        <w:tblW w:w="5158" w:type="pct"/>
        <w:tblInd w:w="-14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586"/>
        <w:gridCol w:w="7869"/>
        <w:gridCol w:w="1127"/>
      </w:tblGrid>
      <w:tr w:rsidR="005900D2" w:rsidRPr="005900D2" w14:paraId="18A4A145" w14:textId="77777777" w:rsidTr="00425886">
        <w:trPr>
          <w:cantSplit/>
          <w:trHeight w:val="159"/>
        </w:trPr>
        <w:tc>
          <w:tcPr>
            <w:tcW w:w="306" w:type="pct"/>
          </w:tcPr>
          <w:p w14:paraId="2EE60A34" w14:textId="77777777" w:rsidR="00883CBF" w:rsidRPr="005900D2" w:rsidRDefault="00883CBF" w:rsidP="00425886">
            <w:pPr>
              <w:widowControl w:val="0"/>
              <w:spacing w:before="20" w:after="20"/>
              <w:jc w:val="center"/>
              <w:rPr>
                <w:b/>
                <w:sz w:val="26"/>
                <w:szCs w:val="26"/>
                <w:lang w:val="nl-NL"/>
              </w:rPr>
            </w:pPr>
            <w:bookmarkStart w:id="5" w:name="_Hlk101272269"/>
            <w:r w:rsidRPr="005900D2">
              <w:rPr>
                <w:b/>
                <w:sz w:val="26"/>
                <w:szCs w:val="26"/>
                <w:lang w:val="vi-VN"/>
              </w:rPr>
              <w:t>TT</w:t>
            </w:r>
          </w:p>
        </w:tc>
        <w:tc>
          <w:tcPr>
            <w:tcW w:w="4106" w:type="pct"/>
            <w:vAlign w:val="center"/>
          </w:tcPr>
          <w:p w14:paraId="4A223486" w14:textId="77777777" w:rsidR="00883CBF" w:rsidRPr="005900D2" w:rsidRDefault="00883CBF" w:rsidP="00425886">
            <w:pPr>
              <w:widowControl w:val="0"/>
              <w:spacing w:before="20" w:after="20"/>
              <w:jc w:val="center"/>
              <w:rPr>
                <w:b/>
                <w:sz w:val="26"/>
                <w:szCs w:val="26"/>
                <w:lang w:val="nl-NL"/>
              </w:rPr>
            </w:pPr>
            <w:r w:rsidRPr="005900D2">
              <w:rPr>
                <w:b/>
                <w:sz w:val="26"/>
                <w:szCs w:val="26"/>
                <w:lang w:val="nl-NL"/>
              </w:rPr>
              <w:t>Nội dung</w:t>
            </w:r>
          </w:p>
        </w:tc>
        <w:tc>
          <w:tcPr>
            <w:tcW w:w="588" w:type="pct"/>
          </w:tcPr>
          <w:p w14:paraId="1D45C509" w14:textId="77777777" w:rsidR="00883CBF" w:rsidRPr="005900D2" w:rsidRDefault="00883CBF" w:rsidP="00425886">
            <w:pPr>
              <w:widowControl w:val="0"/>
              <w:spacing w:before="20" w:after="20"/>
              <w:jc w:val="center"/>
              <w:rPr>
                <w:b/>
                <w:sz w:val="26"/>
                <w:szCs w:val="26"/>
                <w:lang w:val="nl-NL"/>
              </w:rPr>
            </w:pPr>
            <w:r w:rsidRPr="005900D2">
              <w:rPr>
                <w:b/>
                <w:sz w:val="26"/>
                <w:szCs w:val="26"/>
                <w:lang w:val="nl-NL"/>
              </w:rPr>
              <w:t>Kết quả</w:t>
            </w:r>
          </w:p>
        </w:tc>
      </w:tr>
      <w:tr w:rsidR="005900D2" w:rsidRPr="005900D2" w14:paraId="31187AFA" w14:textId="77777777" w:rsidTr="00425886">
        <w:trPr>
          <w:cantSplit/>
          <w:trHeight w:val="159"/>
        </w:trPr>
        <w:tc>
          <w:tcPr>
            <w:tcW w:w="306" w:type="pct"/>
          </w:tcPr>
          <w:p w14:paraId="7ECB93FA" w14:textId="77777777" w:rsidR="00883CBF" w:rsidRPr="005900D2" w:rsidRDefault="00883CBF" w:rsidP="00425886">
            <w:pPr>
              <w:widowControl w:val="0"/>
              <w:spacing w:before="20" w:after="20"/>
              <w:jc w:val="center"/>
              <w:rPr>
                <w:sz w:val="26"/>
                <w:szCs w:val="26"/>
              </w:rPr>
            </w:pPr>
            <w:r w:rsidRPr="005900D2">
              <w:rPr>
                <w:sz w:val="26"/>
                <w:szCs w:val="26"/>
              </w:rPr>
              <w:t>12</w:t>
            </w:r>
          </w:p>
        </w:tc>
        <w:tc>
          <w:tcPr>
            <w:tcW w:w="4106" w:type="pct"/>
            <w:vAlign w:val="center"/>
          </w:tcPr>
          <w:p w14:paraId="62F8DBB3" w14:textId="77777777" w:rsidR="00883CBF" w:rsidRPr="00425886" w:rsidRDefault="00883CBF" w:rsidP="00425886">
            <w:pPr>
              <w:widowControl w:val="0"/>
              <w:spacing w:before="20" w:after="20"/>
              <w:jc w:val="both"/>
              <w:rPr>
                <w:sz w:val="26"/>
                <w:szCs w:val="26"/>
              </w:rPr>
            </w:pPr>
            <w:r w:rsidRPr="00425886">
              <w:rPr>
                <w:sz w:val="26"/>
                <w:szCs w:val="26"/>
              </w:rPr>
              <w:t xml:space="preserve">- Số cuộc tuyên truyền, giáo dục chủ trương, đường lối của Đảng, chính sách, pháp luật của Nhà nước; Nghị quyết ĐHPN các cấp; giáo dục chính trị, giáo dục truyền thống, giáo dục về giá trị gia đình, nâng cao nhận thức, kiến thức, kỹ năng/Số lượt người tham gia </w:t>
            </w:r>
          </w:p>
        </w:tc>
        <w:tc>
          <w:tcPr>
            <w:tcW w:w="588" w:type="pct"/>
          </w:tcPr>
          <w:p w14:paraId="001141DD" w14:textId="77777777" w:rsidR="00883CBF" w:rsidRPr="00425886" w:rsidRDefault="00883CBF" w:rsidP="00425886">
            <w:pPr>
              <w:widowControl w:val="0"/>
              <w:spacing w:before="20" w:after="20"/>
              <w:jc w:val="center"/>
              <w:rPr>
                <w:sz w:val="26"/>
                <w:szCs w:val="26"/>
              </w:rPr>
            </w:pPr>
          </w:p>
        </w:tc>
      </w:tr>
      <w:tr w:rsidR="005900D2" w:rsidRPr="005900D2" w:rsidDel="00A52A0A" w14:paraId="6C8AF6EC" w14:textId="77777777" w:rsidTr="00425886">
        <w:trPr>
          <w:cantSplit/>
        </w:trPr>
        <w:tc>
          <w:tcPr>
            <w:tcW w:w="306" w:type="pct"/>
          </w:tcPr>
          <w:p w14:paraId="13328B70" w14:textId="77777777" w:rsidR="00883CBF" w:rsidRPr="005900D2" w:rsidRDefault="00883CBF" w:rsidP="00425886">
            <w:pPr>
              <w:widowControl w:val="0"/>
              <w:spacing w:before="20" w:after="20"/>
              <w:jc w:val="center"/>
              <w:rPr>
                <w:sz w:val="26"/>
                <w:szCs w:val="26"/>
              </w:rPr>
            </w:pPr>
            <w:r w:rsidRPr="005900D2">
              <w:rPr>
                <w:sz w:val="26"/>
                <w:szCs w:val="26"/>
              </w:rPr>
              <w:t>13</w:t>
            </w:r>
          </w:p>
        </w:tc>
        <w:tc>
          <w:tcPr>
            <w:tcW w:w="4694" w:type="pct"/>
            <w:gridSpan w:val="2"/>
            <w:vAlign w:val="center"/>
          </w:tcPr>
          <w:p w14:paraId="151BF4CC" w14:textId="77777777" w:rsidR="00883CBF" w:rsidRPr="005900D2" w:rsidDel="00A52A0A" w:rsidRDefault="00883CBF" w:rsidP="00425886">
            <w:pPr>
              <w:widowControl w:val="0"/>
              <w:spacing w:before="20" w:after="20"/>
              <w:jc w:val="both"/>
              <w:rPr>
                <w:sz w:val="26"/>
                <w:szCs w:val="26"/>
                <w:lang w:val="vi-VN"/>
              </w:rPr>
            </w:pPr>
            <w:r w:rsidRPr="00425886">
              <w:rPr>
                <w:sz w:val="26"/>
                <w:szCs w:val="26"/>
              </w:rPr>
              <w:t xml:space="preserve">Tôn vinh, tuyên truyền nhân rộng điển hình </w:t>
            </w:r>
          </w:p>
        </w:tc>
      </w:tr>
      <w:tr w:rsidR="005900D2" w:rsidRPr="005900D2" w:rsidDel="00A52A0A" w14:paraId="4B4E1BFD" w14:textId="77777777" w:rsidTr="00425886">
        <w:trPr>
          <w:cantSplit/>
        </w:trPr>
        <w:tc>
          <w:tcPr>
            <w:tcW w:w="306" w:type="pct"/>
          </w:tcPr>
          <w:p w14:paraId="2A2F9A25" w14:textId="77777777" w:rsidR="00883CBF" w:rsidRPr="00425886" w:rsidRDefault="00883CBF" w:rsidP="00425886">
            <w:pPr>
              <w:widowControl w:val="0"/>
              <w:spacing w:before="20" w:after="20"/>
              <w:jc w:val="center"/>
              <w:rPr>
                <w:sz w:val="26"/>
                <w:szCs w:val="26"/>
              </w:rPr>
            </w:pPr>
          </w:p>
        </w:tc>
        <w:tc>
          <w:tcPr>
            <w:tcW w:w="4106" w:type="pct"/>
            <w:vAlign w:val="center"/>
          </w:tcPr>
          <w:p w14:paraId="7F39522F" w14:textId="77777777" w:rsidR="00883CBF" w:rsidRPr="00425886" w:rsidRDefault="00883CBF" w:rsidP="00425886">
            <w:pPr>
              <w:pStyle w:val="Vntime"/>
              <w:widowControl w:val="0"/>
              <w:spacing w:before="20" w:after="20"/>
              <w:jc w:val="both"/>
              <w:rPr>
                <w:rFonts w:ascii="Times New Roman" w:hAnsi="Times New Roman"/>
                <w:b w:val="0"/>
                <w:bCs w:val="0"/>
                <w:sz w:val="26"/>
                <w:szCs w:val="26"/>
              </w:rPr>
            </w:pPr>
            <w:r w:rsidRPr="00425886">
              <w:rPr>
                <w:rFonts w:ascii="Times New Roman" w:hAnsi="Times New Roman"/>
                <w:b w:val="0"/>
                <w:bCs w:val="0"/>
                <w:sz w:val="26"/>
                <w:szCs w:val="26"/>
              </w:rPr>
              <w:t>- Số cơ sở Hội có hoạt động tôn vinh, tuyên truyền nhân rộng điển hình</w:t>
            </w:r>
          </w:p>
        </w:tc>
        <w:tc>
          <w:tcPr>
            <w:tcW w:w="588" w:type="pct"/>
          </w:tcPr>
          <w:p w14:paraId="5512BF9F" w14:textId="77777777" w:rsidR="00883CBF" w:rsidRPr="00425886" w:rsidDel="00A52A0A" w:rsidRDefault="00883CBF" w:rsidP="00425886">
            <w:pPr>
              <w:widowControl w:val="0"/>
              <w:spacing w:before="20" w:after="20"/>
              <w:rPr>
                <w:sz w:val="26"/>
                <w:szCs w:val="26"/>
              </w:rPr>
            </w:pPr>
          </w:p>
        </w:tc>
      </w:tr>
      <w:tr w:rsidR="005900D2" w:rsidRPr="005900D2" w:rsidDel="00A52A0A" w14:paraId="437DB283" w14:textId="77777777" w:rsidTr="00425886">
        <w:trPr>
          <w:cantSplit/>
        </w:trPr>
        <w:tc>
          <w:tcPr>
            <w:tcW w:w="306" w:type="pct"/>
          </w:tcPr>
          <w:p w14:paraId="0E94A1F7" w14:textId="77777777" w:rsidR="00883CBF" w:rsidRPr="00425886" w:rsidRDefault="00883CBF" w:rsidP="00425886">
            <w:pPr>
              <w:widowControl w:val="0"/>
              <w:spacing w:before="20" w:after="20"/>
              <w:jc w:val="center"/>
              <w:rPr>
                <w:sz w:val="26"/>
                <w:szCs w:val="26"/>
              </w:rPr>
            </w:pPr>
          </w:p>
        </w:tc>
        <w:tc>
          <w:tcPr>
            <w:tcW w:w="4106" w:type="pct"/>
          </w:tcPr>
          <w:p w14:paraId="7716272A" w14:textId="77777777" w:rsidR="00883CBF" w:rsidRPr="005900D2" w:rsidRDefault="00883CBF" w:rsidP="00425886">
            <w:pPr>
              <w:keepNext/>
              <w:keepLines/>
              <w:widowControl w:val="0"/>
              <w:tabs>
                <w:tab w:val="left" w:pos="3049"/>
              </w:tabs>
              <w:spacing w:before="20" w:after="20"/>
              <w:rPr>
                <w:rFonts w:eastAsia="Arial"/>
                <w:sz w:val="26"/>
                <w:szCs w:val="26"/>
              </w:rPr>
            </w:pPr>
            <w:r w:rsidRPr="005900D2">
              <w:rPr>
                <w:rFonts w:eastAsia="Arial"/>
                <w:sz w:val="26"/>
                <w:szCs w:val="26"/>
                <w:lang w:val="vi-VN"/>
              </w:rPr>
              <w:t>-</w:t>
            </w:r>
            <w:r w:rsidRPr="005900D2">
              <w:rPr>
                <w:rFonts w:eastAsia="Arial"/>
                <w:sz w:val="26"/>
                <w:szCs w:val="26"/>
              </w:rPr>
              <w:t xml:space="preserve"> Số điển hình:</w:t>
            </w:r>
          </w:p>
        </w:tc>
        <w:tc>
          <w:tcPr>
            <w:tcW w:w="588" w:type="pct"/>
          </w:tcPr>
          <w:p w14:paraId="27E97D6E" w14:textId="77777777" w:rsidR="00883CBF" w:rsidRPr="005900D2" w:rsidDel="00A52A0A" w:rsidRDefault="00883CBF" w:rsidP="00425886">
            <w:pPr>
              <w:widowControl w:val="0"/>
              <w:spacing w:before="20" w:after="20"/>
              <w:rPr>
                <w:sz w:val="26"/>
                <w:szCs w:val="26"/>
                <w:lang w:val="nl-NL"/>
              </w:rPr>
            </w:pPr>
          </w:p>
        </w:tc>
      </w:tr>
      <w:tr w:rsidR="005900D2" w:rsidRPr="005900D2" w:rsidDel="00A52A0A" w14:paraId="0AD7968D" w14:textId="77777777" w:rsidTr="00425886">
        <w:trPr>
          <w:cantSplit/>
        </w:trPr>
        <w:tc>
          <w:tcPr>
            <w:tcW w:w="306" w:type="pct"/>
          </w:tcPr>
          <w:p w14:paraId="4836255B" w14:textId="77777777" w:rsidR="00883CBF" w:rsidRPr="005900D2" w:rsidRDefault="00883CBF" w:rsidP="00425886">
            <w:pPr>
              <w:widowControl w:val="0"/>
              <w:spacing w:before="20" w:after="20"/>
              <w:jc w:val="center"/>
              <w:rPr>
                <w:sz w:val="26"/>
                <w:szCs w:val="26"/>
                <w:lang w:val="nl-NL"/>
              </w:rPr>
            </w:pPr>
          </w:p>
        </w:tc>
        <w:tc>
          <w:tcPr>
            <w:tcW w:w="4106" w:type="pct"/>
          </w:tcPr>
          <w:p w14:paraId="6043DEC3" w14:textId="77777777" w:rsidR="00883CBF" w:rsidRPr="005900D2" w:rsidRDefault="00883CBF" w:rsidP="00425886">
            <w:pPr>
              <w:keepNext/>
              <w:keepLines/>
              <w:widowControl w:val="0"/>
              <w:tabs>
                <w:tab w:val="left" w:pos="3049"/>
              </w:tabs>
              <w:spacing w:before="20" w:after="20"/>
              <w:rPr>
                <w:rFonts w:eastAsia="Arial"/>
                <w:sz w:val="26"/>
                <w:szCs w:val="26"/>
              </w:rPr>
            </w:pPr>
            <w:r w:rsidRPr="005900D2">
              <w:rPr>
                <w:rFonts w:eastAsia="Arial"/>
                <w:sz w:val="26"/>
                <w:szCs w:val="26"/>
              </w:rPr>
              <w:t>Trong đó:    + Tập thể</w:t>
            </w:r>
          </w:p>
        </w:tc>
        <w:tc>
          <w:tcPr>
            <w:tcW w:w="588" w:type="pct"/>
          </w:tcPr>
          <w:p w14:paraId="26C5BC5A" w14:textId="77777777" w:rsidR="00883CBF" w:rsidRPr="005900D2" w:rsidDel="00A52A0A" w:rsidRDefault="00883CBF" w:rsidP="00425886">
            <w:pPr>
              <w:widowControl w:val="0"/>
              <w:spacing w:before="20" w:after="20"/>
              <w:rPr>
                <w:sz w:val="26"/>
                <w:szCs w:val="26"/>
                <w:lang w:val="nl-NL"/>
              </w:rPr>
            </w:pPr>
          </w:p>
        </w:tc>
      </w:tr>
      <w:tr w:rsidR="005900D2" w:rsidRPr="005900D2" w:rsidDel="00A52A0A" w14:paraId="05DE8483" w14:textId="77777777" w:rsidTr="00425886">
        <w:trPr>
          <w:cantSplit/>
        </w:trPr>
        <w:tc>
          <w:tcPr>
            <w:tcW w:w="306" w:type="pct"/>
          </w:tcPr>
          <w:p w14:paraId="0BB74823" w14:textId="77777777" w:rsidR="00883CBF" w:rsidRPr="005900D2" w:rsidRDefault="00883CBF" w:rsidP="00425886">
            <w:pPr>
              <w:widowControl w:val="0"/>
              <w:spacing w:before="20" w:after="20"/>
              <w:jc w:val="center"/>
              <w:rPr>
                <w:sz w:val="26"/>
                <w:szCs w:val="26"/>
                <w:lang w:val="nl-NL"/>
              </w:rPr>
            </w:pPr>
          </w:p>
        </w:tc>
        <w:tc>
          <w:tcPr>
            <w:tcW w:w="4106" w:type="pct"/>
          </w:tcPr>
          <w:p w14:paraId="115720F0" w14:textId="77777777" w:rsidR="00883CBF" w:rsidRPr="005900D2" w:rsidRDefault="00883CBF" w:rsidP="00425886">
            <w:pPr>
              <w:keepNext/>
              <w:keepLines/>
              <w:widowControl w:val="0"/>
              <w:tabs>
                <w:tab w:val="left" w:pos="3049"/>
              </w:tabs>
              <w:spacing w:before="20" w:after="20"/>
              <w:rPr>
                <w:rFonts w:eastAsia="Arial"/>
                <w:sz w:val="26"/>
                <w:szCs w:val="26"/>
              </w:rPr>
            </w:pPr>
            <w:r w:rsidRPr="005900D2">
              <w:rPr>
                <w:rFonts w:eastAsia="Arial"/>
                <w:sz w:val="26"/>
                <w:szCs w:val="26"/>
              </w:rPr>
              <w:t xml:space="preserve">                    + Cá nhân</w:t>
            </w:r>
          </w:p>
        </w:tc>
        <w:tc>
          <w:tcPr>
            <w:tcW w:w="588" w:type="pct"/>
          </w:tcPr>
          <w:p w14:paraId="56974FD5" w14:textId="77777777" w:rsidR="00883CBF" w:rsidRPr="005900D2" w:rsidDel="00A52A0A" w:rsidRDefault="00883CBF" w:rsidP="00425886">
            <w:pPr>
              <w:widowControl w:val="0"/>
              <w:spacing w:before="20" w:after="20"/>
              <w:rPr>
                <w:sz w:val="26"/>
                <w:szCs w:val="26"/>
                <w:lang w:val="vi-VN"/>
              </w:rPr>
            </w:pPr>
          </w:p>
        </w:tc>
      </w:tr>
      <w:tr w:rsidR="005900D2" w:rsidRPr="00134222" w:rsidDel="00A52A0A" w14:paraId="0F5CF4EF" w14:textId="77777777" w:rsidTr="00425886">
        <w:trPr>
          <w:cantSplit/>
        </w:trPr>
        <w:tc>
          <w:tcPr>
            <w:tcW w:w="306" w:type="pct"/>
          </w:tcPr>
          <w:p w14:paraId="448E38CE" w14:textId="77777777" w:rsidR="00883CBF" w:rsidRPr="005900D2" w:rsidRDefault="00883CBF" w:rsidP="00425886">
            <w:pPr>
              <w:widowControl w:val="0"/>
              <w:spacing w:before="20" w:after="20"/>
              <w:jc w:val="center"/>
              <w:rPr>
                <w:sz w:val="26"/>
                <w:szCs w:val="26"/>
                <w:lang w:val="nl-NL"/>
              </w:rPr>
            </w:pPr>
            <w:r w:rsidRPr="005900D2">
              <w:rPr>
                <w:sz w:val="26"/>
                <w:szCs w:val="26"/>
                <w:lang w:val="nl-NL"/>
              </w:rPr>
              <w:t>14</w:t>
            </w:r>
          </w:p>
        </w:tc>
        <w:tc>
          <w:tcPr>
            <w:tcW w:w="4106" w:type="pct"/>
          </w:tcPr>
          <w:p w14:paraId="1F261EEA" w14:textId="77777777" w:rsidR="00883CBF" w:rsidRPr="00425886" w:rsidRDefault="00883CBF" w:rsidP="00425886">
            <w:pPr>
              <w:keepNext/>
              <w:keepLines/>
              <w:widowControl w:val="0"/>
              <w:tabs>
                <w:tab w:val="left" w:pos="3049"/>
              </w:tabs>
              <w:spacing w:before="20" w:after="20"/>
              <w:rPr>
                <w:rFonts w:eastAsia="Arial"/>
                <w:sz w:val="26"/>
                <w:szCs w:val="26"/>
                <w:lang w:val="nl-NL"/>
              </w:rPr>
            </w:pPr>
            <w:r w:rsidRPr="00425886">
              <w:rPr>
                <w:rFonts w:eastAsia="Arial"/>
                <w:sz w:val="26"/>
                <w:szCs w:val="26"/>
                <w:lang w:val="nl-NL"/>
              </w:rPr>
              <w:t>Số phụ nữ được Hội vận động tham gia bảo hiểm y tế</w:t>
            </w:r>
          </w:p>
        </w:tc>
        <w:tc>
          <w:tcPr>
            <w:tcW w:w="588" w:type="pct"/>
          </w:tcPr>
          <w:p w14:paraId="147CB5F3" w14:textId="77777777" w:rsidR="00883CBF" w:rsidRPr="005900D2" w:rsidDel="00A52A0A" w:rsidRDefault="00883CBF" w:rsidP="00425886">
            <w:pPr>
              <w:widowControl w:val="0"/>
              <w:spacing w:before="20" w:after="20"/>
              <w:rPr>
                <w:sz w:val="26"/>
                <w:szCs w:val="26"/>
                <w:lang w:val="vi-VN"/>
              </w:rPr>
            </w:pPr>
          </w:p>
        </w:tc>
      </w:tr>
    </w:tbl>
    <w:bookmarkEnd w:id="5"/>
    <w:p w14:paraId="7C2D3D80" w14:textId="77777777" w:rsidR="00883CBF" w:rsidRPr="005900D2" w:rsidRDefault="00883CBF" w:rsidP="00883CBF">
      <w:pPr>
        <w:widowControl w:val="0"/>
        <w:tabs>
          <w:tab w:val="left" w:pos="567"/>
        </w:tabs>
        <w:spacing w:before="120" w:after="120"/>
        <w:jc w:val="both"/>
        <w:rPr>
          <w:rFonts w:ascii="Times New Roman Bold" w:hAnsi="Times New Roman Bold"/>
          <w:b/>
          <w:bCs/>
          <w:i/>
          <w:sz w:val="26"/>
          <w:szCs w:val="26"/>
          <w:lang w:val="nl-NL"/>
        </w:rPr>
      </w:pPr>
      <w:r w:rsidRPr="005900D2">
        <w:rPr>
          <w:rFonts w:ascii="Times New Roman Bold" w:hAnsi="Times New Roman Bold"/>
          <w:b/>
          <w:bCs/>
          <w:i/>
          <w:sz w:val="26"/>
          <w:szCs w:val="26"/>
          <w:lang w:val="nl-NL"/>
        </w:rPr>
        <w:t xml:space="preserve">1.2. Xây dựng gia đình Việt Nam ấm no, hạnh phúc, tiến bộ, văn minh; xây dựng môi trường an toàn cho phụ nữ, trẻ em </w:t>
      </w:r>
    </w:p>
    <w:tbl>
      <w:tblPr>
        <w:tblW w:w="524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5462"/>
        <w:gridCol w:w="1407"/>
        <w:gridCol w:w="1125"/>
        <w:gridCol w:w="1150"/>
      </w:tblGrid>
      <w:tr w:rsidR="005900D2" w:rsidRPr="005900D2" w14:paraId="56A08FBF" w14:textId="77777777" w:rsidTr="00425886">
        <w:trPr>
          <w:cantSplit/>
          <w:trHeight w:val="456"/>
          <w:tblHeader/>
        </w:trPr>
        <w:tc>
          <w:tcPr>
            <w:tcW w:w="309" w:type="pct"/>
            <w:tcBorders>
              <w:bottom w:val="single" w:sz="4" w:space="0" w:color="auto"/>
            </w:tcBorders>
          </w:tcPr>
          <w:p w14:paraId="6E9D5F0B" w14:textId="77777777" w:rsidR="00883CBF" w:rsidRPr="005900D2" w:rsidRDefault="00883CBF" w:rsidP="00425886">
            <w:pPr>
              <w:widowControl w:val="0"/>
              <w:jc w:val="center"/>
              <w:rPr>
                <w:b/>
                <w:sz w:val="26"/>
                <w:szCs w:val="26"/>
                <w:lang w:val="nl-NL"/>
              </w:rPr>
            </w:pPr>
            <w:r w:rsidRPr="005900D2">
              <w:rPr>
                <w:b/>
                <w:sz w:val="26"/>
                <w:szCs w:val="26"/>
                <w:lang w:val="vi-VN"/>
              </w:rPr>
              <w:t>TT</w:t>
            </w:r>
          </w:p>
        </w:tc>
        <w:tc>
          <w:tcPr>
            <w:tcW w:w="4100" w:type="pct"/>
            <w:gridSpan w:val="3"/>
            <w:tcBorders>
              <w:bottom w:val="single" w:sz="4" w:space="0" w:color="auto"/>
            </w:tcBorders>
            <w:vAlign w:val="center"/>
          </w:tcPr>
          <w:p w14:paraId="26541977" w14:textId="77777777" w:rsidR="00883CBF" w:rsidRPr="005900D2" w:rsidRDefault="00883CBF" w:rsidP="00425886">
            <w:pPr>
              <w:widowControl w:val="0"/>
              <w:jc w:val="center"/>
              <w:rPr>
                <w:b/>
                <w:sz w:val="26"/>
                <w:szCs w:val="26"/>
                <w:lang w:val="nl-NL"/>
              </w:rPr>
            </w:pPr>
            <w:r w:rsidRPr="005900D2">
              <w:rPr>
                <w:b/>
                <w:sz w:val="26"/>
                <w:szCs w:val="26"/>
                <w:lang w:val="nl-NL"/>
              </w:rPr>
              <w:t>Nội dung</w:t>
            </w:r>
          </w:p>
        </w:tc>
        <w:tc>
          <w:tcPr>
            <w:tcW w:w="591" w:type="pct"/>
            <w:tcBorders>
              <w:bottom w:val="single" w:sz="4" w:space="0" w:color="auto"/>
            </w:tcBorders>
          </w:tcPr>
          <w:p w14:paraId="0361B670" w14:textId="77777777" w:rsidR="00883CBF" w:rsidRPr="005900D2" w:rsidDel="00612221" w:rsidRDefault="00883CBF" w:rsidP="00425886">
            <w:pPr>
              <w:widowControl w:val="0"/>
              <w:jc w:val="center"/>
              <w:rPr>
                <w:b/>
                <w:sz w:val="26"/>
                <w:szCs w:val="26"/>
                <w:lang w:val="nl-NL"/>
              </w:rPr>
            </w:pPr>
            <w:r w:rsidRPr="005900D2">
              <w:rPr>
                <w:b/>
                <w:sz w:val="26"/>
                <w:szCs w:val="26"/>
                <w:lang w:val="nl-NL"/>
              </w:rPr>
              <w:t>Kết quả</w:t>
            </w:r>
          </w:p>
        </w:tc>
      </w:tr>
      <w:tr w:rsidR="005900D2" w:rsidRPr="005900D2" w14:paraId="286420B3" w14:textId="77777777" w:rsidTr="00425886">
        <w:trPr>
          <w:cantSplit/>
          <w:trHeight w:val="286"/>
        </w:trPr>
        <w:tc>
          <w:tcPr>
            <w:tcW w:w="309" w:type="pct"/>
            <w:tcBorders>
              <w:bottom w:val="dotted" w:sz="4" w:space="0" w:color="auto"/>
            </w:tcBorders>
          </w:tcPr>
          <w:p w14:paraId="68B780E7" w14:textId="77777777" w:rsidR="00883CBF" w:rsidRPr="005900D2" w:rsidRDefault="00883CBF" w:rsidP="00425886">
            <w:pPr>
              <w:widowControl w:val="0"/>
              <w:jc w:val="center"/>
              <w:rPr>
                <w:sz w:val="26"/>
                <w:szCs w:val="26"/>
              </w:rPr>
            </w:pPr>
            <w:r w:rsidRPr="005900D2">
              <w:rPr>
                <w:sz w:val="26"/>
                <w:szCs w:val="26"/>
              </w:rPr>
              <w:t>15</w:t>
            </w:r>
          </w:p>
        </w:tc>
        <w:tc>
          <w:tcPr>
            <w:tcW w:w="4100" w:type="pct"/>
            <w:gridSpan w:val="3"/>
            <w:tcBorders>
              <w:bottom w:val="dotted" w:sz="4" w:space="0" w:color="auto"/>
            </w:tcBorders>
          </w:tcPr>
          <w:p w14:paraId="62D91B0C" w14:textId="77777777" w:rsidR="00883CBF" w:rsidRPr="00425886" w:rsidRDefault="00883CBF" w:rsidP="00425886">
            <w:pPr>
              <w:pStyle w:val="Vntime"/>
              <w:widowControl w:val="0"/>
              <w:spacing w:before="20" w:after="20"/>
              <w:jc w:val="both"/>
              <w:rPr>
                <w:rFonts w:ascii="Times New Roman" w:hAnsi="Times New Roman"/>
                <w:b w:val="0"/>
                <w:bCs w:val="0"/>
                <w:sz w:val="26"/>
                <w:szCs w:val="26"/>
              </w:rPr>
            </w:pPr>
            <w:r w:rsidRPr="00425886">
              <w:rPr>
                <w:rFonts w:ascii="Times New Roman" w:hAnsi="Times New Roman"/>
                <w:b w:val="0"/>
                <w:bCs w:val="0"/>
                <w:sz w:val="26"/>
                <w:szCs w:val="26"/>
              </w:rPr>
              <w:t xml:space="preserve">Hoạt động hỗ trợ phụ nữ xây dựng gia đình ấm no </w:t>
            </w:r>
          </w:p>
        </w:tc>
        <w:tc>
          <w:tcPr>
            <w:tcW w:w="591" w:type="pct"/>
            <w:tcBorders>
              <w:bottom w:val="dotted" w:sz="4" w:space="0" w:color="auto"/>
            </w:tcBorders>
          </w:tcPr>
          <w:p w14:paraId="3DEF823D" w14:textId="77777777" w:rsidR="00883CBF" w:rsidRPr="00425886" w:rsidRDefault="00883CBF" w:rsidP="00425886">
            <w:pPr>
              <w:widowControl w:val="0"/>
              <w:jc w:val="both"/>
              <w:rPr>
                <w:sz w:val="26"/>
                <w:szCs w:val="26"/>
              </w:rPr>
            </w:pPr>
          </w:p>
        </w:tc>
      </w:tr>
      <w:tr w:rsidR="005900D2" w:rsidRPr="005900D2" w14:paraId="5F4862F0" w14:textId="77777777" w:rsidTr="00425886">
        <w:trPr>
          <w:cantSplit/>
          <w:trHeight w:val="286"/>
        </w:trPr>
        <w:tc>
          <w:tcPr>
            <w:tcW w:w="309" w:type="pct"/>
            <w:tcBorders>
              <w:top w:val="dotted" w:sz="4" w:space="0" w:color="auto"/>
              <w:bottom w:val="dotted" w:sz="4" w:space="0" w:color="auto"/>
            </w:tcBorders>
          </w:tcPr>
          <w:p w14:paraId="244731E5" w14:textId="77777777" w:rsidR="00883CBF" w:rsidRPr="005900D2" w:rsidRDefault="00883CBF" w:rsidP="00425886">
            <w:pPr>
              <w:widowControl w:val="0"/>
              <w:jc w:val="center"/>
              <w:rPr>
                <w:sz w:val="26"/>
                <w:szCs w:val="26"/>
              </w:rPr>
            </w:pPr>
          </w:p>
        </w:tc>
        <w:tc>
          <w:tcPr>
            <w:tcW w:w="4100" w:type="pct"/>
            <w:gridSpan w:val="3"/>
            <w:tcBorders>
              <w:top w:val="dotted" w:sz="4" w:space="0" w:color="auto"/>
              <w:bottom w:val="dotted" w:sz="4" w:space="0" w:color="auto"/>
            </w:tcBorders>
          </w:tcPr>
          <w:p w14:paraId="5A51E0E0" w14:textId="77777777" w:rsidR="00883CBF" w:rsidRPr="00425886" w:rsidRDefault="00883CBF" w:rsidP="00425886">
            <w:pPr>
              <w:pStyle w:val="Vntime"/>
              <w:widowControl w:val="0"/>
              <w:spacing w:before="20" w:after="20"/>
              <w:jc w:val="both"/>
              <w:rPr>
                <w:rFonts w:ascii="Times New Roman" w:hAnsi="Times New Roman"/>
                <w:b w:val="0"/>
                <w:bCs w:val="0"/>
                <w:sz w:val="26"/>
                <w:szCs w:val="26"/>
              </w:rPr>
            </w:pPr>
            <w:r w:rsidRPr="00425886">
              <w:rPr>
                <w:rFonts w:ascii="Times New Roman" w:hAnsi="Times New Roman"/>
                <w:b w:val="0"/>
                <w:bCs w:val="0"/>
                <w:sz w:val="26"/>
                <w:szCs w:val="26"/>
              </w:rPr>
              <w:t>- Số cuộc, sự kiện truyền thông/lượt người tham gia về giáo dục đời sống gia đình, nâng cao nhận thức, kiến thức, kỹ năng</w:t>
            </w:r>
            <w:r w:rsidRPr="005900D2">
              <w:rPr>
                <w:rStyle w:val="FootnoteReference"/>
                <w:bCs w:val="0"/>
                <w:sz w:val="26"/>
                <w:szCs w:val="26"/>
                <w:lang w:val="nl-NL"/>
              </w:rPr>
              <w:footnoteReference w:id="14"/>
            </w:r>
          </w:p>
        </w:tc>
        <w:tc>
          <w:tcPr>
            <w:tcW w:w="591" w:type="pct"/>
            <w:tcBorders>
              <w:top w:val="dotted" w:sz="4" w:space="0" w:color="auto"/>
              <w:bottom w:val="dotted" w:sz="4" w:space="0" w:color="auto"/>
            </w:tcBorders>
          </w:tcPr>
          <w:p w14:paraId="122CE48B" w14:textId="77777777" w:rsidR="00883CBF" w:rsidRPr="00425886" w:rsidRDefault="00883CBF" w:rsidP="00425886">
            <w:pPr>
              <w:widowControl w:val="0"/>
              <w:jc w:val="both"/>
              <w:rPr>
                <w:sz w:val="26"/>
                <w:szCs w:val="26"/>
              </w:rPr>
            </w:pPr>
          </w:p>
        </w:tc>
      </w:tr>
      <w:tr w:rsidR="005900D2" w:rsidRPr="005900D2" w14:paraId="437C910B" w14:textId="77777777" w:rsidTr="00425886">
        <w:trPr>
          <w:cantSplit/>
          <w:trHeight w:val="286"/>
        </w:trPr>
        <w:tc>
          <w:tcPr>
            <w:tcW w:w="309" w:type="pct"/>
            <w:tcBorders>
              <w:top w:val="dotted" w:sz="4" w:space="0" w:color="auto"/>
              <w:bottom w:val="dotted" w:sz="4" w:space="0" w:color="auto"/>
            </w:tcBorders>
          </w:tcPr>
          <w:p w14:paraId="77088519" w14:textId="77777777" w:rsidR="00883CBF" w:rsidRPr="005900D2" w:rsidRDefault="00883CBF" w:rsidP="00425886">
            <w:pPr>
              <w:widowControl w:val="0"/>
              <w:jc w:val="center"/>
              <w:rPr>
                <w:sz w:val="26"/>
                <w:szCs w:val="26"/>
              </w:rPr>
            </w:pPr>
          </w:p>
        </w:tc>
        <w:tc>
          <w:tcPr>
            <w:tcW w:w="4100" w:type="pct"/>
            <w:gridSpan w:val="3"/>
            <w:tcBorders>
              <w:top w:val="dotted" w:sz="4" w:space="0" w:color="auto"/>
              <w:bottom w:val="dotted" w:sz="4" w:space="0" w:color="auto"/>
            </w:tcBorders>
            <w:vAlign w:val="center"/>
          </w:tcPr>
          <w:p w14:paraId="1CE71036" w14:textId="77777777" w:rsidR="00883CBF" w:rsidRPr="00425886" w:rsidRDefault="00883CBF" w:rsidP="00425886">
            <w:pPr>
              <w:pStyle w:val="Vntime"/>
              <w:widowControl w:val="0"/>
              <w:spacing w:before="20" w:after="20"/>
              <w:jc w:val="both"/>
              <w:rPr>
                <w:rFonts w:ascii="Times New Roman" w:hAnsi="Times New Roman"/>
                <w:b w:val="0"/>
                <w:bCs w:val="0"/>
                <w:sz w:val="26"/>
                <w:szCs w:val="26"/>
              </w:rPr>
            </w:pPr>
            <w:r w:rsidRPr="00425886">
              <w:rPr>
                <w:rFonts w:ascii="Times New Roman" w:hAnsi="Times New Roman"/>
                <w:b w:val="0"/>
                <w:bCs w:val="0"/>
                <w:sz w:val="26"/>
                <w:szCs w:val="26"/>
              </w:rPr>
              <w:t xml:space="preserve">- Số cuộc/hoạt </w:t>
            </w:r>
            <w:r w:rsidRPr="00425886">
              <w:rPr>
                <w:rFonts w:ascii="Times New Roman" w:hAnsi="Times New Roman" w:hint="eastAsia"/>
                <w:b w:val="0"/>
                <w:bCs w:val="0"/>
                <w:sz w:val="26"/>
                <w:szCs w:val="26"/>
              </w:rPr>
              <w:t>đ</w:t>
            </w:r>
            <w:r w:rsidRPr="00425886">
              <w:rPr>
                <w:rFonts w:ascii="Times New Roman" w:hAnsi="Times New Roman"/>
                <w:b w:val="0"/>
                <w:bCs w:val="0"/>
                <w:sz w:val="26"/>
                <w:szCs w:val="26"/>
              </w:rPr>
              <w:t>ộng tập huấn, truyền thông/l</w:t>
            </w:r>
            <w:r w:rsidRPr="00425886">
              <w:rPr>
                <w:rFonts w:ascii="Times New Roman" w:hAnsi="Times New Roman" w:hint="eastAsia"/>
                <w:b w:val="0"/>
                <w:bCs w:val="0"/>
                <w:sz w:val="26"/>
                <w:szCs w:val="26"/>
              </w:rPr>
              <w:t>ư</w:t>
            </w:r>
            <w:r w:rsidRPr="00425886">
              <w:rPr>
                <w:rFonts w:ascii="Times New Roman" w:hAnsi="Times New Roman"/>
                <w:b w:val="0"/>
                <w:bCs w:val="0"/>
                <w:sz w:val="26"/>
                <w:szCs w:val="26"/>
              </w:rPr>
              <w:t>ợt ng</w:t>
            </w:r>
            <w:r w:rsidRPr="00425886">
              <w:rPr>
                <w:rFonts w:ascii="Times New Roman" w:hAnsi="Times New Roman" w:hint="eastAsia"/>
                <w:b w:val="0"/>
                <w:bCs w:val="0"/>
                <w:sz w:val="26"/>
                <w:szCs w:val="26"/>
              </w:rPr>
              <w:t>ư</w:t>
            </w:r>
            <w:r w:rsidRPr="00425886">
              <w:rPr>
                <w:rFonts w:ascii="Times New Roman" w:hAnsi="Times New Roman"/>
                <w:b w:val="0"/>
                <w:bCs w:val="0"/>
                <w:sz w:val="26"/>
                <w:szCs w:val="26"/>
              </w:rPr>
              <w:t>ời tham gia về giáo dục tr</w:t>
            </w:r>
            <w:r w:rsidRPr="00425886">
              <w:rPr>
                <w:rFonts w:ascii="Times New Roman" w:hAnsi="Times New Roman" w:hint="eastAsia"/>
                <w:b w:val="0"/>
                <w:bCs w:val="0"/>
                <w:sz w:val="26"/>
                <w:szCs w:val="26"/>
              </w:rPr>
              <w:t>ư</w:t>
            </w:r>
            <w:r w:rsidRPr="00425886">
              <w:rPr>
                <w:rFonts w:ascii="Times New Roman" w:hAnsi="Times New Roman"/>
                <w:b w:val="0"/>
                <w:bCs w:val="0"/>
                <w:sz w:val="26"/>
                <w:szCs w:val="26"/>
              </w:rPr>
              <w:t>ớc hôn nhân cho nam nữ thanh niên</w:t>
            </w:r>
          </w:p>
        </w:tc>
        <w:tc>
          <w:tcPr>
            <w:tcW w:w="591" w:type="pct"/>
            <w:tcBorders>
              <w:top w:val="dotted" w:sz="4" w:space="0" w:color="auto"/>
              <w:bottom w:val="dotted" w:sz="4" w:space="0" w:color="auto"/>
            </w:tcBorders>
          </w:tcPr>
          <w:p w14:paraId="6765B278" w14:textId="77777777" w:rsidR="00883CBF" w:rsidRPr="00425886" w:rsidRDefault="00883CBF" w:rsidP="00425886">
            <w:pPr>
              <w:widowControl w:val="0"/>
              <w:jc w:val="both"/>
              <w:rPr>
                <w:sz w:val="26"/>
                <w:szCs w:val="26"/>
              </w:rPr>
            </w:pPr>
          </w:p>
        </w:tc>
      </w:tr>
      <w:tr w:rsidR="005900D2" w:rsidRPr="005900D2" w14:paraId="7343B508" w14:textId="77777777" w:rsidTr="00425886">
        <w:trPr>
          <w:cantSplit/>
          <w:trHeight w:val="286"/>
        </w:trPr>
        <w:tc>
          <w:tcPr>
            <w:tcW w:w="309" w:type="pct"/>
            <w:tcBorders>
              <w:top w:val="dotted" w:sz="4" w:space="0" w:color="auto"/>
              <w:bottom w:val="dotted" w:sz="4" w:space="0" w:color="auto"/>
            </w:tcBorders>
          </w:tcPr>
          <w:p w14:paraId="1CD5189B" w14:textId="77777777" w:rsidR="00883CBF" w:rsidRPr="005900D2" w:rsidRDefault="00883CBF" w:rsidP="00425886">
            <w:pPr>
              <w:widowControl w:val="0"/>
              <w:jc w:val="center"/>
              <w:rPr>
                <w:sz w:val="26"/>
                <w:szCs w:val="26"/>
              </w:rPr>
            </w:pPr>
          </w:p>
        </w:tc>
        <w:tc>
          <w:tcPr>
            <w:tcW w:w="4100" w:type="pct"/>
            <w:gridSpan w:val="3"/>
            <w:tcBorders>
              <w:top w:val="dotted" w:sz="4" w:space="0" w:color="auto"/>
              <w:bottom w:val="dotted" w:sz="4" w:space="0" w:color="auto"/>
            </w:tcBorders>
            <w:vAlign w:val="center"/>
          </w:tcPr>
          <w:p w14:paraId="361DC255" w14:textId="77777777" w:rsidR="00883CBF" w:rsidRPr="00425886" w:rsidRDefault="00883CBF" w:rsidP="00425886">
            <w:pPr>
              <w:pStyle w:val="Vntime"/>
              <w:widowControl w:val="0"/>
              <w:spacing w:before="20" w:after="20"/>
              <w:jc w:val="both"/>
              <w:rPr>
                <w:rFonts w:ascii="Times New Roman" w:hAnsi="Times New Roman"/>
                <w:b w:val="0"/>
                <w:bCs w:val="0"/>
                <w:sz w:val="26"/>
                <w:szCs w:val="26"/>
              </w:rPr>
            </w:pPr>
            <w:r w:rsidRPr="00425886">
              <w:rPr>
                <w:rFonts w:ascii="Times New Roman" w:hAnsi="Times New Roman"/>
                <w:b w:val="0"/>
                <w:bCs w:val="0"/>
                <w:sz w:val="26"/>
                <w:szCs w:val="26"/>
              </w:rPr>
              <w:t xml:space="preserve">- Số tài liệu/sản phẩm truyền thông về vun </w:t>
            </w:r>
            <w:r w:rsidRPr="00425886">
              <w:rPr>
                <w:rFonts w:ascii="Times New Roman" w:hAnsi="Times New Roman" w:hint="eastAsia"/>
                <w:b w:val="0"/>
                <w:bCs w:val="0"/>
                <w:sz w:val="26"/>
                <w:szCs w:val="26"/>
              </w:rPr>
              <w:t>đ</w:t>
            </w:r>
            <w:r w:rsidRPr="00425886">
              <w:rPr>
                <w:rFonts w:ascii="Times New Roman" w:hAnsi="Times New Roman"/>
                <w:b w:val="0"/>
                <w:bCs w:val="0"/>
                <w:sz w:val="26"/>
                <w:szCs w:val="26"/>
              </w:rPr>
              <w:t xml:space="preserve">ắp giá trị gia </w:t>
            </w:r>
            <w:r w:rsidRPr="00425886">
              <w:rPr>
                <w:rFonts w:ascii="Times New Roman" w:hAnsi="Times New Roman" w:hint="eastAsia"/>
                <w:b w:val="0"/>
                <w:bCs w:val="0"/>
                <w:sz w:val="26"/>
                <w:szCs w:val="26"/>
              </w:rPr>
              <w:t>đì</w:t>
            </w:r>
            <w:r w:rsidRPr="00425886">
              <w:rPr>
                <w:rFonts w:ascii="Times New Roman" w:hAnsi="Times New Roman"/>
                <w:b w:val="0"/>
                <w:bCs w:val="0"/>
                <w:sz w:val="26"/>
                <w:szCs w:val="26"/>
              </w:rPr>
              <w:t xml:space="preserve">nh </w:t>
            </w:r>
            <w:r w:rsidRPr="00425886">
              <w:rPr>
                <w:rFonts w:ascii="Times New Roman" w:hAnsi="Times New Roman" w:hint="eastAsia"/>
                <w:b w:val="0"/>
                <w:bCs w:val="0"/>
                <w:sz w:val="26"/>
                <w:szCs w:val="26"/>
              </w:rPr>
              <w:t>đư</w:t>
            </w:r>
            <w:r w:rsidRPr="00425886">
              <w:rPr>
                <w:rFonts w:ascii="Times New Roman" w:hAnsi="Times New Roman"/>
                <w:b w:val="0"/>
                <w:bCs w:val="0"/>
                <w:sz w:val="26"/>
                <w:szCs w:val="26"/>
              </w:rPr>
              <w:t xml:space="preserve">ợc triển khai tuyên truyền </w:t>
            </w:r>
            <w:r w:rsidRPr="00425886">
              <w:rPr>
                <w:rFonts w:ascii="Times New Roman" w:hAnsi="Times New Roman" w:hint="eastAsia"/>
                <w:b w:val="0"/>
                <w:bCs w:val="0"/>
                <w:sz w:val="26"/>
                <w:szCs w:val="26"/>
              </w:rPr>
              <w:t>đ</w:t>
            </w:r>
            <w:r w:rsidRPr="00425886">
              <w:rPr>
                <w:rFonts w:ascii="Times New Roman" w:hAnsi="Times New Roman"/>
                <w:b w:val="0"/>
                <w:bCs w:val="0"/>
                <w:sz w:val="26"/>
                <w:szCs w:val="26"/>
              </w:rPr>
              <w:t xml:space="preserve">ến hội viên, phụ nữ, cộng </w:t>
            </w:r>
            <w:r w:rsidRPr="00425886">
              <w:rPr>
                <w:rFonts w:ascii="Times New Roman" w:hAnsi="Times New Roman" w:hint="eastAsia"/>
                <w:b w:val="0"/>
                <w:bCs w:val="0"/>
                <w:sz w:val="26"/>
                <w:szCs w:val="26"/>
              </w:rPr>
              <w:t>đ</w:t>
            </w:r>
            <w:r w:rsidRPr="00425886">
              <w:rPr>
                <w:rFonts w:ascii="Times New Roman" w:hAnsi="Times New Roman"/>
                <w:b w:val="0"/>
                <w:bCs w:val="0"/>
                <w:sz w:val="26"/>
                <w:szCs w:val="26"/>
              </w:rPr>
              <w:t>ồng (ghi rõ tên sản phẩm truyền thông nh</w:t>
            </w:r>
            <w:r w:rsidRPr="00425886">
              <w:rPr>
                <w:rFonts w:ascii="Times New Roman" w:hAnsi="Times New Roman" w:hint="eastAsia"/>
                <w:b w:val="0"/>
                <w:bCs w:val="0"/>
                <w:sz w:val="26"/>
                <w:szCs w:val="26"/>
              </w:rPr>
              <w:t>ư</w:t>
            </w:r>
            <w:r w:rsidRPr="00425886">
              <w:rPr>
                <w:rFonts w:ascii="Times New Roman" w:hAnsi="Times New Roman"/>
                <w:b w:val="0"/>
                <w:bCs w:val="0"/>
                <w:sz w:val="26"/>
                <w:szCs w:val="26"/>
              </w:rPr>
              <w:t xml:space="preserve"> b</w:t>
            </w:r>
            <w:r w:rsidRPr="00425886">
              <w:rPr>
                <w:rFonts w:ascii="Times New Roman" w:hAnsi="Times New Roman" w:hint="eastAsia"/>
                <w:b w:val="0"/>
                <w:bCs w:val="0"/>
                <w:sz w:val="26"/>
                <w:szCs w:val="26"/>
              </w:rPr>
              <w:t>ă</w:t>
            </w:r>
            <w:r w:rsidRPr="00425886">
              <w:rPr>
                <w:rFonts w:ascii="Times New Roman" w:hAnsi="Times New Roman"/>
                <w:b w:val="0"/>
                <w:bCs w:val="0"/>
                <w:sz w:val="26"/>
                <w:szCs w:val="26"/>
              </w:rPr>
              <w:t>ng rôn, tờ gấp, áp phích...)</w:t>
            </w:r>
          </w:p>
        </w:tc>
        <w:tc>
          <w:tcPr>
            <w:tcW w:w="591" w:type="pct"/>
            <w:tcBorders>
              <w:top w:val="dotted" w:sz="4" w:space="0" w:color="auto"/>
              <w:bottom w:val="dotted" w:sz="4" w:space="0" w:color="auto"/>
            </w:tcBorders>
          </w:tcPr>
          <w:p w14:paraId="2EB5106B" w14:textId="77777777" w:rsidR="00883CBF" w:rsidRPr="00425886" w:rsidRDefault="00883CBF" w:rsidP="00425886">
            <w:pPr>
              <w:widowControl w:val="0"/>
              <w:jc w:val="both"/>
              <w:rPr>
                <w:sz w:val="26"/>
                <w:szCs w:val="26"/>
              </w:rPr>
            </w:pPr>
          </w:p>
        </w:tc>
      </w:tr>
      <w:tr w:rsidR="005900D2" w:rsidRPr="00134222" w14:paraId="7500ED9C" w14:textId="77777777" w:rsidTr="00425886">
        <w:trPr>
          <w:cantSplit/>
          <w:trHeight w:val="70"/>
        </w:trPr>
        <w:tc>
          <w:tcPr>
            <w:tcW w:w="309" w:type="pct"/>
            <w:tcBorders>
              <w:top w:val="dotted" w:sz="4" w:space="0" w:color="auto"/>
              <w:bottom w:val="dotted" w:sz="4" w:space="0" w:color="auto"/>
            </w:tcBorders>
          </w:tcPr>
          <w:p w14:paraId="0784DDC9" w14:textId="77777777" w:rsidR="00883CBF" w:rsidRPr="005900D2" w:rsidRDefault="00883CBF" w:rsidP="00425886">
            <w:pPr>
              <w:widowControl w:val="0"/>
              <w:jc w:val="both"/>
              <w:rPr>
                <w:sz w:val="26"/>
                <w:szCs w:val="26"/>
                <w:lang w:val="vi-VN"/>
              </w:rPr>
            </w:pPr>
          </w:p>
        </w:tc>
        <w:tc>
          <w:tcPr>
            <w:tcW w:w="4100" w:type="pct"/>
            <w:gridSpan w:val="3"/>
            <w:tcBorders>
              <w:top w:val="dotted" w:sz="4" w:space="0" w:color="auto"/>
              <w:bottom w:val="dotted" w:sz="4" w:space="0" w:color="auto"/>
            </w:tcBorders>
          </w:tcPr>
          <w:p w14:paraId="0F3D0E76" w14:textId="77777777" w:rsidR="00883CBF" w:rsidRPr="00425886" w:rsidRDefault="00883CBF" w:rsidP="00425886">
            <w:pPr>
              <w:pStyle w:val="Vntime"/>
              <w:widowControl w:val="0"/>
              <w:spacing w:before="20" w:after="20"/>
              <w:jc w:val="both"/>
              <w:rPr>
                <w:rFonts w:ascii="Times New Roman" w:hAnsi="Times New Roman"/>
                <w:b w:val="0"/>
                <w:bCs w:val="0"/>
                <w:sz w:val="26"/>
                <w:szCs w:val="26"/>
                <w:lang w:val="vi-VN"/>
              </w:rPr>
            </w:pPr>
            <w:r w:rsidRPr="00425886">
              <w:rPr>
                <w:rFonts w:ascii="Times New Roman" w:hAnsi="Times New Roman"/>
                <w:b w:val="0"/>
                <w:bCs w:val="0"/>
                <w:sz w:val="26"/>
                <w:szCs w:val="26"/>
                <w:lang w:val="vi-VN"/>
              </w:rPr>
              <w:t xml:space="preserve">- Số mô hình CLB hỗ trợ xây dựng gia đình hạnh phúc do Hội LHPN xây dựng, duy trì và nhân rộng  </w:t>
            </w:r>
          </w:p>
        </w:tc>
        <w:tc>
          <w:tcPr>
            <w:tcW w:w="591" w:type="pct"/>
            <w:tcBorders>
              <w:top w:val="dotted" w:sz="4" w:space="0" w:color="auto"/>
              <w:bottom w:val="dotted" w:sz="4" w:space="0" w:color="auto"/>
            </w:tcBorders>
          </w:tcPr>
          <w:p w14:paraId="34607F50" w14:textId="77777777" w:rsidR="00883CBF" w:rsidRPr="00425886" w:rsidRDefault="00883CBF" w:rsidP="00425886">
            <w:pPr>
              <w:widowControl w:val="0"/>
              <w:jc w:val="both"/>
              <w:rPr>
                <w:sz w:val="26"/>
                <w:szCs w:val="26"/>
                <w:lang w:val="vi-VN"/>
              </w:rPr>
            </w:pPr>
          </w:p>
        </w:tc>
      </w:tr>
      <w:tr w:rsidR="005900D2" w:rsidRPr="00134222" w14:paraId="008F208F" w14:textId="77777777" w:rsidTr="00425886">
        <w:trPr>
          <w:cantSplit/>
          <w:trHeight w:val="70"/>
        </w:trPr>
        <w:tc>
          <w:tcPr>
            <w:tcW w:w="309" w:type="pct"/>
            <w:tcBorders>
              <w:top w:val="dotted" w:sz="4" w:space="0" w:color="auto"/>
              <w:bottom w:val="dotted" w:sz="4" w:space="0" w:color="auto"/>
            </w:tcBorders>
          </w:tcPr>
          <w:p w14:paraId="3FA879CD" w14:textId="77777777" w:rsidR="00883CBF" w:rsidRPr="005900D2" w:rsidRDefault="00883CBF" w:rsidP="00425886">
            <w:pPr>
              <w:widowControl w:val="0"/>
              <w:jc w:val="both"/>
              <w:rPr>
                <w:sz w:val="26"/>
                <w:szCs w:val="26"/>
                <w:lang w:val="vi-VN"/>
              </w:rPr>
            </w:pPr>
          </w:p>
        </w:tc>
        <w:tc>
          <w:tcPr>
            <w:tcW w:w="4100" w:type="pct"/>
            <w:gridSpan w:val="3"/>
            <w:tcBorders>
              <w:top w:val="dotted" w:sz="4" w:space="0" w:color="auto"/>
              <w:bottom w:val="dotted" w:sz="4" w:space="0" w:color="auto"/>
            </w:tcBorders>
          </w:tcPr>
          <w:p w14:paraId="3D557854" w14:textId="77777777" w:rsidR="00883CBF" w:rsidRPr="00425886" w:rsidRDefault="00883CBF" w:rsidP="00425886">
            <w:pPr>
              <w:pStyle w:val="Vntime"/>
              <w:widowControl w:val="0"/>
              <w:spacing w:before="20" w:after="20"/>
              <w:jc w:val="both"/>
              <w:rPr>
                <w:rFonts w:ascii="Times New Roman" w:hAnsi="Times New Roman"/>
                <w:b w:val="0"/>
                <w:bCs w:val="0"/>
                <w:sz w:val="26"/>
                <w:szCs w:val="26"/>
                <w:lang w:val="vi-VN"/>
              </w:rPr>
            </w:pPr>
            <w:r w:rsidRPr="00425886">
              <w:rPr>
                <w:rFonts w:ascii="Times New Roman" w:hAnsi="Times New Roman"/>
                <w:b w:val="0"/>
                <w:bCs w:val="0"/>
                <w:sz w:val="26"/>
                <w:szCs w:val="26"/>
                <w:lang w:val="vi-VN"/>
              </w:rPr>
              <w:t xml:space="preserve">  + Số mô hình Dịch vụ gia đình </w:t>
            </w:r>
          </w:p>
        </w:tc>
        <w:tc>
          <w:tcPr>
            <w:tcW w:w="591" w:type="pct"/>
            <w:tcBorders>
              <w:top w:val="dotted" w:sz="4" w:space="0" w:color="auto"/>
              <w:bottom w:val="dotted" w:sz="4" w:space="0" w:color="auto"/>
            </w:tcBorders>
          </w:tcPr>
          <w:p w14:paraId="12F5F39A" w14:textId="77777777" w:rsidR="00883CBF" w:rsidRPr="00425886" w:rsidRDefault="00883CBF" w:rsidP="00425886">
            <w:pPr>
              <w:widowControl w:val="0"/>
              <w:jc w:val="both"/>
              <w:rPr>
                <w:sz w:val="26"/>
                <w:szCs w:val="26"/>
                <w:lang w:val="vi-VN"/>
              </w:rPr>
            </w:pPr>
          </w:p>
        </w:tc>
      </w:tr>
      <w:tr w:rsidR="005900D2" w:rsidRPr="00134222" w14:paraId="0D315C52" w14:textId="77777777" w:rsidTr="00425886">
        <w:trPr>
          <w:cantSplit/>
          <w:trHeight w:val="70"/>
        </w:trPr>
        <w:tc>
          <w:tcPr>
            <w:tcW w:w="309" w:type="pct"/>
            <w:tcBorders>
              <w:top w:val="dotted" w:sz="4" w:space="0" w:color="auto"/>
              <w:bottom w:val="dotted" w:sz="4" w:space="0" w:color="auto"/>
            </w:tcBorders>
          </w:tcPr>
          <w:p w14:paraId="0DE0B79D" w14:textId="77777777" w:rsidR="00883CBF" w:rsidRPr="005900D2" w:rsidRDefault="00883CBF" w:rsidP="00425886">
            <w:pPr>
              <w:widowControl w:val="0"/>
              <w:jc w:val="both"/>
              <w:rPr>
                <w:sz w:val="26"/>
                <w:szCs w:val="26"/>
                <w:lang w:val="vi-VN"/>
              </w:rPr>
            </w:pPr>
          </w:p>
        </w:tc>
        <w:tc>
          <w:tcPr>
            <w:tcW w:w="4100" w:type="pct"/>
            <w:gridSpan w:val="3"/>
            <w:tcBorders>
              <w:top w:val="dotted" w:sz="4" w:space="0" w:color="auto"/>
              <w:bottom w:val="dotted" w:sz="4" w:space="0" w:color="auto"/>
            </w:tcBorders>
          </w:tcPr>
          <w:p w14:paraId="00F0B537" w14:textId="77777777" w:rsidR="00883CBF" w:rsidRPr="00425886" w:rsidRDefault="00883CBF" w:rsidP="00425886">
            <w:pPr>
              <w:pStyle w:val="Vntime"/>
              <w:widowControl w:val="0"/>
              <w:spacing w:before="20" w:after="20"/>
              <w:jc w:val="both"/>
              <w:rPr>
                <w:rFonts w:ascii="Times New Roman" w:hAnsi="Times New Roman"/>
                <w:b w:val="0"/>
                <w:bCs w:val="0"/>
                <w:sz w:val="26"/>
                <w:szCs w:val="26"/>
                <w:lang w:val="vi-VN"/>
              </w:rPr>
            </w:pPr>
            <w:r w:rsidRPr="00425886">
              <w:rPr>
                <w:rFonts w:ascii="Times New Roman" w:hAnsi="Times New Roman"/>
                <w:b w:val="0"/>
                <w:bCs w:val="0"/>
                <w:sz w:val="26"/>
                <w:szCs w:val="26"/>
                <w:lang w:val="vi-VN"/>
              </w:rPr>
              <w:t xml:space="preserve">  + Số mô hình Giáo dục trước hôn nhân</w:t>
            </w:r>
          </w:p>
        </w:tc>
        <w:tc>
          <w:tcPr>
            <w:tcW w:w="591" w:type="pct"/>
            <w:tcBorders>
              <w:top w:val="dotted" w:sz="4" w:space="0" w:color="auto"/>
              <w:bottom w:val="dotted" w:sz="4" w:space="0" w:color="auto"/>
            </w:tcBorders>
          </w:tcPr>
          <w:p w14:paraId="2D64C048" w14:textId="77777777" w:rsidR="00883CBF" w:rsidRPr="00425886" w:rsidRDefault="00883CBF" w:rsidP="00425886">
            <w:pPr>
              <w:widowControl w:val="0"/>
              <w:jc w:val="both"/>
              <w:rPr>
                <w:sz w:val="26"/>
                <w:szCs w:val="26"/>
                <w:lang w:val="vi-VN"/>
              </w:rPr>
            </w:pPr>
          </w:p>
        </w:tc>
      </w:tr>
      <w:tr w:rsidR="005900D2" w:rsidRPr="00134222" w14:paraId="3F1E66AF" w14:textId="77777777" w:rsidTr="00425886">
        <w:trPr>
          <w:cantSplit/>
          <w:trHeight w:val="70"/>
        </w:trPr>
        <w:tc>
          <w:tcPr>
            <w:tcW w:w="309" w:type="pct"/>
            <w:tcBorders>
              <w:top w:val="dotted" w:sz="4" w:space="0" w:color="auto"/>
              <w:bottom w:val="dotted" w:sz="4" w:space="0" w:color="auto"/>
            </w:tcBorders>
          </w:tcPr>
          <w:p w14:paraId="39AF6811" w14:textId="77777777" w:rsidR="00883CBF" w:rsidRPr="005900D2" w:rsidRDefault="00883CBF" w:rsidP="00425886">
            <w:pPr>
              <w:widowControl w:val="0"/>
              <w:jc w:val="both"/>
              <w:rPr>
                <w:sz w:val="26"/>
                <w:szCs w:val="26"/>
                <w:lang w:val="vi-VN"/>
              </w:rPr>
            </w:pPr>
          </w:p>
        </w:tc>
        <w:tc>
          <w:tcPr>
            <w:tcW w:w="4100" w:type="pct"/>
            <w:gridSpan w:val="3"/>
            <w:tcBorders>
              <w:top w:val="dotted" w:sz="4" w:space="0" w:color="auto"/>
              <w:bottom w:val="dotted" w:sz="4" w:space="0" w:color="auto"/>
            </w:tcBorders>
          </w:tcPr>
          <w:p w14:paraId="19382972" w14:textId="77777777" w:rsidR="00883CBF" w:rsidRPr="00425886" w:rsidRDefault="00883CBF" w:rsidP="00425886">
            <w:pPr>
              <w:pStyle w:val="Vntime"/>
              <w:widowControl w:val="0"/>
              <w:spacing w:before="20" w:after="20"/>
              <w:jc w:val="both"/>
              <w:rPr>
                <w:rFonts w:ascii="Times New Roman" w:hAnsi="Times New Roman"/>
                <w:b w:val="0"/>
                <w:bCs w:val="0"/>
                <w:sz w:val="26"/>
                <w:szCs w:val="26"/>
                <w:lang w:val="vi-VN"/>
              </w:rPr>
            </w:pPr>
            <w:r w:rsidRPr="00425886">
              <w:rPr>
                <w:rFonts w:ascii="Times New Roman" w:hAnsi="Times New Roman"/>
                <w:b w:val="0"/>
                <w:bCs w:val="0"/>
                <w:sz w:val="26"/>
                <w:szCs w:val="26"/>
                <w:lang w:val="vi-VN"/>
              </w:rPr>
              <w:t xml:space="preserve">  + Số mô hình Giáo dục cha mẹ</w:t>
            </w:r>
          </w:p>
        </w:tc>
        <w:tc>
          <w:tcPr>
            <w:tcW w:w="591" w:type="pct"/>
            <w:tcBorders>
              <w:top w:val="dotted" w:sz="4" w:space="0" w:color="auto"/>
              <w:bottom w:val="dotted" w:sz="4" w:space="0" w:color="auto"/>
            </w:tcBorders>
          </w:tcPr>
          <w:p w14:paraId="1A9AC904" w14:textId="77777777" w:rsidR="00883CBF" w:rsidRPr="00425886" w:rsidRDefault="00883CBF" w:rsidP="00425886">
            <w:pPr>
              <w:widowControl w:val="0"/>
              <w:jc w:val="both"/>
              <w:rPr>
                <w:sz w:val="26"/>
                <w:szCs w:val="26"/>
                <w:lang w:val="vi-VN"/>
              </w:rPr>
            </w:pPr>
          </w:p>
        </w:tc>
      </w:tr>
      <w:tr w:rsidR="005900D2" w:rsidRPr="00134222" w14:paraId="0BD4FD38" w14:textId="77777777" w:rsidTr="00425886">
        <w:trPr>
          <w:cantSplit/>
          <w:trHeight w:val="70"/>
        </w:trPr>
        <w:tc>
          <w:tcPr>
            <w:tcW w:w="309" w:type="pct"/>
            <w:tcBorders>
              <w:top w:val="dotted" w:sz="4" w:space="0" w:color="auto"/>
              <w:bottom w:val="dotted" w:sz="4" w:space="0" w:color="auto"/>
            </w:tcBorders>
          </w:tcPr>
          <w:p w14:paraId="0C562550" w14:textId="77777777" w:rsidR="00883CBF" w:rsidRPr="005900D2" w:rsidRDefault="00883CBF" w:rsidP="00425886">
            <w:pPr>
              <w:widowControl w:val="0"/>
              <w:jc w:val="both"/>
              <w:rPr>
                <w:sz w:val="26"/>
                <w:szCs w:val="26"/>
                <w:lang w:val="vi-VN"/>
              </w:rPr>
            </w:pPr>
          </w:p>
        </w:tc>
        <w:tc>
          <w:tcPr>
            <w:tcW w:w="4100" w:type="pct"/>
            <w:gridSpan w:val="3"/>
            <w:tcBorders>
              <w:top w:val="dotted" w:sz="4" w:space="0" w:color="auto"/>
              <w:bottom w:val="dotted" w:sz="4" w:space="0" w:color="auto"/>
            </w:tcBorders>
          </w:tcPr>
          <w:p w14:paraId="5FE22A74" w14:textId="77777777" w:rsidR="00883CBF" w:rsidRPr="00425886" w:rsidRDefault="00883CBF" w:rsidP="00425886">
            <w:pPr>
              <w:pStyle w:val="Vntime"/>
              <w:widowControl w:val="0"/>
              <w:spacing w:before="20" w:after="20"/>
              <w:jc w:val="both"/>
              <w:rPr>
                <w:rFonts w:ascii="Times New Roman" w:hAnsi="Times New Roman"/>
                <w:b w:val="0"/>
                <w:bCs w:val="0"/>
                <w:sz w:val="26"/>
                <w:szCs w:val="26"/>
                <w:lang w:val="vi-VN"/>
              </w:rPr>
            </w:pPr>
            <w:r w:rsidRPr="00425886">
              <w:rPr>
                <w:rFonts w:ascii="Times New Roman" w:hAnsi="Times New Roman"/>
                <w:b w:val="0"/>
                <w:bCs w:val="0"/>
                <w:sz w:val="26"/>
                <w:szCs w:val="26"/>
                <w:lang w:val="vi-VN"/>
              </w:rPr>
              <w:t xml:space="preserve">  + Số mô hình CLB xây dựng gia đình hạnh phúc</w:t>
            </w:r>
          </w:p>
        </w:tc>
        <w:tc>
          <w:tcPr>
            <w:tcW w:w="591" w:type="pct"/>
            <w:tcBorders>
              <w:top w:val="dotted" w:sz="4" w:space="0" w:color="auto"/>
              <w:bottom w:val="dotted" w:sz="4" w:space="0" w:color="auto"/>
            </w:tcBorders>
          </w:tcPr>
          <w:p w14:paraId="02838D6B" w14:textId="77777777" w:rsidR="00883CBF" w:rsidRPr="00425886" w:rsidRDefault="00883CBF" w:rsidP="00425886">
            <w:pPr>
              <w:widowControl w:val="0"/>
              <w:jc w:val="both"/>
              <w:rPr>
                <w:sz w:val="26"/>
                <w:szCs w:val="26"/>
                <w:lang w:val="vi-VN"/>
              </w:rPr>
            </w:pPr>
          </w:p>
        </w:tc>
      </w:tr>
      <w:tr w:rsidR="005900D2" w:rsidRPr="00134222" w14:paraId="1027F050" w14:textId="77777777" w:rsidTr="00425886">
        <w:trPr>
          <w:cantSplit/>
          <w:trHeight w:val="246"/>
        </w:trPr>
        <w:tc>
          <w:tcPr>
            <w:tcW w:w="309" w:type="pct"/>
            <w:tcBorders>
              <w:top w:val="dotted" w:sz="4" w:space="0" w:color="auto"/>
              <w:bottom w:val="dotted" w:sz="4" w:space="0" w:color="auto"/>
            </w:tcBorders>
          </w:tcPr>
          <w:p w14:paraId="0502FB6E" w14:textId="77777777" w:rsidR="00883CBF" w:rsidRPr="005900D2" w:rsidRDefault="00883CBF" w:rsidP="00425886">
            <w:pPr>
              <w:pStyle w:val="Vntime"/>
              <w:widowControl w:val="0"/>
              <w:jc w:val="center"/>
              <w:rPr>
                <w:rFonts w:ascii="Times New Roman" w:hAnsi="Times New Roman"/>
                <w:b w:val="0"/>
                <w:bCs w:val="0"/>
                <w:iCs/>
                <w:sz w:val="26"/>
                <w:szCs w:val="26"/>
                <w:lang w:val="vi-VN"/>
              </w:rPr>
            </w:pPr>
            <w:r w:rsidRPr="005900D2">
              <w:rPr>
                <w:rFonts w:ascii="Times New Roman" w:hAnsi="Times New Roman"/>
                <w:b w:val="0"/>
                <w:bCs w:val="0"/>
                <w:iCs/>
                <w:sz w:val="26"/>
                <w:szCs w:val="26"/>
              </w:rPr>
              <w:t>16</w:t>
            </w:r>
          </w:p>
        </w:tc>
        <w:tc>
          <w:tcPr>
            <w:tcW w:w="4100" w:type="pct"/>
            <w:gridSpan w:val="3"/>
            <w:tcBorders>
              <w:top w:val="dotted" w:sz="4" w:space="0" w:color="auto"/>
              <w:bottom w:val="dotted" w:sz="4" w:space="0" w:color="auto"/>
            </w:tcBorders>
          </w:tcPr>
          <w:p w14:paraId="5E746A44" w14:textId="77777777" w:rsidR="00883CBF" w:rsidRPr="00425886" w:rsidRDefault="00883CBF" w:rsidP="00425886">
            <w:pPr>
              <w:widowControl w:val="0"/>
              <w:rPr>
                <w:sz w:val="26"/>
                <w:szCs w:val="26"/>
                <w:lang w:val="vi-VN"/>
              </w:rPr>
            </w:pPr>
            <w:r w:rsidRPr="00425886">
              <w:rPr>
                <w:sz w:val="26"/>
                <w:szCs w:val="26"/>
                <w:lang w:val="vi-VN"/>
              </w:rPr>
              <w:t>Bảo vệ quyền, lợi ích chính đáng của phụ nữ</w:t>
            </w:r>
          </w:p>
        </w:tc>
        <w:tc>
          <w:tcPr>
            <w:tcW w:w="591" w:type="pct"/>
            <w:tcBorders>
              <w:top w:val="dotted" w:sz="4" w:space="0" w:color="auto"/>
              <w:bottom w:val="dotted" w:sz="4" w:space="0" w:color="auto"/>
            </w:tcBorders>
          </w:tcPr>
          <w:p w14:paraId="331D8FF1" w14:textId="77777777" w:rsidR="00883CBF" w:rsidRPr="00425886" w:rsidRDefault="00883CBF" w:rsidP="00425886">
            <w:pPr>
              <w:widowControl w:val="0"/>
              <w:jc w:val="both"/>
              <w:rPr>
                <w:sz w:val="26"/>
                <w:szCs w:val="26"/>
                <w:lang w:val="vi-VN"/>
              </w:rPr>
            </w:pPr>
          </w:p>
        </w:tc>
      </w:tr>
      <w:tr w:rsidR="005900D2" w:rsidRPr="00134222" w14:paraId="4A5B5C7D" w14:textId="77777777" w:rsidTr="00425886">
        <w:trPr>
          <w:cantSplit/>
          <w:trHeight w:val="246"/>
        </w:trPr>
        <w:tc>
          <w:tcPr>
            <w:tcW w:w="309" w:type="pct"/>
            <w:tcBorders>
              <w:top w:val="dotted" w:sz="4" w:space="0" w:color="auto"/>
              <w:bottom w:val="dotted" w:sz="4" w:space="0" w:color="auto"/>
            </w:tcBorders>
          </w:tcPr>
          <w:p w14:paraId="673AE5C8" w14:textId="77777777" w:rsidR="00883CBF" w:rsidRPr="00425886" w:rsidRDefault="00883CBF" w:rsidP="00425886">
            <w:pPr>
              <w:pStyle w:val="Vntime"/>
              <w:widowControl w:val="0"/>
              <w:jc w:val="center"/>
              <w:rPr>
                <w:rFonts w:ascii="Times New Roman" w:hAnsi="Times New Roman"/>
                <w:b w:val="0"/>
                <w:bCs w:val="0"/>
                <w:iCs/>
                <w:sz w:val="26"/>
                <w:szCs w:val="26"/>
                <w:lang w:val="vi-VN"/>
              </w:rPr>
            </w:pPr>
          </w:p>
        </w:tc>
        <w:tc>
          <w:tcPr>
            <w:tcW w:w="4100" w:type="pct"/>
            <w:gridSpan w:val="3"/>
            <w:tcBorders>
              <w:top w:val="dotted" w:sz="4" w:space="0" w:color="auto"/>
              <w:bottom w:val="dotted" w:sz="4" w:space="0" w:color="auto"/>
            </w:tcBorders>
          </w:tcPr>
          <w:p w14:paraId="598E16C0" w14:textId="77777777" w:rsidR="00883CBF" w:rsidRPr="00425886" w:rsidRDefault="00883CBF" w:rsidP="00425886">
            <w:pPr>
              <w:widowControl w:val="0"/>
              <w:rPr>
                <w:bCs/>
                <w:spacing w:val="-2"/>
                <w:sz w:val="26"/>
                <w:szCs w:val="26"/>
                <w:lang w:val="vi-VN"/>
              </w:rPr>
            </w:pPr>
            <w:r w:rsidRPr="00425886">
              <w:rPr>
                <w:spacing w:val="-2"/>
                <w:sz w:val="26"/>
                <w:szCs w:val="26"/>
                <w:lang w:val="vi-VN"/>
              </w:rPr>
              <w:t>- Số vụ vi phạm quyền, lợi ích của phụ nữ, trẻ em, Hội tham gia giải quyết</w:t>
            </w:r>
          </w:p>
        </w:tc>
        <w:tc>
          <w:tcPr>
            <w:tcW w:w="591" w:type="pct"/>
            <w:tcBorders>
              <w:top w:val="dotted" w:sz="4" w:space="0" w:color="auto"/>
              <w:bottom w:val="dotted" w:sz="4" w:space="0" w:color="auto"/>
            </w:tcBorders>
          </w:tcPr>
          <w:p w14:paraId="3B0BAF93" w14:textId="77777777" w:rsidR="00883CBF" w:rsidRPr="00425886" w:rsidRDefault="00883CBF" w:rsidP="00425886">
            <w:pPr>
              <w:widowControl w:val="0"/>
              <w:jc w:val="both"/>
              <w:rPr>
                <w:sz w:val="26"/>
                <w:szCs w:val="26"/>
                <w:lang w:val="vi-VN"/>
              </w:rPr>
            </w:pPr>
          </w:p>
        </w:tc>
      </w:tr>
      <w:tr w:rsidR="005900D2" w:rsidRPr="00134222" w14:paraId="62587757" w14:textId="77777777" w:rsidTr="00425886">
        <w:trPr>
          <w:cantSplit/>
          <w:trHeight w:val="246"/>
        </w:trPr>
        <w:tc>
          <w:tcPr>
            <w:tcW w:w="309" w:type="pct"/>
            <w:tcBorders>
              <w:top w:val="dotted" w:sz="4" w:space="0" w:color="auto"/>
              <w:bottom w:val="dotted" w:sz="4" w:space="0" w:color="auto"/>
            </w:tcBorders>
          </w:tcPr>
          <w:p w14:paraId="2DF80931" w14:textId="77777777" w:rsidR="00883CBF" w:rsidRPr="00425886" w:rsidRDefault="00883CBF" w:rsidP="00425886">
            <w:pPr>
              <w:pStyle w:val="Vntime"/>
              <w:widowControl w:val="0"/>
              <w:jc w:val="center"/>
              <w:rPr>
                <w:rFonts w:ascii="Times New Roman" w:hAnsi="Times New Roman"/>
                <w:b w:val="0"/>
                <w:bCs w:val="0"/>
                <w:iCs/>
                <w:sz w:val="26"/>
                <w:szCs w:val="26"/>
                <w:lang w:val="vi-VN"/>
              </w:rPr>
            </w:pPr>
          </w:p>
        </w:tc>
        <w:tc>
          <w:tcPr>
            <w:tcW w:w="4100" w:type="pct"/>
            <w:gridSpan w:val="3"/>
            <w:tcBorders>
              <w:top w:val="dotted" w:sz="4" w:space="0" w:color="auto"/>
              <w:bottom w:val="dotted" w:sz="4" w:space="0" w:color="auto"/>
            </w:tcBorders>
          </w:tcPr>
          <w:p w14:paraId="1F857837" w14:textId="77777777" w:rsidR="00883CBF" w:rsidRPr="00425886" w:rsidRDefault="00883CBF" w:rsidP="00425886">
            <w:pPr>
              <w:widowControl w:val="0"/>
              <w:rPr>
                <w:bCs/>
                <w:spacing w:val="-6"/>
                <w:sz w:val="26"/>
                <w:szCs w:val="26"/>
                <w:lang w:val="vi-VN"/>
              </w:rPr>
            </w:pPr>
            <w:r w:rsidRPr="00425886">
              <w:rPr>
                <w:sz w:val="26"/>
                <w:szCs w:val="26"/>
                <w:lang w:val="vi-VN"/>
              </w:rPr>
              <w:t xml:space="preserve">- Số vụ được giải quyết (Hội lên tiếng trên báo chí, gửi văn bản đến cơ quan chức năng) </w:t>
            </w:r>
          </w:p>
        </w:tc>
        <w:tc>
          <w:tcPr>
            <w:tcW w:w="591" w:type="pct"/>
            <w:tcBorders>
              <w:top w:val="dotted" w:sz="4" w:space="0" w:color="auto"/>
              <w:bottom w:val="dotted" w:sz="4" w:space="0" w:color="auto"/>
            </w:tcBorders>
          </w:tcPr>
          <w:p w14:paraId="5E61A088" w14:textId="77777777" w:rsidR="00883CBF" w:rsidRPr="00425886" w:rsidRDefault="00883CBF" w:rsidP="00425886">
            <w:pPr>
              <w:widowControl w:val="0"/>
              <w:jc w:val="both"/>
              <w:rPr>
                <w:sz w:val="26"/>
                <w:szCs w:val="26"/>
                <w:lang w:val="vi-VN"/>
              </w:rPr>
            </w:pPr>
          </w:p>
        </w:tc>
      </w:tr>
      <w:tr w:rsidR="005900D2" w:rsidRPr="00134222" w14:paraId="1C28A182" w14:textId="77777777" w:rsidTr="00425886">
        <w:trPr>
          <w:cantSplit/>
          <w:trHeight w:val="246"/>
        </w:trPr>
        <w:tc>
          <w:tcPr>
            <w:tcW w:w="309" w:type="pct"/>
            <w:tcBorders>
              <w:top w:val="dotted" w:sz="4" w:space="0" w:color="auto"/>
              <w:bottom w:val="dotted" w:sz="4" w:space="0" w:color="auto"/>
            </w:tcBorders>
          </w:tcPr>
          <w:p w14:paraId="76E7410F" w14:textId="77777777" w:rsidR="00883CBF" w:rsidRPr="00425886" w:rsidRDefault="00883CBF" w:rsidP="00425886">
            <w:pPr>
              <w:pStyle w:val="Vntime"/>
              <w:widowControl w:val="0"/>
              <w:jc w:val="center"/>
              <w:rPr>
                <w:rFonts w:ascii="Times New Roman" w:hAnsi="Times New Roman"/>
                <w:b w:val="0"/>
                <w:bCs w:val="0"/>
                <w:iCs/>
                <w:sz w:val="26"/>
                <w:szCs w:val="26"/>
                <w:lang w:val="vi-VN"/>
              </w:rPr>
            </w:pPr>
          </w:p>
        </w:tc>
        <w:tc>
          <w:tcPr>
            <w:tcW w:w="4100" w:type="pct"/>
            <w:gridSpan w:val="3"/>
            <w:tcBorders>
              <w:top w:val="dotted" w:sz="4" w:space="0" w:color="auto"/>
              <w:bottom w:val="dotted" w:sz="4" w:space="0" w:color="auto"/>
            </w:tcBorders>
          </w:tcPr>
          <w:p w14:paraId="20B7D157" w14:textId="77777777" w:rsidR="00883CBF" w:rsidRPr="00425886" w:rsidRDefault="00883CBF" w:rsidP="00425886">
            <w:pPr>
              <w:widowControl w:val="0"/>
              <w:rPr>
                <w:sz w:val="26"/>
                <w:szCs w:val="26"/>
                <w:lang w:val="vi-VN"/>
              </w:rPr>
            </w:pPr>
            <w:r w:rsidRPr="00425886">
              <w:rPr>
                <w:bCs/>
                <w:sz w:val="26"/>
                <w:szCs w:val="26"/>
                <w:lang w:val="vi-VN"/>
              </w:rPr>
              <w:t xml:space="preserve">- Số địa chỉ tin cậy </w:t>
            </w:r>
          </w:p>
        </w:tc>
        <w:tc>
          <w:tcPr>
            <w:tcW w:w="591" w:type="pct"/>
            <w:tcBorders>
              <w:top w:val="dotted" w:sz="4" w:space="0" w:color="auto"/>
              <w:bottom w:val="dotted" w:sz="4" w:space="0" w:color="auto"/>
            </w:tcBorders>
          </w:tcPr>
          <w:p w14:paraId="46E6B7DE" w14:textId="77777777" w:rsidR="00883CBF" w:rsidRPr="00425886" w:rsidRDefault="00883CBF" w:rsidP="00425886">
            <w:pPr>
              <w:widowControl w:val="0"/>
              <w:jc w:val="both"/>
              <w:rPr>
                <w:sz w:val="26"/>
                <w:szCs w:val="26"/>
                <w:lang w:val="vi-VN"/>
              </w:rPr>
            </w:pPr>
          </w:p>
        </w:tc>
      </w:tr>
      <w:tr w:rsidR="005900D2" w:rsidRPr="00134222" w14:paraId="5E94ED4E" w14:textId="77777777" w:rsidTr="00425886">
        <w:trPr>
          <w:cantSplit/>
          <w:trHeight w:val="246"/>
        </w:trPr>
        <w:tc>
          <w:tcPr>
            <w:tcW w:w="309" w:type="pct"/>
            <w:tcBorders>
              <w:top w:val="dotted" w:sz="4" w:space="0" w:color="auto"/>
              <w:bottom w:val="dotted" w:sz="4" w:space="0" w:color="auto"/>
            </w:tcBorders>
          </w:tcPr>
          <w:p w14:paraId="5DC8B43E" w14:textId="77777777" w:rsidR="00883CBF" w:rsidRPr="00425886" w:rsidRDefault="00883CBF" w:rsidP="00425886">
            <w:pPr>
              <w:pStyle w:val="Vntime"/>
              <w:widowControl w:val="0"/>
              <w:jc w:val="center"/>
              <w:rPr>
                <w:rFonts w:ascii="Times New Roman" w:hAnsi="Times New Roman"/>
                <w:b w:val="0"/>
                <w:bCs w:val="0"/>
                <w:iCs/>
                <w:sz w:val="26"/>
                <w:szCs w:val="26"/>
                <w:lang w:val="vi-VN"/>
              </w:rPr>
            </w:pPr>
          </w:p>
        </w:tc>
        <w:tc>
          <w:tcPr>
            <w:tcW w:w="4100" w:type="pct"/>
            <w:gridSpan w:val="3"/>
            <w:tcBorders>
              <w:top w:val="dotted" w:sz="4" w:space="0" w:color="auto"/>
              <w:bottom w:val="dotted" w:sz="4" w:space="0" w:color="auto"/>
            </w:tcBorders>
          </w:tcPr>
          <w:p w14:paraId="77B79B51" w14:textId="77777777" w:rsidR="00883CBF" w:rsidRPr="00425886" w:rsidRDefault="00883CBF" w:rsidP="00425886">
            <w:pPr>
              <w:widowControl w:val="0"/>
              <w:rPr>
                <w:sz w:val="26"/>
                <w:szCs w:val="26"/>
                <w:lang w:val="vi-VN"/>
              </w:rPr>
            </w:pPr>
            <w:r w:rsidRPr="00425886">
              <w:rPr>
                <w:bCs/>
                <w:spacing w:val="-6"/>
                <w:sz w:val="26"/>
                <w:szCs w:val="26"/>
                <w:lang w:val="vi-VN"/>
              </w:rPr>
              <w:t xml:space="preserve">- </w:t>
            </w:r>
            <w:r w:rsidRPr="00425886">
              <w:rPr>
                <w:bCs/>
                <w:sz w:val="26"/>
                <w:szCs w:val="26"/>
                <w:lang w:val="vi-VN"/>
              </w:rPr>
              <w:t xml:space="preserve">Số nạn nhân bị bạo lực gia đình được hỗ trợ từ địa chỉ tin cậy </w:t>
            </w:r>
          </w:p>
        </w:tc>
        <w:tc>
          <w:tcPr>
            <w:tcW w:w="591" w:type="pct"/>
            <w:tcBorders>
              <w:top w:val="dotted" w:sz="4" w:space="0" w:color="auto"/>
              <w:bottom w:val="dotted" w:sz="4" w:space="0" w:color="auto"/>
            </w:tcBorders>
          </w:tcPr>
          <w:p w14:paraId="59CE68BC" w14:textId="77777777" w:rsidR="00883CBF" w:rsidRPr="00425886" w:rsidRDefault="00883CBF" w:rsidP="00425886">
            <w:pPr>
              <w:widowControl w:val="0"/>
              <w:jc w:val="both"/>
              <w:rPr>
                <w:sz w:val="26"/>
                <w:szCs w:val="26"/>
                <w:lang w:val="vi-VN"/>
              </w:rPr>
            </w:pPr>
          </w:p>
        </w:tc>
      </w:tr>
      <w:tr w:rsidR="005900D2" w:rsidRPr="00134222" w14:paraId="19FEA7C7" w14:textId="77777777" w:rsidTr="00425886">
        <w:trPr>
          <w:cantSplit/>
          <w:trHeight w:val="246"/>
        </w:trPr>
        <w:tc>
          <w:tcPr>
            <w:tcW w:w="309" w:type="pct"/>
            <w:tcBorders>
              <w:top w:val="dotted" w:sz="4" w:space="0" w:color="auto"/>
              <w:bottom w:val="dotted" w:sz="4" w:space="0" w:color="auto"/>
            </w:tcBorders>
          </w:tcPr>
          <w:p w14:paraId="1260B097" w14:textId="77777777" w:rsidR="00883CBF" w:rsidRPr="00425886" w:rsidRDefault="00883CBF" w:rsidP="00425886">
            <w:pPr>
              <w:pStyle w:val="Vntime"/>
              <w:widowControl w:val="0"/>
              <w:jc w:val="center"/>
              <w:rPr>
                <w:rFonts w:ascii="Times New Roman" w:hAnsi="Times New Roman"/>
                <w:b w:val="0"/>
                <w:bCs w:val="0"/>
                <w:iCs/>
                <w:sz w:val="26"/>
                <w:szCs w:val="26"/>
                <w:lang w:val="vi-VN"/>
              </w:rPr>
            </w:pPr>
          </w:p>
        </w:tc>
        <w:tc>
          <w:tcPr>
            <w:tcW w:w="4100" w:type="pct"/>
            <w:gridSpan w:val="3"/>
            <w:tcBorders>
              <w:top w:val="dotted" w:sz="4" w:space="0" w:color="auto"/>
              <w:bottom w:val="dotted" w:sz="4" w:space="0" w:color="auto"/>
            </w:tcBorders>
          </w:tcPr>
          <w:p w14:paraId="22634FDF" w14:textId="77777777" w:rsidR="00883CBF" w:rsidRPr="00425886" w:rsidRDefault="00883CBF" w:rsidP="00425886">
            <w:pPr>
              <w:widowControl w:val="0"/>
              <w:rPr>
                <w:bCs/>
                <w:spacing w:val="-6"/>
                <w:sz w:val="26"/>
                <w:szCs w:val="26"/>
                <w:lang w:val="vi-VN"/>
              </w:rPr>
            </w:pPr>
            <w:r w:rsidRPr="00425886">
              <w:rPr>
                <w:sz w:val="26"/>
                <w:szCs w:val="26"/>
                <w:lang w:val="vi-VN"/>
              </w:rPr>
              <w:t>* Công tác tiếp công dân, tư vấn pháp luật, trợ giúp pháp lý</w:t>
            </w:r>
          </w:p>
        </w:tc>
        <w:tc>
          <w:tcPr>
            <w:tcW w:w="591" w:type="pct"/>
            <w:tcBorders>
              <w:top w:val="dotted" w:sz="4" w:space="0" w:color="auto"/>
              <w:bottom w:val="dotted" w:sz="4" w:space="0" w:color="auto"/>
            </w:tcBorders>
          </w:tcPr>
          <w:p w14:paraId="56FBEEA2" w14:textId="77777777" w:rsidR="00883CBF" w:rsidRPr="00425886" w:rsidRDefault="00883CBF" w:rsidP="00425886">
            <w:pPr>
              <w:widowControl w:val="0"/>
              <w:jc w:val="both"/>
              <w:rPr>
                <w:sz w:val="26"/>
                <w:szCs w:val="26"/>
                <w:lang w:val="vi-VN"/>
              </w:rPr>
            </w:pPr>
          </w:p>
        </w:tc>
      </w:tr>
      <w:tr w:rsidR="005900D2" w:rsidRPr="00134222" w14:paraId="75AE5C54" w14:textId="77777777" w:rsidTr="00425886">
        <w:trPr>
          <w:cantSplit/>
          <w:trHeight w:val="246"/>
        </w:trPr>
        <w:tc>
          <w:tcPr>
            <w:tcW w:w="309" w:type="pct"/>
            <w:tcBorders>
              <w:top w:val="dotted" w:sz="4" w:space="0" w:color="auto"/>
              <w:bottom w:val="dotted" w:sz="4" w:space="0" w:color="auto"/>
            </w:tcBorders>
          </w:tcPr>
          <w:p w14:paraId="5977387C" w14:textId="77777777" w:rsidR="00883CBF" w:rsidRPr="00425886" w:rsidRDefault="00883CBF" w:rsidP="00425886">
            <w:pPr>
              <w:pStyle w:val="Vntime"/>
              <w:widowControl w:val="0"/>
              <w:jc w:val="center"/>
              <w:rPr>
                <w:rFonts w:ascii="Times New Roman" w:hAnsi="Times New Roman"/>
                <w:b w:val="0"/>
                <w:bCs w:val="0"/>
                <w:iCs/>
                <w:sz w:val="26"/>
                <w:szCs w:val="26"/>
                <w:lang w:val="vi-VN"/>
              </w:rPr>
            </w:pPr>
          </w:p>
        </w:tc>
        <w:tc>
          <w:tcPr>
            <w:tcW w:w="4100" w:type="pct"/>
            <w:gridSpan w:val="3"/>
            <w:tcBorders>
              <w:top w:val="dotted" w:sz="4" w:space="0" w:color="auto"/>
              <w:bottom w:val="dotted" w:sz="4" w:space="0" w:color="auto"/>
            </w:tcBorders>
          </w:tcPr>
          <w:p w14:paraId="4DBED9EB" w14:textId="77777777" w:rsidR="00883CBF" w:rsidRPr="00425886" w:rsidRDefault="00883CBF" w:rsidP="00425886">
            <w:pPr>
              <w:widowControl w:val="0"/>
              <w:rPr>
                <w:bCs/>
                <w:spacing w:val="-6"/>
                <w:sz w:val="26"/>
                <w:szCs w:val="26"/>
                <w:lang w:val="vi-VN"/>
              </w:rPr>
            </w:pPr>
            <w:r w:rsidRPr="00425886">
              <w:rPr>
                <w:sz w:val="26"/>
                <w:szCs w:val="26"/>
                <w:lang w:val="vi-VN"/>
              </w:rPr>
              <w:t>- Số lượt công dân được Hội tư vấn pháp luật</w:t>
            </w:r>
          </w:p>
        </w:tc>
        <w:tc>
          <w:tcPr>
            <w:tcW w:w="591" w:type="pct"/>
            <w:tcBorders>
              <w:top w:val="dotted" w:sz="4" w:space="0" w:color="auto"/>
              <w:bottom w:val="dotted" w:sz="4" w:space="0" w:color="auto"/>
            </w:tcBorders>
          </w:tcPr>
          <w:p w14:paraId="2DBAE34A" w14:textId="77777777" w:rsidR="00883CBF" w:rsidRPr="00425886" w:rsidRDefault="00883CBF" w:rsidP="00425886">
            <w:pPr>
              <w:widowControl w:val="0"/>
              <w:jc w:val="both"/>
              <w:rPr>
                <w:sz w:val="26"/>
                <w:szCs w:val="26"/>
                <w:lang w:val="vi-VN"/>
              </w:rPr>
            </w:pPr>
          </w:p>
        </w:tc>
      </w:tr>
      <w:tr w:rsidR="005900D2" w:rsidRPr="00134222" w14:paraId="781F5F6D" w14:textId="77777777" w:rsidTr="00425886">
        <w:trPr>
          <w:cantSplit/>
          <w:trHeight w:val="246"/>
        </w:trPr>
        <w:tc>
          <w:tcPr>
            <w:tcW w:w="309" w:type="pct"/>
            <w:tcBorders>
              <w:top w:val="dotted" w:sz="4" w:space="0" w:color="auto"/>
              <w:bottom w:val="dotted" w:sz="4" w:space="0" w:color="auto"/>
            </w:tcBorders>
          </w:tcPr>
          <w:p w14:paraId="3D190989" w14:textId="77777777" w:rsidR="00883CBF" w:rsidRPr="00425886" w:rsidRDefault="00883CBF" w:rsidP="00425886">
            <w:pPr>
              <w:pStyle w:val="Vntime"/>
              <w:widowControl w:val="0"/>
              <w:jc w:val="center"/>
              <w:rPr>
                <w:rFonts w:ascii="Times New Roman" w:hAnsi="Times New Roman"/>
                <w:b w:val="0"/>
                <w:bCs w:val="0"/>
                <w:iCs/>
                <w:sz w:val="26"/>
                <w:szCs w:val="26"/>
                <w:lang w:val="vi-VN"/>
              </w:rPr>
            </w:pPr>
          </w:p>
        </w:tc>
        <w:tc>
          <w:tcPr>
            <w:tcW w:w="4100" w:type="pct"/>
            <w:gridSpan w:val="3"/>
            <w:tcBorders>
              <w:top w:val="dotted" w:sz="4" w:space="0" w:color="auto"/>
              <w:bottom w:val="dotted" w:sz="4" w:space="0" w:color="auto"/>
            </w:tcBorders>
          </w:tcPr>
          <w:p w14:paraId="048FB2E7" w14:textId="77777777" w:rsidR="00883CBF" w:rsidRPr="00425886" w:rsidRDefault="00883CBF" w:rsidP="00425886">
            <w:pPr>
              <w:widowControl w:val="0"/>
              <w:rPr>
                <w:bCs/>
                <w:spacing w:val="-6"/>
                <w:sz w:val="26"/>
                <w:szCs w:val="26"/>
                <w:lang w:val="vi-VN"/>
              </w:rPr>
            </w:pPr>
            <w:r w:rsidRPr="00425886">
              <w:rPr>
                <w:sz w:val="26"/>
                <w:szCs w:val="26"/>
                <w:lang w:val="vi-VN"/>
              </w:rPr>
              <w:t>- Tư vấn về vụ việc bạo lực gia đình</w:t>
            </w:r>
          </w:p>
        </w:tc>
        <w:tc>
          <w:tcPr>
            <w:tcW w:w="591" w:type="pct"/>
            <w:tcBorders>
              <w:top w:val="dotted" w:sz="4" w:space="0" w:color="auto"/>
              <w:bottom w:val="dotted" w:sz="4" w:space="0" w:color="auto"/>
            </w:tcBorders>
          </w:tcPr>
          <w:p w14:paraId="17CEEB23" w14:textId="77777777" w:rsidR="00883CBF" w:rsidRPr="00425886" w:rsidRDefault="00883CBF" w:rsidP="00425886">
            <w:pPr>
              <w:widowControl w:val="0"/>
              <w:jc w:val="both"/>
              <w:rPr>
                <w:sz w:val="26"/>
                <w:szCs w:val="26"/>
                <w:lang w:val="vi-VN"/>
              </w:rPr>
            </w:pPr>
          </w:p>
        </w:tc>
      </w:tr>
      <w:tr w:rsidR="005900D2" w:rsidRPr="00134222" w14:paraId="0D9026D0" w14:textId="77777777" w:rsidTr="00425886">
        <w:trPr>
          <w:cantSplit/>
          <w:trHeight w:val="246"/>
        </w:trPr>
        <w:tc>
          <w:tcPr>
            <w:tcW w:w="309" w:type="pct"/>
            <w:tcBorders>
              <w:top w:val="dotted" w:sz="4" w:space="0" w:color="auto"/>
              <w:bottom w:val="dotted" w:sz="4" w:space="0" w:color="auto"/>
            </w:tcBorders>
          </w:tcPr>
          <w:p w14:paraId="669CBDE6" w14:textId="77777777" w:rsidR="00883CBF" w:rsidRPr="00425886" w:rsidRDefault="00883CBF" w:rsidP="00425886">
            <w:pPr>
              <w:pStyle w:val="Vntime"/>
              <w:widowControl w:val="0"/>
              <w:jc w:val="center"/>
              <w:rPr>
                <w:rFonts w:ascii="Times New Roman" w:hAnsi="Times New Roman"/>
                <w:b w:val="0"/>
                <w:bCs w:val="0"/>
                <w:iCs/>
                <w:sz w:val="26"/>
                <w:szCs w:val="26"/>
                <w:lang w:val="vi-VN"/>
              </w:rPr>
            </w:pPr>
          </w:p>
        </w:tc>
        <w:tc>
          <w:tcPr>
            <w:tcW w:w="4100" w:type="pct"/>
            <w:gridSpan w:val="3"/>
            <w:tcBorders>
              <w:top w:val="dotted" w:sz="4" w:space="0" w:color="auto"/>
              <w:bottom w:val="dotted" w:sz="4" w:space="0" w:color="auto"/>
            </w:tcBorders>
          </w:tcPr>
          <w:p w14:paraId="262E1093" w14:textId="77777777" w:rsidR="00883CBF" w:rsidRPr="00425886" w:rsidRDefault="00883CBF" w:rsidP="00425886">
            <w:pPr>
              <w:widowControl w:val="0"/>
              <w:rPr>
                <w:bCs/>
                <w:spacing w:val="-6"/>
                <w:sz w:val="26"/>
                <w:szCs w:val="26"/>
                <w:lang w:val="vi-VN"/>
              </w:rPr>
            </w:pPr>
            <w:r w:rsidRPr="00425886">
              <w:rPr>
                <w:sz w:val="26"/>
                <w:szCs w:val="26"/>
                <w:lang w:val="vi-VN"/>
              </w:rPr>
              <w:t>- Tư vấn về vụ việc bạo lực, xâm hại</w:t>
            </w:r>
          </w:p>
        </w:tc>
        <w:tc>
          <w:tcPr>
            <w:tcW w:w="591" w:type="pct"/>
            <w:tcBorders>
              <w:top w:val="dotted" w:sz="4" w:space="0" w:color="auto"/>
              <w:bottom w:val="dotted" w:sz="4" w:space="0" w:color="auto"/>
            </w:tcBorders>
          </w:tcPr>
          <w:p w14:paraId="503EA015" w14:textId="77777777" w:rsidR="00883CBF" w:rsidRPr="00425886" w:rsidRDefault="00883CBF" w:rsidP="00425886">
            <w:pPr>
              <w:widowControl w:val="0"/>
              <w:jc w:val="both"/>
              <w:rPr>
                <w:sz w:val="26"/>
                <w:szCs w:val="26"/>
                <w:lang w:val="vi-VN"/>
              </w:rPr>
            </w:pPr>
          </w:p>
        </w:tc>
      </w:tr>
      <w:tr w:rsidR="005900D2" w:rsidRPr="00134222" w14:paraId="243C99C7" w14:textId="77777777" w:rsidTr="00425886">
        <w:trPr>
          <w:cantSplit/>
          <w:trHeight w:val="246"/>
        </w:trPr>
        <w:tc>
          <w:tcPr>
            <w:tcW w:w="309" w:type="pct"/>
            <w:tcBorders>
              <w:top w:val="dotted" w:sz="4" w:space="0" w:color="auto"/>
              <w:bottom w:val="dotted" w:sz="4" w:space="0" w:color="auto"/>
            </w:tcBorders>
          </w:tcPr>
          <w:p w14:paraId="6E2DC397" w14:textId="77777777" w:rsidR="00883CBF" w:rsidRPr="00425886" w:rsidRDefault="00883CBF" w:rsidP="00425886">
            <w:pPr>
              <w:pStyle w:val="Vntime"/>
              <w:widowControl w:val="0"/>
              <w:jc w:val="center"/>
              <w:rPr>
                <w:rFonts w:ascii="Times New Roman" w:hAnsi="Times New Roman"/>
                <w:b w:val="0"/>
                <w:bCs w:val="0"/>
                <w:iCs/>
                <w:sz w:val="26"/>
                <w:szCs w:val="26"/>
                <w:lang w:val="vi-VN"/>
              </w:rPr>
            </w:pPr>
          </w:p>
        </w:tc>
        <w:tc>
          <w:tcPr>
            <w:tcW w:w="4100" w:type="pct"/>
            <w:gridSpan w:val="3"/>
            <w:tcBorders>
              <w:top w:val="dotted" w:sz="4" w:space="0" w:color="auto"/>
              <w:bottom w:val="dotted" w:sz="4" w:space="0" w:color="auto"/>
            </w:tcBorders>
          </w:tcPr>
          <w:p w14:paraId="6CB56360" w14:textId="77777777" w:rsidR="00883CBF" w:rsidRPr="00425886" w:rsidRDefault="00883CBF" w:rsidP="00425886">
            <w:pPr>
              <w:widowControl w:val="0"/>
              <w:rPr>
                <w:bCs/>
                <w:spacing w:val="-6"/>
                <w:sz w:val="26"/>
                <w:szCs w:val="26"/>
                <w:lang w:val="fr-FR"/>
              </w:rPr>
            </w:pPr>
            <w:r w:rsidRPr="00425886">
              <w:rPr>
                <w:sz w:val="26"/>
                <w:szCs w:val="26"/>
                <w:lang w:val="vi-VN"/>
              </w:rPr>
              <w:t xml:space="preserve">   </w:t>
            </w:r>
            <w:r w:rsidRPr="00425886">
              <w:rPr>
                <w:sz w:val="26"/>
                <w:szCs w:val="26"/>
                <w:lang w:val="fr-FR"/>
              </w:rPr>
              <w:t>+ Nạn nhân là phụ nữ</w:t>
            </w:r>
          </w:p>
        </w:tc>
        <w:tc>
          <w:tcPr>
            <w:tcW w:w="591" w:type="pct"/>
            <w:tcBorders>
              <w:top w:val="dotted" w:sz="4" w:space="0" w:color="auto"/>
              <w:bottom w:val="dotted" w:sz="4" w:space="0" w:color="auto"/>
            </w:tcBorders>
          </w:tcPr>
          <w:p w14:paraId="05B24CE5" w14:textId="77777777" w:rsidR="00883CBF" w:rsidRPr="00425886" w:rsidRDefault="00883CBF" w:rsidP="00425886">
            <w:pPr>
              <w:widowControl w:val="0"/>
              <w:jc w:val="both"/>
              <w:rPr>
                <w:sz w:val="26"/>
                <w:szCs w:val="26"/>
                <w:lang w:val="fr-FR"/>
              </w:rPr>
            </w:pPr>
          </w:p>
        </w:tc>
      </w:tr>
      <w:tr w:rsidR="005900D2" w:rsidRPr="00134222" w14:paraId="2B8AE15B" w14:textId="77777777" w:rsidTr="00425886">
        <w:trPr>
          <w:cantSplit/>
          <w:trHeight w:val="246"/>
        </w:trPr>
        <w:tc>
          <w:tcPr>
            <w:tcW w:w="309" w:type="pct"/>
            <w:tcBorders>
              <w:top w:val="dotted" w:sz="4" w:space="0" w:color="auto"/>
              <w:bottom w:val="dotted" w:sz="4" w:space="0" w:color="auto"/>
            </w:tcBorders>
          </w:tcPr>
          <w:p w14:paraId="43E41DB1" w14:textId="77777777" w:rsidR="00883CBF" w:rsidRPr="00425886" w:rsidRDefault="00883CBF" w:rsidP="00425886">
            <w:pPr>
              <w:pStyle w:val="Vntime"/>
              <w:widowControl w:val="0"/>
              <w:jc w:val="center"/>
              <w:rPr>
                <w:rFonts w:ascii="Times New Roman" w:hAnsi="Times New Roman"/>
                <w:b w:val="0"/>
                <w:bCs w:val="0"/>
                <w:iCs/>
                <w:sz w:val="26"/>
                <w:szCs w:val="26"/>
                <w:lang w:val="fr-FR"/>
              </w:rPr>
            </w:pPr>
          </w:p>
        </w:tc>
        <w:tc>
          <w:tcPr>
            <w:tcW w:w="4100" w:type="pct"/>
            <w:gridSpan w:val="3"/>
            <w:tcBorders>
              <w:top w:val="dotted" w:sz="4" w:space="0" w:color="auto"/>
              <w:bottom w:val="dotted" w:sz="4" w:space="0" w:color="auto"/>
            </w:tcBorders>
          </w:tcPr>
          <w:p w14:paraId="2153E432" w14:textId="77777777" w:rsidR="00883CBF" w:rsidRPr="00425886" w:rsidRDefault="00883CBF" w:rsidP="00425886">
            <w:pPr>
              <w:widowControl w:val="0"/>
              <w:rPr>
                <w:bCs/>
                <w:spacing w:val="-6"/>
                <w:sz w:val="26"/>
                <w:szCs w:val="26"/>
                <w:lang w:val="fr-FR"/>
              </w:rPr>
            </w:pPr>
            <w:r w:rsidRPr="00425886">
              <w:rPr>
                <w:sz w:val="26"/>
                <w:szCs w:val="26"/>
                <w:lang w:val="fr-FR"/>
              </w:rPr>
              <w:t xml:space="preserve">   + Nạn nhân là trẻ em</w:t>
            </w:r>
          </w:p>
        </w:tc>
        <w:tc>
          <w:tcPr>
            <w:tcW w:w="591" w:type="pct"/>
            <w:tcBorders>
              <w:top w:val="dotted" w:sz="4" w:space="0" w:color="auto"/>
              <w:bottom w:val="dotted" w:sz="4" w:space="0" w:color="auto"/>
            </w:tcBorders>
          </w:tcPr>
          <w:p w14:paraId="2A66244A" w14:textId="77777777" w:rsidR="00883CBF" w:rsidRPr="00425886" w:rsidRDefault="00883CBF" w:rsidP="00425886">
            <w:pPr>
              <w:widowControl w:val="0"/>
              <w:jc w:val="both"/>
              <w:rPr>
                <w:sz w:val="26"/>
                <w:szCs w:val="26"/>
                <w:lang w:val="fr-FR"/>
              </w:rPr>
            </w:pPr>
          </w:p>
        </w:tc>
      </w:tr>
      <w:tr w:rsidR="005900D2" w:rsidRPr="00134222" w14:paraId="2ECC8292" w14:textId="77777777" w:rsidTr="00425886">
        <w:trPr>
          <w:cantSplit/>
          <w:trHeight w:val="246"/>
        </w:trPr>
        <w:tc>
          <w:tcPr>
            <w:tcW w:w="309" w:type="pct"/>
            <w:tcBorders>
              <w:top w:val="dotted" w:sz="4" w:space="0" w:color="auto"/>
              <w:bottom w:val="single" w:sz="4" w:space="0" w:color="auto"/>
            </w:tcBorders>
          </w:tcPr>
          <w:p w14:paraId="09F43BED" w14:textId="77777777" w:rsidR="00883CBF" w:rsidRPr="00425886" w:rsidRDefault="00883CBF" w:rsidP="00425886">
            <w:pPr>
              <w:pStyle w:val="Vntime"/>
              <w:widowControl w:val="0"/>
              <w:jc w:val="center"/>
              <w:rPr>
                <w:rFonts w:ascii="Times New Roman" w:hAnsi="Times New Roman"/>
                <w:b w:val="0"/>
                <w:bCs w:val="0"/>
                <w:iCs/>
                <w:sz w:val="26"/>
                <w:szCs w:val="26"/>
                <w:lang w:val="fr-FR"/>
              </w:rPr>
            </w:pPr>
          </w:p>
        </w:tc>
        <w:tc>
          <w:tcPr>
            <w:tcW w:w="4100" w:type="pct"/>
            <w:gridSpan w:val="3"/>
            <w:tcBorders>
              <w:top w:val="dotted" w:sz="4" w:space="0" w:color="auto"/>
              <w:bottom w:val="single" w:sz="4" w:space="0" w:color="auto"/>
            </w:tcBorders>
          </w:tcPr>
          <w:p w14:paraId="79AB9ABB" w14:textId="77777777" w:rsidR="00883CBF" w:rsidRPr="00425886" w:rsidRDefault="00883CBF" w:rsidP="00425886">
            <w:pPr>
              <w:widowControl w:val="0"/>
              <w:rPr>
                <w:bCs/>
                <w:spacing w:val="-6"/>
                <w:sz w:val="26"/>
                <w:szCs w:val="26"/>
                <w:lang w:val="fr-FR"/>
              </w:rPr>
            </w:pPr>
            <w:r w:rsidRPr="00425886">
              <w:rPr>
                <w:sz w:val="26"/>
                <w:szCs w:val="26"/>
                <w:lang w:val="fr-FR"/>
              </w:rPr>
              <w:t>- Tư vấn vụ việc khác</w:t>
            </w:r>
          </w:p>
        </w:tc>
        <w:tc>
          <w:tcPr>
            <w:tcW w:w="591" w:type="pct"/>
            <w:tcBorders>
              <w:top w:val="dotted" w:sz="4" w:space="0" w:color="auto"/>
              <w:bottom w:val="single" w:sz="4" w:space="0" w:color="auto"/>
            </w:tcBorders>
          </w:tcPr>
          <w:p w14:paraId="475BFB82" w14:textId="77777777" w:rsidR="00883CBF" w:rsidRPr="00425886" w:rsidRDefault="00883CBF" w:rsidP="00425886">
            <w:pPr>
              <w:widowControl w:val="0"/>
              <w:jc w:val="both"/>
              <w:rPr>
                <w:sz w:val="26"/>
                <w:szCs w:val="26"/>
                <w:lang w:val="fr-FR"/>
              </w:rPr>
            </w:pPr>
          </w:p>
        </w:tc>
      </w:tr>
      <w:tr w:rsidR="005900D2" w:rsidRPr="005900D2" w14:paraId="779C0B04" w14:textId="77777777" w:rsidTr="00425886">
        <w:trPr>
          <w:cantSplit/>
          <w:trHeight w:val="246"/>
        </w:trPr>
        <w:tc>
          <w:tcPr>
            <w:tcW w:w="309" w:type="pct"/>
            <w:tcBorders>
              <w:top w:val="single" w:sz="4" w:space="0" w:color="auto"/>
              <w:bottom w:val="dotted" w:sz="4" w:space="0" w:color="auto"/>
            </w:tcBorders>
          </w:tcPr>
          <w:p w14:paraId="76B9D46E" w14:textId="77777777" w:rsidR="00883CBF" w:rsidRPr="00425886" w:rsidRDefault="00883CBF" w:rsidP="00425886">
            <w:pPr>
              <w:pStyle w:val="Vntime"/>
              <w:widowControl w:val="0"/>
              <w:jc w:val="center"/>
              <w:rPr>
                <w:rFonts w:ascii="Times New Roman" w:hAnsi="Times New Roman"/>
                <w:b w:val="0"/>
                <w:bCs w:val="0"/>
                <w:iCs/>
                <w:sz w:val="26"/>
                <w:szCs w:val="26"/>
                <w:lang w:val="fr-FR"/>
              </w:rPr>
            </w:pPr>
          </w:p>
        </w:tc>
        <w:tc>
          <w:tcPr>
            <w:tcW w:w="2802" w:type="pct"/>
            <w:tcBorders>
              <w:top w:val="single" w:sz="4" w:space="0" w:color="auto"/>
              <w:bottom w:val="dotted" w:sz="4" w:space="0" w:color="auto"/>
            </w:tcBorders>
          </w:tcPr>
          <w:p w14:paraId="52178568" w14:textId="77777777" w:rsidR="00883CBF" w:rsidRPr="00425886" w:rsidRDefault="00883CBF" w:rsidP="00425886">
            <w:pPr>
              <w:widowControl w:val="0"/>
              <w:rPr>
                <w:bCs/>
                <w:spacing w:val="-6"/>
                <w:sz w:val="26"/>
                <w:szCs w:val="26"/>
                <w:lang w:val="fr-FR"/>
              </w:rPr>
            </w:pPr>
            <w:r w:rsidRPr="00425886">
              <w:rPr>
                <w:sz w:val="26"/>
                <w:szCs w:val="26"/>
                <w:lang w:val="fr-FR"/>
              </w:rPr>
              <w:t xml:space="preserve">* Tổng số đơn thư nhận được  </w:t>
            </w:r>
          </w:p>
        </w:tc>
        <w:tc>
          <w:tcPr>
            <w:tcW w:w="722" w:type="pct"/>
            <w:tcBorders>
              <w:top w:val="single" w:sz="4" w:space="0" w:color="auto"/>
              <w:bottom w:val="dotted" w:sz="4" w:space="0" w:color="auto"/>
            </w:tcBorders>
          </w:tcPr>
          <w:p w14:paraId="6B65D3F3" w14:textId="77777777" w:rsidR="00883CBF" w:rsidRPr="005900D2" w:rsidRDefault="00883CBF" w:rsidP="00425886">
            <w:pPr>
              <w:widowControl w:val="0"/>
              <w:jc w:val="center"/>
              <w:rPr>
                <w:sz w:val="22"/>
                <w:lang w:val="nl-NL"/>
              </w:rPr>
            </w:pPr>
            <w:r w:rsidRPr="005900D2">
              <w:rPr>
                <w:sz w:val="22"/>
                <w:lang w:val="nl-NL"/>
              </w:rPr>
              <w:t>Cấp tỉnh</w:t>
            </w:r>
          </w:p>
        </w:tc>
        <w:tc>
          <w:tcPr>
            <w:tcW w:w="577" w:type="pct"/>
            <w:tcBorders>
              <w:top w:val="single" w:sz="4" w:space="0" w:color="auto"/>
              <w:bottom w:val="dotted" w:sz="4" w:space="0" w:color="auto"/>
            </w:tcBorders>
          </w:tcPr>
          <w:p w14:paraId="3C810411" w14:textId="77777777" w:rsidR="00883CBF" w:rsidRPr="005900D2" w:rsidRDefault="00883CBF" w:rsidP="00425886">
            <w:pPr>
              <w:jc w:val="center"/>
              <w:rPr>
                <w:spacing w:val="-10"/>
                <w:sz w:val="22"/>
              </w:rPr>
            </w:pPr>
            <w:r w:rsidRPr="005900D2">
              <w:rPr>
                <w:spacing w:val="-10"/>
                <w:sz w:val="22"/>
                <w:lang w:val="nl-NL"/>
              </w:rPr>
              <w:t>Cấp huyện</w:t>
            </w:r>
          </w:p>
        </w:tc>
        <w:tc>
          <w:tcPr>
            <w:tcW w:w="591" w:type="pct"/>
            <w:tcBorders>
              <w:top w:val="single" w:sz="4" w:space="0" w:color="auto"/>
              <w:bottom w:val="dotted" w:sz="4" w:space="0" w:color="auto"/>
            </w:tcBorders>
          </w:tcPr>
          <w:p w14:paraId="3C85E481" w14:textId="77777777" w:rsidR="00883CBF" w:rsidRPr="005900D2" w:rsidRDefault="00883CBF" w:rsidP="00425886">
            <w:pPr>
              <w:jc w:val="center"/>
              <w:rPr>
                <w:sz w:val="22"/>
              </w:rPr>
            </w:pPr>
            <w:r w:rsidRPr="005900D2">
              <w:rPr>
                <w:sz w:val="22"/>
                <w:lang w:val="nl-NL"/>
              </w:rPr>
              <w:t>Cấp xã</w:t>
            </w:r>
          </w:p>
        </w:tc>
      </w:tr>
      <w:tr w:rsidR="005900D2" w:rsidRPr="005900D2" w14:paraId="50C42F8B" w14:textId="77777777" w:rsidTr="00425886">
        <w:trPr>
          <w:cantSplit/>
          <w:trHeight w:val="246"/>
        </w:trPr>
        <w:tc>
          <w:tcPr>
            <w:tcW w:w="309" w:type="pct"/>
            <w:tcBorders>
              <w:top w:val="dotted" w:sz="4" w:space="0" w:color="auto"/>
              <w:bottom w:val="dotted" w:sz="4" w:space="0" w:color="auto"/>
            </w:tcBorders>
          </w:tcPr>
          <w:p w14:paraId="385F96B5" w14:textId="77777777" w:rsidR="00883CBF" w:rsidRPr="005900D2" w:rsidRDefault="00883CBF" w:rsidP="00425886">
            <w:pPr>
              <w:pStyle w:val="Vntime"/>
              <w:widowControl w:val="0"/>
              <w:jc w:val="center"/>
              <w:rPr>
                <w:rFonts w:ascii="Times New Roman" w:hAnsi="Times New Roman"/>
                <w:b w:val="0"/>
                <w:bCs w:val="0"/>
                <w:iCs/>
                <w:sz w:val="26"/>
                <w:szCs w:val="26"/>
              </w:rPr>
            </w:pPr>
          </w:p>
        </w:tc>
        <w:tc>
          <w:tcPr>
            <w:tcW w:w="2802" w:type="pct"/>
            <w:tcBorders>
              <w:top w:val="dotted" w:sz="4" w:space="0" w:color="auto"/>
              <w:bottom w:val="dotted" w:sz="4" w:space="0" w:color="auto"/>
            </w:tcBorders>
          </w:tcPr>
          <w:p w14:paraId="46257A24" w14:textId="77777777" w:rsidR="00883CBF" w:rsidRPr="00425886" w:rsidRDefault="00883CBF" w:rsidP="00425886">
            <w:pPr>
              <w:widowControl w:val="0"/>
              <w:rPr>
                <w:sz w:val="26"/>
                <w:szCs w:val="26"/>
              </w:rPr>
            </w:pPr>
            <w:r w:rsidRPr="00425886">
              <w:rPr>
                <w:sz w:val="26"/>
                <w:szCs w:val="26"/>
              </w:rPr>
              <w:t>Trong đó:</w:t>
            </w:r>
          </w:p>
          <w:p w14:paraId="26CB8F7F" w14:textId="77777777" w:rsidR="00883CBF" w:rsidRPr="00425886" w:rsidRDefault="00883CBF" w:rsidP="00425886">
            <w:pPr>
              <w:widowControl w:val="0"/>
              <w:rPr>
                <w:bCs/>
                <w:spacing w:val="-6"/>
                <w:sz w:val="26"/>
                <w:szCs w:val="26"/>
              </w:rPr>
            </w:pPr>
            <w:r w:rsidRPr="005900D2">
              <w:rPr>
                <w:sz w:val="26"/>
                <w:szCs w:val="26"/>
                <w:lang w:val="vi-VN"/>
              </w:rPr>
              <w:t>+</w:t>
            </w:r>
            <w:r w:rsidRPr="00425886">
              <w:rPr>
                <w:sz w:val="26"/>
                <w:szCs w:val="26"/>
              </w:rPr>
              <w:t xml:space="preserve"> Đơn về bạo lực gia đình</w:t>
            </w:r>
          </w:p>
        </w:tc>
        <w:tc>
          <w:tcPr>
            <w:tcW w:w="722" w:type="pct"/>
            <w:tcBorders>
              <w:top w:val="dotted" w:sz="4" w:space="0" w:color="auto"/>
              <w:bottom w:val="dotted" w:sz="4" w:space="0" w:color="auto"/>
            </w:tcBorders>
          </w:tcPr>
          <w:p w14:paraId="6A4CBB7F" w14:textId="77777777" w:rsidR="00883CBF" w:rsidRPr="00425886" w:rsidRDefault="00883CBF" w:rsidP="00425886">
            <w:pPr>
              <w:widowControl w:val="0"/>
              <w:jc w:val="both"/>
              <w:rPr>
                <w:sz w:val="26"/>
                <w:szCs w:val="26"/>
              </w:rPr>
            </w:pPr>
          </w:p>
        </w:tc>
        <w:tc>
          <w:tcPr>
            <w:tcW w:w="577" w:type="pct"/>
            <w:tcBorders>
              <w:top w:val="dotted" w:sz="4" w:space="0" w:color="auto"/>
              <w:bottom w:val="dotted" w:sz="4" w:space="0" w:color="auto"/>
            </w:tcBorders>
          </w:tcPr>
          <w:p w14:paraId="1CC1F877" w14:textId="77777777" w:rsidR="00883CBF" w:rsidRPr="005900D2" w:rsidRDefault="00883CBF" w:rsidP="00425886"/>
        </w:tc>
        <w:tc>
          <w:tcPr>
            <w:tcW w:w="591" w:type="pct"/>
            <w:tcBorders>
              <w:top w:val="dotted" w:sz="4" w:space="0" w:color="auto"/>
              <w:bottom w:val="dotted" w:sz="4" w:space="0" w:color="auto"/>
            </w:tcBorders>
          </w:tcPr>
          <w:p w14:paraId="5865B456" w14:textId="77777777" w:rsidR="00883CBF" w:rsidRPr="005900D2" w:rsidRDefault="00883CBF" w:rsidP="00425886"/>
        </w:tc>
      </w:tr>
      <w:tr w:rsidR="005900D2" w:rsidRPr="005900D2" w14:paraId="2069311C" w14:textId="77777777" w:rsidTr="00425886">
        <w:trPr>
          <w:cantSplit/>
          <w:trHeight w:val="246"/>
        </w:trPr>
        <w:tc>
          <w:tcPr>
            <w:tcW w:w="309" w:type="pct"/>
            <w:tcBorders>
              <w:top w:val="dotted" w:sz="4" w:space="0" w:color="auto"/>
              <w:bottom w:val="dotted" w:sz="4" w:space="0" w:color="auto"/>
            </w:tcBorders>
          </w:tcPr>
          <w:p w14:paraId="1160BB58" w14:textId="77777777" w:rsidR="00883CBF" w:rsidRPr="005900D2" w:rsidRDefault="00883CBF" w:rsidP="00425886">
            <w:pPr>
              <w:pStyle w:val="Vntime"/>
              <w:widowControl w:val="0"/>
              <w:jc w:val="center"/>
              <w:rPr>
                <w:rFonts w:ascii="Times New Roman" w:hAnsi="Times New Roman"/>
                <w:b w:val="0"/>
                <w:bCs w:val="0"/>
                <w:iCs/>
                <w:sz w:val="26"/>
                <w:szCs w:val="26"/>
              </w:rPr>
            </w:pPr>
          </w:p>
        </w:tc>
        <w:tc>
          <w:tcPr>
            <w:tcW w:w="2802" w:type="pct"/>
            <w:tcBorders>
              <w:top w:val="dotted" w:sz="4" w:space="0" w:color="auto"/>
              <w:bottom w:val="dotted" w:sz="4" w:space="0" w:color="auto"/>
            </w:tcBorders>
          </w:tcPr>
          <w:p w14:paraId="46FFDC43" w14:textId="77777777" w:rsidR="00883CBF" w:rsidRPr="00425886" w:rsidRDefault="00883CBF" w:rsidP="00425886">
            <w:pPr>
              <w:widowControl w:val="0"/>
              <w:rPr>
                <w:bCs/>
                <w:spacing w:val="-4"/>
                <w:sz w:val="26"/>
                <w:szCs w:val="26"/>
              </w:rPr>
            </w:pPr>
            <w:r w:rsidRPr="005900D2">
              <w:rPr>
                <w:spacing w:val="-4"/>
                <w:sz w:val="26"/>
                <w:szCs w:val="26"/>
                <w:lang w:val="vi-VN"/>
              </w:rPr>
              <w:t>+</w:t>
            </w:r>
            <w:r w:rsidRPr="00425886">
              <w:rPr>
                <w:spacing w:val="-4"/>
                <w:sz w:val="26"/>
                <w:szCs w:val="26"/>
              </w:rPr>
              <w:t xml:space="preserve"> Đơn về bạo lực, xâm hại tình dục phụ nữ, trẻ em</w:t>
            </w:r>
          </w:p>
        </w:tc>
        <w:tc>
          <w:tcPr>
            <w:tcW w:w="722" w:type="pct"/>
            <w:tcBorders>
              <w:top w:val="dotted" w:sz="4" w:space="0" w:color="auto"/>
              <w:bottom w:val="dotted" w:sz="4" w:space="0" w:color="auto"/>
            </w:tcBorders>
          </w:tcPr>
          <w:p w14:paraId="60B1C024" w14:textId="77777777" w:rsidR="00883CBF" w:rsidRPr="00425886" w:rsidRDefault="00883CBF" w:rsidP="00425886">
            <w:pPr>
              <w:widowControl w:val="0"/>
              <w:jc w:val="both"/>
              <w:rPr>
                <w:sz w:val="26"/>
                <w:szCs w:val="26"/>
              </w:rPr>
            </w:pPr>
          </w:p>
        </w:tc>
        <w:tc>
          <w:tcPr>
            <w:tcW w:w="577" w:type="pct"/>
            <w:tcBorders>
              <w:top w:val="dotted" w:sz="4" w:space="0" w:color="auto"/>
              <w:bottom w:val="dotted" w:sz="4" w:space="0" w:color="auto"/>
            </w:tcBorders>
          </w:tcPr>
          <w:p w14:paraId="1E252210" w14:textId="77777777" w:rsidR="00883CBF" w:rsidRPr="005900D2" w:rsidRDefault="00883CBF" w:rsidP="00425886"/>
        </w:tc>
        <w:tc>
          <w:tcPr>
            <w:tcW w:w="591" w:type="pct"/>
            <w:tcBorders>
              <w:top w:val="dotted" w:sz="4" w:space="0" w:color="auto"/>
              <w:bottom w:val="dotted" w:sz="4" w:space="0" w:color="auto"/>
            </w:tcBorders>
          </w:tcPr>
          <w:p w14:paraId="11987264" w14:textId="77777777" w:rsidR="00883CBF" w:rsidRPr="005900D2" w:rsidRDefault="00883CBF" w:rsidP="00425886"/>
        </w:tc>
      </w:tr>
      <w:tr w:rsidR="005900D2" w:rsidRPr="005900D2" w14:paraId="51497467" w14:textId="77777777" w:rsidTr="00425886">
        <w:trPr>
          <w:cantSplit/>
          <w:trHeight w:val="246"/>
        </w:trPr>
        <w:tc>
          <w:tcPr>
            <w:tcW w:w="309" w:type="pct"/>
            <w:tcBorders>
              <w:top w:val="dotted" w:sz="4" w:space="0" w:color="auto"/>
              <w:bottom w:val="dotted" w:sz="4" w:space="0" w:color="auto"/>
            </w:tcBorders>
          </w:tcPr>
          <w:p w14:paraId="7E8DBD49" w14:textId="77777777" w:rsidR="00883CBF" w:rsidRPr="005900D2" w:rsidRDefault="00883CBF" w:rsidP="00425886">
            <w:pPr>
              <w:pStyle w:val="Vntime"/>
              <w:widowControl w:val="0"/>
              <w:jc w:val="center"/>
              <w:rPr>
                <w:rFonts w:ascii="Times New Roman" w:hAnsi="Times New Roman"/>
                <w:b w:val="0"/>
                <w:bCs w:val="0"/>
                <w:iCs/>
                <w:sz w:val="26"/>
                <w:szCs w:val="26"/>
              </w:rPr>
            </w:pPr>
          </w:p>
        </w:tc>
        <w:tc>
          <w:tcPr>
            <w:tcW w:w="2802" w:type="pct"/>
            <w:tcBorders>
              <w:top w:val="dotted" w:sz="4" w:space="0" w:color="auto"/>
              <w:bottom w:val="dotted" w:sz="4" w:space="0" w:color="auto"/>
            </w:tcBorders>
          </w:tcPr>
          <w:p w14:paraId="1EA3899D" w14:textId="77777777" w:rsidR="00883CBF" w:rsidRPr="00425886" w:rsidRDefault="00883CBF" w:rsidP="00425886">
            <w:pPr>
              <w:widowControl w:val="0"/>
              <w:rPr>
                <w:bCs/>
                <w:spacing w:val="-6"/>
                <w:sz w:val="26"/>
                <w:szCs w:val="26"/>
              </w:rPr>
            </w:pPr>
            <w:r w:rsidRPr="005900D2">
              <w:rPr>
                <w:sz w:val="26"/>
                <w:szCs w:val="26"/>
                <w:lang w:val="vi-VN"/>
              </w:rPr>
              <w:t>+</w:t>
            </w:r>
            <w:r w:rsidRPr="00425886">
              <w:rPr>
                <w:sz w:val="26"/>
                <w:szCs w:val="26"/>
              </w:rPr>
              <w:t xml:space="preserve"> Đơn thư về phòng, chống tham nhũng</w:t>
            </w:r>
          </w:p>
        </w:tc>
        <w:tc>
          <w:tcPr>
            <w:tcW w:w="722" w:type="pct"/>
            <w:tcBorders>
              <w:top w:val="dotted" w:sz="4" w:space="0" w:color="auto"/>
              <w:bottom w:val="dotted" w:sz="4" w:space="0" w:color="auto"/>
            </w:tcBorders>
          </w:tcPr>
          <w:p w14:paraId="02E31BB0" w14:textId="77777777" w:rsidR="00883CBF" w:rsidRPr="00425886" w:rsidRDefault="00883CBF" w:rsidP="00425886">
            <w:pPr>
              <w:widowControl w:val="0"/>
              <w:jc w:val="both"/>
              <w:rPr>
                <w:sz w:val="26"/>
                <w:szCs w:val="26"/>
              </w:rPr>
            </w:pPr>
          </w:p>
        </w:tc>
        <w:tc>
          <w:tcPr>
            <w:tcW w:w="577" w:type="pct"/>
            <w:tcBorders>
              <w:top w:val="dotted" w:sz="4" w:space="0" w:color="auto"/>
              <w:bottom w:val="dotted" w:sz="4" w:space="0" w:color="auto"/>
            </w:tcBorders>
          </w:tcPr>
          <w:p w14:paraId="5DA9E5A2" w14:textId="77777777" w:rsidR="00883CBF" w:rsidRPr="005900D2" w:rsidRDefault="00883CBF" w:rsidP="00425886"/>
        </w:tc>
        <w:tc>
          <w:tcPr>
            <w:tcW w:w="591" w:type="pct"/>
            <w:tcBorders>
              <w:top w:val="dotted" w:sz="4" w:space="0" w:color="auto"/>
              <w:bottom w:val="dotted" w:sz="4" w:space="0" w:color="auto"/>
            </w:tcBorders>
          </w:tcPr>
          <w:p w14:paraId="59DB689F" w14:textId="77777777" w:rsidR="00883CBF" w:rsidRPr="005900D2" w:rsidRDefault="00883CBF" w:rsidP="00425886"/>
        </w:tc>
      </w:tr>
      <w:tr w:rsidR="005900D2" w:rsidRPr="005900D2" w14:paraId="6B42A1D0" w14:textId="77777777" w:rsidTr="00425886">
        <w:trPr>
          <w:cantSplit/>
          <w:trHeight w:val="246"/>
        </w:trPr>
        <w:tc>
          <w:tcPr>
            <w:tcW w:w="309" w:type="pct"/>
            <w:tcBorders>
              <w:top w:val="dotted" w:sz="4" w:space="0" w:color="auto"/>
              <w:bottom w:val="dotted" w:sz="4" w:space="0" w:color="auto"/>
            </w:tcBorders>
          </w:tcPr>
          <w:p w14:paraId="0A0368B1" w14:textId="77777777" w:rsidR="00883CBF" w:rsidRPr="005900D2" w:rsidRDefault="00883CBF" w:rsidP="00425886">
            <w:pPr>
              <w:pStyle w:val="Vntime"/>
              <w:widowControl w:val="0"/>
              <w:jc w:val="center"/>
              <w:rPr>
                <w:rFonts w:ascii="Times New Roman" w:hAnsi="Times New Roman"/>
                <w:b w:val="0"/>
                <w:bCs w:val="0"/>
                <w:iCs/>
                <w:sz w:val="26"/>
                <w:szCs w:val="26"/>
              </w:rPr>
            </w:pPr>
          </w:p>
        </w:tc>
        <w:tc>
          <w:tcPr>
            <w:tcW w:w="2802" w:type="pct"/>
            <w:tcBorders>
              <w:top w:val="dotted" w:sz="4" w:space="0" w:color="auto"/>
              <w:bottom w:val="dotted" w:sz="4" w:space="0" w:color="auto"/>
            </w:tcBorders>
          </w:tcPr>
          <w:p w14:paraId="3FD3F68A" w14:textId="77777777" w:rsidR="00883CBF" w:rsidRPr="005900D2" w:rsidRDefault="00883CBF" w:rsidP="00425886">
            <w:pPr>
              <w:widowControl w:val="0"/>
              <w:rPr>
                <w:bCs/>
                <w:spacing w:val="-6"/>
                <w:sz w:val="26"/>
                <w:szCs w:val="26"/>
                <w:lang w:val="nl-NL"/>
              </w:rPr>
            </w:pPr>
            <w:r w:rsidRPr="005900D2">
              <w:rPr>
                <w:sz w:val="26"/>
                <w:szCs w:val="26"/>
                <w:lang w:val="vi-VN"/>
              </w:rPr>
              <w:t>+</w:t>
            </w:r>
            <w:r w:rsidRPr="005900D2">
              <w:rPr>
                <w:sz w:val="26"/>
                <w:szCs w:val="26"/>
              </w:rPr>
              <w:t xml:space="preserve"> </w:t>
            </w:r>
            <w:r w:rsidRPr="005900D2">
              <w:rPr>
                <w:sz w:val="26"/>
                <w:szCs w:val="26"/>
                <w:lang w:val="nl-NL"/>
              </w:rPr>
              <w:t>Đơn thư khác</w:t>
            </w:r>
          </w:p>
        </w:tc>
        <w:tc>
          <w:tcPr>
            <w:tcW w:w="722" w:type="pct"/>
            <w:tcBorders>
              <w:top w:val="dotted" w:sz="4" w:space="0" w:color="auto"/>
              <w:bottom w:val="dotted" w:sz="4" w:space="0" w:color="auto"/>
            </w:tcBorders>
          </w:tcPr>
          <w:p w14:paraId="41A5D45D" w14:textId="77777777" w:rsidR="00883CBF" w:rsidRPr="005900D2" w:rsidRDefault="00883CBF" w:rsidP="00425886">
            <w:pPr>
              <w:widowControl w:val="0"/>
              <w:jc w:val="both"/>
              <w:rPr>
                <w:sz w:val="26"/>
                <w:szCs w:val="26"/>
                <w:lang w:val="nl-NL"/>
              </w:rPr>
            </w:pPr>
          </w:p>
        </w:tc>
        <w:tc>
          <w:tcPr>
            <w:tcW w:w="577" w:type="pct"/>
            <w:tcBorders>
              <w:top w:val="dotted" w:sz="4" w:space="0" w:color="auto"/>
              <w:bottom w:val="dotted" w:sz="4" w:space="0" w:color="auto"/>
            </w:tcBorders>
          </w:tcPr>
          <w:p w14:paraId="11D0D186" w14:textId="77777777" w:rsidR="00883CBF" w:rsidRPr="005900D2" w:rsidRDefault="00883CBF" w:rsidP="00425886"/>
        </w:tc>
        <w:tc>
          <w:tcPr>
            <w:tcW w:w="591" w:type="pct"/>
            <w:tcBorders>
              <w:top w:val="dotted" w:sz="4" w:space="0" w:color="auto"/>
              <w:bottom w:val="dotted" w:sz="4" w:space="0" w:color="auto"/>
            </w:tcBorders>
          </w:tcPr>
          <w:p w14:paraId="1302BE13" w14:textId="77777777" w:rsidR="00883CBF" w:rsidRPr="005900D2" w:rsidRDefault="00883CBF" w:rsidP="00425886"/>
        </w:tc>
      </w:tr>
      <w:tr w:rsidR="005900D2" w:rsidRPr="005900D2" w14:paraId="22A613BE" w14:textId="77777777" w:rsidTr="00425886">
        <w:trPr>
          <w:cantSplit/>
          <w:trHeight w:val="246"/>
        </w:trPr>
        <w:tc>
          <w:tcPr>
            <w:tcW w:w="309" w:type="pct"/>
            <w:tcBorders>
              <w:top w:val="dotted" w:sz="4" w:space="0" w:color="auto"/>
              <w:bottom w:val="dotted" w:sz="4" w:space="0" w:color="auto"/>
            </w:tcBorders>
          </w:tcPr>
          <w:p w14:paraId="76468A44" w14:textId="77777777" w:rsidR="00883CBF" w:rsidRPr="005900D2" w:rsidRDefault="00883CBF" w:rsidP="00425886">
            <w:pPr>
              <w:pStyle w:val="Vntime"/>
              <w:widowControl w:val="0"/>
              <w:jc w:val="center"/>
              <w:rPr>
                <w:rFonts w:ascii="Times New Roman" w:hAnsi="Times New Roman"/>
                <w:b w:val="0"/>
                <w:bCs w:val="0"/>
                <w:iCs/>
                <w:sz w:val="26"/>
                <w:szCs w:val="26"/>
              </w:rPr>
            </w:pPr>
          </w:p>
        </w:tc>
        <w:tc>
          <w:tcPr>
            <w:tcW w:w="2802" w:type="pct"/>
            <w:tcBorders>
              <w:top w:val="dotted" w:sz="4" w:space="0" w:color="auto"/>
              <w:bottom w:val="dotted" w:sz="4" w:space="0" w:color="auto"/>
            </w:tcBorders>
          </w:tcPr>
          <w:p w14:paraId="0B334D84" w14:textId="77777777" w:rsidR="00883CBF" w:rsidRPr="00425886" w:rsidRDefault="00883CBF" w:rsidP="00425886">
            <w:pPr>
              <w:widowControl w:val="0"/>
              <w:rPr>
                <w:bCs/>
                <w:spacing w:val="-12"/>
                <w:sz w:val="26"/>
                <w:szCs w:val="26"/>
              </w:rPr>
            </w:pPr>
            <w:r w:rsidRPr="00425886">
              <w:rPr>
                <w:spacing w:val="-12"/>
                <w:sz w:val="26"/>
                <w:szCs w:val="26"/>
              </w:rPr>
              <w:t xml:space="preserve">- Số đơn thư kiến nghị tới cơ quan chức năng giải quyết </w:t>
            </w:r>
          </w:p>
        </w:tc>
        <w:tc>
          <w:tcPr>
            <w:tcW w:w="722" w:type="pct"/>
            <w:tcBorders>
              <w:top w:val="dotted" w:sz="4" w:space="0" w:color="auto"/>
              <w:bottom w:val="dotted" w:sz="4" w:space="0" w:color="auto"/>
            </w:tcBorders>
          </w:tcPr>
          <w:p w14:paraId="4A316957" w14:textId="77777777" w:rsidR="00883CBF" w:rsidRPr="00425886" w:rsidRDefault="00883CBF" w:rsidP="00425886">
            <w:pPr>
              <w:widowControl w:val="0"/>
              <w:jc w:val="both"/>
              <w:rPr>
                <w:sz w:val="26"/>
                <w:szCs w:val="26"/>
              </w:rPr>
            </w:pPr>
          </w:p>
        </w:tc>
        <w:tc>
          <w:tcPr>
            <w:tcW w:w="577" w:type="pct"/>
            <w:tcBorders>
              <w:top w:val="dotted" w:sz="4" w:space="0" w:color="auto"/>
              <w:bottom w:val="dotted" w:sz="4" w:space="0" w:color="auto"/>
            </w:tcBorders>
            <w:shd w:val="clear" w:color="auto" w:fill="auto"/>
          </w:tcPr>
          <w:p w14:paraId="64A304C5" w14:textId="77777777" w:rsidR="00883CBF" w:rsidRPr="005900D2" w:rsidRDefault="00883CBF" w:rsidP="00425886"/>
        </w:tc>
        <w:tc>
          <w:tcPr>
            <w:tcW w:w="591" w:type="pct"/>
            <w:tcBorders>
              <w:top w:val="dotted" w:sz="4" w:space="0" w:color="auto"/>
              <w:bottom w:val="dotted" w:sz="4" w:space="0" w:color="auto"/>
            </w:tcBorders>
            <w:shd w:val="clear" w:color="auto" w:fill="auto"/>
          </w:tcPr>
          <w:p w14:paraId="5CFAF56C" w14:textId="77777777" w:rsidR="00883CBF" w:rsidRPr="005900D2" w:rsidRDefault="00883CBF" w:rsidP="00425886"/>
        </w:tc>
      </w:tr>
      <w:tr w:rsidR="005900D2" w:rsidRPr="005900D2" w14:paraId="5B8D4806" w14:textId="77777777" w:rsidTr="00425886">
        <w:trPr>
          <w:cantSplit/>
          <w:trHeight w:val="246"/>
        </w:trPr>
        <w:tc>
          <w:tcPr>
            <w:tcW w:w="309" w:type="pct"/>
            <w:tcBorders>
              <w:top w:val="dotted" w:sz="4" w:space="0" w:color="auto"/>
              <w:bottom w:val="single" w:sz="4" w:space="0" w:color="auto"/>
            </w:tcBorders>
          </w:tcPr>
          <w:p w14:paraId="58501BE4" w14:textId="77777777" w:rsidR="00883CBF" w:rsidRPr="005900D2" w:rsidRDefault="00883CBF" w:rsidP="00425886">
            <w:pPr>
              <w:pStyle w:val="Vntime"/>
              <w:widowControl w:val="0"/>
              <w:jc w:val="center"/>
              <w:rPr>
                <w:rFonts w:ascii="Times New Roman" w:hAnsi="Times New Roman"/>
                <w:b w:val="0"/>
                <w:bCs w:val="0"/>
                <w:iCs/>
                <w:sz w:val="26"/>
                <w:szCs w:val="26"/>
              </w:rPr>
            </w:pPr>
          </w:p>
        </w:tc>
        <w:tc>
          <w:tcPr>
            <w:tcW w:w="2802" w:type="pct"/>
            <w:tcBorders>
              <w:top w:val="dotted" w:sz="4" w:space="0" w:color="auto"/>
              <w:bottom w:val="single" w:sz="4" w:space="0" w:color="auto"/>
            </w:tcBorders>
          </w:tcPr>
          <w:p w14:paraId="144AD8B1" w14:textId="77777777" w:rsidR="00883CBF" w:rsidRPr="00425886" w:rsidRDefault="00883CBF" w:rsidP="00425886">
            <w:pPr>
              <w:widowControl w:val="0"/>
              <w:rPr>
                <w:bCs/>
                <w:spacing w:val="-6"/>
                <w:sz w:val="26"/>
                <w:szCs w:val="26"/>
              </w:rPr>
            </w:pPr>
            <w:r w:rsidRPr="00425886">
              <w:rPr>
                <w:sz w:val="26"/>
                <w:szCs w:val="26"/>
              </w:rPr>
              <w:t>- Số đơn thư Hội tư vấn, trả lời</w:t>
            </w:r>
          </w:p>
        </w:tc>
        <w:tc>
          <w:tcPr>
            <w:tcW w:w="722" w:type="pct"/>
            <w:tcBorders>
              <w:top w:val="dotted" w:sz="4" w:space="0" w:color="auto"/>
              <w:bottom w:val="single" w:sz="4" w:space="0" w:color="auto"/>
            </w:tcBorders>
          </w:tcPr>
          <w:p w14:paraId="1667B022" w14:textId="77777777" w:rsidR="00883CBF" w:rsidRPr="00425886" w:rsidRDefault="00883CBF" w:rsidP="00425886">
            <w:pPr>
              <w:widowControl w:val="0"/>
              <w:rPr>
                <w:bCs/>
                <w:spacing w:val="-6"/>
                <w:sz w:val="26"/>
                <w:szCs w:val="26"/>
              </w:rPr>
            </w:pPr>
          </w:p>
        </w:tc>
        <w:tc>
          <w:tcPr>
            <w:tcW w:w="577" w:type="pct"/>
            <w:tcBorders>
              <w:top w:val="dotted" w:sz="4" w:space="0" w:color="auto"/>
              <w:bottom w:val="single" w:sz="4" w:space="0" w:color="auto"/>
            </w:tcBorders>
          </w:tcPr>
          <w:p w14:paraId="22DCB3D0" w14:textId="77777777" w:rsidR="00883CBF" w:rsidRPr="00425886" w:rsidRDefault="00883CBF" w:rsidP="00425886">
            <w:pPr>
              <w:widowControl w:val="0"/>
              <w:jc w:val="both"/>
              <w:rPr>
                <w:sz w:val="26"/>
                <w:szCs w:val="26"/>
              </w:rPr>
            </w:pPr>
          </w:p>
        </w:tc>
        <w:tc>
          <w:tcPr>
            <w:tcW w:w="591" w:type="pct"/>
            <w:tcBorders>
              <w:top w:val="dotted" w:sz="4" w:space="0" w:color="auto"/>
              <w:bottom w:val="single" w:sz="4" w:space="0" w:color="auto"/>
            </w:tcBorders>
          </w:tcPr>
          <w:p w14:paraId="07EAF387" w14:textId="77777777" w:rsidR="00883CBF" w:rsidRPr="00425886" w:rsidRDefault="00883CBF" w:rsidP="00425886">
            <w:pPr>
              <w:widowControl w:val="0"/>
              <w:jc w:val="both"/>
              <w:rPr>
                <w:sz w:val="26"/>
                <w:szCs w:val="26"/>
              </w:rPr>
            </w:pPr>
          </w:p>
        </w:tc>
      </w:tr>
      <w:tr w:rsidR="005900D2" w:rsidRPr="00134222" w14:paraId="7F754F6B" w14:textId="77777777" w:rsidTr="00425886">
        <w:trPr>
          <w:cantSplit/>
          <w:trHeight w:val="246"/>
        </w:trPr>
        <w:tc>
          <w:tcPr>
            <w:tcW w:w="309" w:type="pct"/>
            <w:tcBorders>
              <w:top w:val="single" w:sz="4" w:space="0" w:color="auto"/>
              <w:bottom w:val="dotted" w:sz="4" w:space="0" w:color="auto"/>
            </w:tcBorders>
          </w:tcPr>
          <w:p w14:paraId="5611010B" w14:textId="77777777" w:rsidR="00883CBF" w:rsidRPr="005900D2" w:rsidRDefault="00883CBF" w:rsidP="00425886">
            <w:pPr>
              <w:pStyle w:val="Vntime"/>
              <w:widowControl w:val="0"/>
              <w:jc w:val="center"/>
              <w:rPr>
                <w:rFonts w:ascii="Times New Roman" w:hAnsi="Times New Roman"/>
                <w:b w:val="0"/>
                <w:bCs w:val="0"/>
                <w:iCs/>
                <w:sz w:val="26"/>
                <w:szCs w:val="26"/>
                <w:lang w:val="vi-VN"/>
              </w:rPr>
            </w:pPr>
            <w:r w:rsidRPr="005900D2">
              <w:rPr>
                <w:rFonts w:ascii="Times New Roman" w:hAnsi="Times New Roman"/>
                <w:b w:val="0"/>
                <w:bCs w:val="0"/>
                <w:iCs/>
                <w:sz w:val="26"/>
                <w:szCs w:val="26"/>
              </w:rPr>
              <w:t>17</w:t>
            </w:r>
          </w:p>
        </w:tc>
        <w:tc>
          <w:tcPr>
            <w:tcW w:w="4100" w:type="pct"/>
            <w:gridSpan w:val="3"/>
            <w:tcBorders>
              <w:top w:val="single" w:sz="4" w:space="0" w:color="auto"/>
              <w:bottom w:val="dotted" w:sz="4" w:space="0" w:color="auto"/>
            </w:tcBorders>
          </w:tcPr>
          <w:p w14:paraId="6561EE4B" w14:textId="77777777" w:rsidR="00883CBF" w:rsidRPr="00425886" w:rsidRDefault="00883CBF" w:rsidP="00425886">
            <w:pPr>
              <w:widowControl w:val="0"/>
              <w:rPr>
                <w:sz w:val="26"/>
                <w:szCs w:val="26"/>
                <w:lang w:val="vi-VN"/>
              </w:rPr>
            </w:pPr>
            <w:r w:rsidRPr="005900D2">
              <w:rPr>
                <w:sz w:val="26"/>
                <w:szCs w:val="26"/>
                <w:lang w:val="vi-VN"/>
              </w:rPr>
              <w:t>Chương trình “Mẹ đỡ đầu”</w:t>
            </w:r>
            <w:r w:rsidRPr="005900D2">
              <w:rPr>
                <w:rStyle w:val="FootnoteReference"/>
                <w:sz w:val="26"/>
                <w:szCs w:val="26"/>
                <w:lang w:val="vi-VN"/>
              </w:rPr>
              <w:footnoteReference w:id="15"/>
            </w:r>
            <w:r w:rsidRPr="00425886">
              <w:rPr>
                <w:sz w:val="26"/>
                <w:szCs w:val="26"/>
                <w:lang w:val="vi-VN"/>
              </w:rPr>
              <w:t xml:space="preserve"> </w:t>
            </w:r>
          </w:p>
        </w:tc>
        <w:tc>
          <w:tcPr>
            <w:tcW w:w="591" w:type="pct"/>
            <w:tcBorders>
              <w:top w:val="single" w:sz="4" w:space="0" w:color="auto"/>
              <w:bottom w:val="dotted" w:sz="4" w:space="0" w:color="auto"/>
            </w:tcBorders>
          </w:tcPr>
          <w:p w14:paraId="78FF9147" w14:textId="77777777" w:rsidR="00883CBF" w:rsidRPr="00425886" w:rsidRDefault="00883CBF" w:rsidP="00425886">
            <w:pPr>
              <w:widowControl w:val="0"/>
              <w:jc w:val="both"/>
              <w:rPr>
                <w:sz w:val="26"/>
                <w:szCs w:val="26"/>
                <w:lang w:val="vi-VN"/>
              </w:rPr>
            </w:pPr>
          </w:p>
        </w:tc>
      </w:tr>
      <w:tr w:rsidR="005900D2" w:rsidRPr="00134222" w14:paraId="53BF676E" w14:textId="77777777" w:rsidTr="00425886">
        <w:trPr>
          <w:cantSplit/>
          <w:trHeight w:val="246"/>
        </w:trPr>
        <w:tc>
          <w:tcPr>
            <w:tcW w:w="309" w:type="pct"/>
            <w:tcBorders>
              <w:top w:val="dotted" w:sz="4" w:space="0" w:color="auto"/>
              <w:bottom w:val="dotted" w:sz="4" w:space="0" w:color="auto"/>
            </w:tcBorders>
          </w:tcPr>
          <w:p w14:paraId="5274BB2C" w14:textId="77777777" w:rsidR="00883CBF" w:rsidRPr="00425886" w:rsidRDefault="00883CBF" w:rsidP="00425886">
            <w:pPr>
              <w:pStyle w:val="Vntime"/>
              <w:widowControl w:val="0"/>
              <w:jc w:val="center"/>
              <w:rPr>
                <w:rFonts w:ascii="Times New Roman" w:hAnsi="Times New Roman"/>
                <w:b w:val="0"/>
                <w:bCs w:val="0"/>
                <w:iCs/>
                <w:sz w:val="26"/>
                <w:szCs w:val="26"/>
                <w:lang w:val="vi-VN"/>
              </w:rPr>
            </w:pPr>
          </w:p>
        </w:tc>
        <w:tc>
          <w:tcPr>
            <w:tcW w:w="4100" w:type="pct"/>
            <w:gridSpan w:val="3"/>
            <w:tcBorders>
              <w:top w:val="dotted" w:sz="4" w:space="0" w:color="auto"/>
              <w:bottom w:val="dotted" w:sz="4" w:space="0" w:color="auto"/>
            </w:tcBorders>
          </w:tcPr>
          <w:p w14:paraId="633D7833" w14:textId="77777777" w:rsidR="00883CBF" w:rsidRPr="00425886" w:rsidRDefault="00883CBF" w:rsidP="00425886">
            <w:pPr>
              <w:widowControl w:val="0"/>
              <w:rPr>
                <w:i/>
                <w:iCs/>
                <w:sz w:val="26"/>
                <w:szCs w:val="26"/>
                <w:lang w:val="vi-VN"/>
              </w:rPr>
            </w:pPr>
            <w:r w:rsidRPr="00425886">
              <w:rPr>
                <w:sz w:val="26"/>
                <w:szCs w:val="26"/>
                <w:lang w:val="vi-VN"/>
              </w:rPr>
              <w:t xml:space="preserve">- Số Mẹ đỡ đầu trực tiếp ở tại địa bàn </w:t>
            </w:r>
            <w:r w:rsidRPr="00425886">
              <w:rPr>
                <w:i/>
                <w:iCs/>
                <w:sz w:val="26"/>
                <w:szCs w:val="26"/>
                <w:lang w:val="vi-VN"/>
              </w:rPr>
              <w:t>(Mẹ ở gần)</w:t>
            </w:r>
          </w:p>
        </w:tc>
        <w:tc>
          <w:tcPr>
            <w:tcW w:w="591" w:type="pct"/>
            <w:tcBorders>
              <w:top w:val="dotted" w:sz="4" w:space="0" w:color="auto"/>
              <w:bottom w:val="dotted" w:sz="4" w:space="0" w:color="auto"/>
            </w:tcBorders>
          </w:tcPr>
          <w:p w14:paraId="483927F9" w14:textId="77777777" w:rsidR="00883CBF" w:rsidRPr="00425886" w:rsidRDefault="00883CBF" w:rsidP="00425886">
            <w:pPr>
              <w:widowControl w:val="0"/>
              <w:jc w:val="both"/>
              <w:rPr>
                <w:sz w:val="26"/>
                <w:szCs w:val="26"/>
                <w:lang w:val="vi-VN"/>
              </w:rPr>
            </w:pPr>
          </w:p>
        </w:tc>
      </w:tr>
      <w:tr w:rsidR="005900D2" w:rsidRPr="00134222" w14:paraId="2E68FCEA" w14:textId="77777777" w:rsidTr="00425886">
        <w:trPr>
          <w:cantSplit/>
          <w:trHeight w:val="246"/>
        </w:trPr>
        <w:tc>
          <w:tcPr>
            <w:tcW w:w="309" w:type="pct"/>
            <w:tcBorders>
              <w:top w:val="dotted" w:sz="4" w:space="0" w:color="auto"/>
              <w:bottom w:val="dotted" w:sz="4" w:space="0" w:color="auto"/>
            </w:tcBorders>
          </w:tcPr>
          <w:p w14:paraId="70EFB6FB" w14:textId="77777777" w:rsidR="00883CBF" w:rsidRPr="00425886" w:rsidRDefault="00883CBF" w:rsidP="00425886">
            <w:pPr>
              <w:pStyle w:val="Vntime"/>
              <w:widowControl w:val="0"/>
              <w:jc w:val="center"/>
              <w:rPr>
                <w:rFonts w:ascii="Times New Roman" w:hAnsi="Times New Roman"/>
                <w:b w:val="0"/>
                <w:bCs w:val="0"/>
                <w:iCs/>
                <w:sz w:val="26"/>
                <w:szCs w:val="26"/>
                <w:lang w:val="vi-VN"/>
              </w:rPr>
            </w:pPr>
          </w:p>
        </w:tc>
        <w:tc>
          <w:tcPr>
            <w:tcW w:w="4100" w:type="pct"/>
            <w:gridSpan w:val="3"/>
            <w:tcBorders>
              <w:top w:val="dotted" w:sz="4" w:space="0" w:color="auto"/>
              <w:bottom w:val="dotted" w:sz="4" w:space="0" w:color="auto"/>
            </w:tcBorders>
          </w:tcPr>
          <w:p w14:paraId="374BBB16" w14:textId="77777777" w:rsidR="00883CBF" w:rsidRPr="00425886" w:rsidRDefault="00883CBF" w:rsidP="00425886">
            <w:pPr>
              <w:widowControl w:val="0"/>
              <w:rPr>
                <w:sz w:val="26"/>
                <w:szCs w:val="26"/>
                <w:lang w:val="vi-VN"/>
              </w:rPr>
            </w:pPr>
            <w:r w:rsidRPr="00425886">
              <w:rPr>
                <w:sz w:val="26"/>
                <w:szCs w:val="26"/>
                <w:lang w:val="vi-VN"/>
              </w:rPr>
              <w:t xml:space="preserve">- Số Mẹ đỡ đầu gián tiếp </w:t>
            </w:r>
            <w:r w:rsidRPr="00425886">
              <w:rPr>
                <w:i/>
                <w:iCs/>
                <w:sz w:val="26"/>
                <w:szCs w:val="26"/>
                <w:lang w:val="vi-VN"/>
              </w:rPr>
              <w:t>(Mẹ đỡ đầu từ xa)</w:t>
            </w:r>
          </w:p>
        </w:tc>
        <w:tc>
          <w:tcPr>
            <w:tcW w:w="591" w:type="pct"/>
            <w:tcBorders>
              <w:top w:val="dotted" w:sz="4" w:space="0" w:color="auto"/>
              <w:bottom w:val="dotted" w:sz="4" w:space="0" w:color="auto"/>
            </w:tcBorders>
          </w:tcPr>
          <w:p w14:paraId="6F55173A" w14:textId="77777777" w:rsidR="00883CBF" w:rsidRPr="00425886" w:rsidRDefault="00883CBF" w:rsidP="00425886">
            <w:pPr>
              <w:widowControl w:val="0"/>
              <w:jc w:val="both"/>
              <w:rPr>
                <w:sz w:val="26"/>
                <w:szCs w:val="26"/>
                <w:lang w:val="vi-VN"/>
              </w:rPr>
            </w:pPr>
          </w:p>
        </w:tc>
      </w:tr>
      <w:tr w:rsidR="005900D2" w:rsidRPr="00134222" w14:paraId="3B93A79C" w14:textId="77777777" w:rsidTr="00425886">
        <w:trPr>
          <w:cantSplit/>
          <w:trHeight w:val="246"/>
        </w:trPr>
        <w:tc>
          <w:tcPr>
            <w:tcW w:w="309" w:type="pct"/>
            <w:tcBorders>
              <w:top w:val="dotted" w:sz="4" w:space="0" w:color="auto"/>
              <w:bottom w:val="dotted" w:sz="4" w:space="0" w:color="auto"/>
            </w:tcBorders>
          </w:tcPr>
          <w:p w14:paraId="0CBB65C4" w14:textId="77777777" w:rsidR="00883CBF" w:rsidRPr="00425886" w:rsidRDefault="00883CBF" w:rsidP="00425886">
            <w:pPr>
              <w:pStyle w:val="Vntime"/>
              <w:widowControl w:val="0"/>
              <w:jc w:val="center"/>
              <w:rPr>
                <w:rFonts w:ascii="Times New Roman" w:hAnsi="Times New Roman"/>
                <w:b w:val="0"/>
                <w:bCs w:val="0"/>
                <w:iCs/>
                <w:sz w:val="26"/>
                <w:szCs w:val="26"/>
                <w:lang w:val="vi-VN"/>
              </w:rPr>
            </w:pPr>
          </w:p>
        </w:tc>
        <w:tc>
          <w:tcPr>
            <w:tcW w:w="4100" w:type="pct"/>
            <w:gridSpan w:val="3"/>
            <w:tcBorders>
              <w:top w:val="dotted" w:sz="4" w:space="0" w:color="auto"/>
              <w:bottom w:val="dotted" w:sz="4" w:space="0" w:color="auto"/>
            </w:tcBorders>
          </w:tcPr>
          <w:p w14:paraId="0C3BD1FE" w14:textId="77777777" w:rsidR="00883CBF" w:rsidRPr="00425886" w:rsidRDefault="00883CBF" w:rsidP="00425886">
            <w:pPr>
              <w:pStyle w:val="Vntime"/>
              <w:widowControl w:val="0"/>
              <w:jc w:val="both"/>
              <w:rPr>
                <w:rFonts w:ascii="Times New Roman" w:hAnsi="Times New Roman"/>
                <w:b w:val="0"/>
                <w:bCs w:val="0"/>
                <w:sz w:val="26"/>
                <w:szCs w:val="26"/>
                <w:lang w:val="vi-VN"/>
              </w:rPr>
            </w:pPr>
            <w:r w:rsidRPr="00425886">
              <w:rPr>
                <w:rFonts w:ascii="Times New Roman" w:eastAsia="Calibri" w:hAnsi="Times New Roman"/>
                <w:b w:val="0"/>
                <w:bCs w:val="0"/>
                <w:sz w:val="26"/>
                <w:szCs w:val="26"/>
                <w:lang w:val="vi-VN"/>
              </w:rPr>
              <w:t>- Tổng số trẻ mồ côi trên địa bàn</w:t>
            </w:r>
            <w:r w:rsidRPr="005900D2">
              <w:rPr>
                <w:rFonts w:ascii="Times New Roman" w:eastAsia="Calibri" w:hAnsi="Times New Roman"/>
                <w:b w:val="0"/>
                <w:bCs w:val="0"/>
                <w:sz w:val="26"/>
                <w:szCs w:val="26"/>
                <w:vertAlign w:val="superscript"/>
                <w:lang w:val="nl-NL"/>
              </w:rPr>
              <w:footnoteReference w:id="16"/>
            </w:r>
            <w:r w:rsidRPr="00425886">
              <w:rPr>
                <w:rFonts w:ascii="Times New Roman" w:eastAsia="Calibri" w:hAnsi="Times New Roman"/>
                <w:b w:val="0"/>
                <w:bCs w:val="0"/>
                <w:sz w:val="26"/>
                <w:szCs w:val="26"/>
                <w:lang w:val="vi-VN"/>
              </w:rPr>
              <w:t xml:space="preserve"> </w:t>
            </w:r>
          </w:p>
        </w:tc>
        <w:tc>
          <w:tcPr>
            <w:tcW w:w="591" w:type="pct"/>
            <w:tcBorders>
              <w:top w:val="dotted" w:sz="4" w:space="0" w:color="auto"/>
              <w:bottom w:val="dotted" w:sz="4" w:space="0" w:color="auto"/>
            </w:tcBorders>
          </w:tcPr>
          <w:p w14:paraId="6DF3C32E" w14:textId="77777777" w:rsidR="00883CBF" w:rsidRPr="00425886" w:rsidRDefault="00883CBF" w:rsidP="00425886">
            <w:pPr>
              <w:widowControl w:val="0"/>
              <w:jc w:val="both"/>
              <w:rPr>
                <w:sz w:val="26"/>
                <w:szCs w:val="26"/>
                <w:lang w:val="vi-VN"/>
              </w:rPr>
            </w:pPr>
          </w:p>
        </w:tc>
      </w:tr>
      <w:tr w:rsidR="005900D2" w:rsidRPr="00134222" w14:paraId="1287E1BE" w14:textId="77777777" w:rsidTr="00425886">
        <w:trPr>
          <w:cantSplit/>
          <w:trHeight w:val="246"/>
        </w:trPr>
        <w:tc>
          <w:tcPr>
            <w:tcW w:w="309" w:type="pct"/>
            <w:tcBorders>
              <w:top w:val="dotted" w:sz="4" w:space="0" w:color="auto"/>
              <w:bottom w:val="dotted" w:sz="4" w:space="0" w:color="auto"/>
            </w:tcBorders>
          </w:tcPr>
          <w:p w14:paraId="2A91D4BB" w14:textId="77777777" w:rsidR="00883CBF" w:rsidRPr="00425886" w:rsidRDefault="00883CBF" w:rsidP="00425886">
            <w:pPr>
              <w:pStyle w:val="Vntime"/>
              <w:widowControl w:val="0"/>
              <w:jc w:val="center"/>
              <w:rPr>
                <w:rFonts w:ascii="Times New Roman" w:hAnsi="Times New Roman"/>
                <w:b w:val="0"/>
                <w:bCs w:val="0"/>
                <w:iCs/>
                <w:sz w:val="26"/>
                <w:szCs w:val="26"/>
                <w:lang w:val="vi-VN"/>
              </w:rPr>
            </w:pPr>
          </w:p>
        </w:tc>
        <w:tc>
          <w:tcPr>
            <w:tcW w:w="4100" w:type="pct"/>
            <w:gridSpan w:val="3"/>
            <w:tcBorders>
              <w:top w:val="dotted" w:sz="4" w:space="0" w:color="auto"/>
              <w:bottom w:val="dotted" w:sz="4" w:space="0" w:color="auto"/>
            </w:tcBorders>
          </w:tcPr>
          <w:p w14:paraId="379AC13B" w14:textId="77777777" w:rsidR="00883CBF" w:rsidRPr="00425886" w:rsidRDefault="00883CBF" w:rsidP="00425886">
            <w:pPr>
              <w:pStyle w:val="Vntime"/>
              <w:widowControl w:val="0"/>
              <w:jc w:val="both"/>
              <w:rPr>
                <w:rFonts w:ascii="Times New Roman" w:hAnsi="Times New Roman"/>
                <w:b w:val="0"/>
                <w:bCs w:val="0"/>
                <w:sz w:val="26"/>
                <w:szCs w:val="26"/>
                <w:lang w:val="vi-VN"/>
              </w:rPr>
            </w:pPr>
            <w:r w:rsidRPr="00425886">
              <w:rPr>
                <w:rFonts w:ascii="Times New Roman" w:hAnsi="Times New Roman"/>
                <w:b w:val="0"/>
                <w:bCs w:val="0"/>
                <w:sz w:val="26"/>
                <w:szCs w:val="26"/>
                <w:lang w:val="vi-VN"/>
              </w:rPr>
              <w:t xml:space="preserve"> Trong đó: Số trẻ mồ côi được nhận đỡ đầu mới trong kỳ báo cáo</w:t>
            </w:r>
          </w:p>
        </w:tc>
        <w:tc>
          <w:tcPr>
            <w:tcW w:w="591" w:type="pct"/>
            <w:tcBorders>
              <w:top w:val="dotted" w:sz="4" w:space="0" w:color="auto"/>
              <w:bottom w:val="dotted" w:sz="4" w:space="0" w:color="auto"/>
            </w:tcBorders>
          </w:tcPr>
          <w:p w14:paraId="46F3D038" w14:textId="77777777" w:rsidR="00883CBF" w:rsidRPr="00425886" w:rsidRDefault="00883CBF" w:rsidP="00425886">
            <w:pPr>
              <w:widowControl w:val="0"/>
              <w:jc w:val="both"/>
              <w:rPr>
                <w:sz w:val="26"/>
                <w:szCs w:val="26"/>
                <w:lang w:val="vi-VN"/>
              </w:rPr>
            </w:pPr>
          </w:p>
        </w:tc>
      </w:tr>
      <w:tr w:rsidR="005900D2" w:rsidRPr="00134222" w14:paraId="6C843661" w14:textId="77777777" w:rsidTr="00425886">
        <w:trPr>
          <w:cantSplit/>
          <w:trHeight w:val="246"/>
        </w:trPr>
        <w:tc>
          <w:tcPr>
            <w:tcW w:w="309" w:type="pct"/>
            <w:tcBorders>
              <w:top w:val="dotted" w:sz="4" w:space="0" w:color="auto"/>
              <w:bottom w:val="dotted" w:sz="4" w:space="0" w:color="auto"/>
            </w:tcBorders>
          </w:tcPr>
          <w:p w14:paraId="01EBF0FF" w14:textId="77777777" w:rsidR="00883CBF" w:rsidRPr="00425886" w:rsidRDefault="00883CBF" w:rsidP="00425886">
            <w:pPr>
              <w:pStyle w:val="Vntime"/>
              <w:widowControl w:val="0"/>
              <w:jc w:val="center"/>
              <w:rPr>
                <w:rFonts w:ascii="Times New Roman" w:hAnsi="Times New Roman"/>
                <w:b w:val="0"/>
                <w:bCs w:val="0"/>
                <w:iCs/>
                <w:sz w:val="26"/>
                <w:szCs w:val="26"/>
                <w:lang w:val="vi-VN"/>
              </w:rPr>
            </w:pPr>
          </w:p>
        </w:tc>
        <w:tc>
          <w:tcPr>
            <w:tcW w:w="4100" w:type="pct"/>
            <w:gridSpan w:val="3"/>
            <w:tcBorders>
              <w:top w:val="dotted" w:sz="4" w:space="0" w:color="auto"/>
              <w:bottom w:val="dotted" w:sz="4" w:space="0" w:color="auto"/>
            </w:tcBorders>
            <w:vAlign w:val="center"/>
          </w:tcPr>
          <w:p w14:paraId="5389183D" w14:textId="77777777" w:rsidR="00883CBF" w:rsidRPr="005900D2" w:rsidRDefault="00883CBF" w:rsidP="00425886">
            <w:pPr>
              <w:widowControl w:val="0"/>
              <w:rPr>
                <w:sz w:val="26"/>
                <w:szCs w:val="26"/>
                <w:lang w:val="vi-VN"/>
              </w:rPr>
            </w:pPr>
            <w:r w:rsidRPr="00425886">
              <w:rPr>
                <w:sz w:val="26"/>
                <w:szCs w:val="26"/>
                <w:lang w:val="vi-VN"/>
              </w:rPr>
              <w:t>- Tổng số tiền vận động được (bao gồm cả quà quy ra tiền và chỉ tính nguồn vận động được ở địa phương), trong đó:</w:t>
            </w:r>
          </w:p>
        </w:tc>
        <w:tc>
          <w:tcPr>
            <w:tcW w:w="591" w:type="pct"/>
            <w:tcBorders>
              <w:top w:val="dotted" w:sz="4" w:space="0" w:color="auto"/>
              <w:bottom w:val="dotted" w:sz="4" w:space="0" w:color="auto"/>
            </w:tcBorders>
          </w:tcPr>
          <w:p w14:paraId="4D73BF71" w14:textId="77777777" w:rsidR="00883CBF" w:rsidRPr="00425886" w:rsidRDefault="00883CBF" w:rsidP="00425886">
            <w:pPr>
              <w:widowControl w:val="0"/>
              <w:jc w:val="both"/>
              <w:rPr>
                <w:sz w:val="26"/>
                <w:szCs w:val="26"/>
                <w:lang w:val="vi-VN"/>
              </w:rPr>
            </w:pPr>
          </w:p>
        </w:tc>
      </w:tr>
      <w:tr w:rsidR="005900D2" w:rsidRPr="005900D2" w14:paraId="30E77B48" w14:textId="77777777" w:rsidTr="00425886">
        <w:trPr>
          <w:cantSplit/>
          <w:trHeight w:val="246"/>
        </w:trPr>
        <w:tc>
          <w:tcPr>
            <w:tcW w:w="309" w:type="pct"/>
            <w:tcBorders>
              <w:top w:val="dotted" w:sz="4" w:space="0" w:color="auto"/>
              <w:bottom w:val="dotted" w:sz="4" w:space="0" w:color="auto"/>
            </w:tcBorders>
          </w:tcPr>
          <w:p w14:paraId="27270965" w14:textId="77777777" w:rsidR="00883CBF" w:rsidRPr="00425886" w:rsidRDefault="00883CBF" w:rsidP="00425886">
            <w:pPr>
              <w:pStyle w:val="Vntime"/>
              <w:widowControl w:val="0"/>
              <w:jc w:val="center"/>
              <w:rPr>
                <w:rFonts w:ascii="Times New Roman" w:hAnsi="Times New Roman"/>
                <w:b w:val="0"/>
                <w:bCs w:val="0"/>
                <w:iCs/>
                <w:sz w:val="26"/>
                <w:szCs w:val="26"/>
                <w:lang w:val="vi-VN"/>
              </w:rPr>
            </w:pPr>
          </w:p>
        </w:tc>
        <w:tc>
          <w:tcPr>
            <w:tcW w:w="4100" w:type="pct"/>
            <w:gridSpan w:val="3"/>
            <w:tcBorders>
              <w:top w:val="dotted" w:sz="4" w:space="0" w:color="auto"/>
              <w:bottom w:val="dotted" w:sz="4" w:space="0" w:color="auto"/>
            </w:tcBorders>
            <w:vAlign w:val="center"/>
          </w:tcPr>
          <w:p w14:paraId="1FA03FBC" w14:textId="77777777" w:rsidR="00883CBF" w:rsidRPr="005900D2" w:rsidRDefault="00883CBF" w:rsidP="00425886">
            <w:pPr>
              <w:widowControl w:val="0"/>
              <w:rPr>
                <w:sz w:val="26"/>
                <w:szCs w:val="26"/>
              </w:rPr>
            </w:pPr>
            <w:r w:rsidRPr="00425886">
              <w:rPr>
                <w:sz w:val="26"/>
                <w:szCs w:val="26"/>
                <w:lang w:val="vi-VN"/>
              </w:rPr>
              <w:t xml:space="preserve">  </w:t>
            </w:r>
            <w:r w:rsidRPr="005900D2">
              <w:rPr>
                <w:sz w:val="26"/>
                <w:szCs w:val="26"/>
                <w:lang w:val="nl-NL"/>
              </w:rPr>
              <w:t xml:space="preserve">+ Tổng số tiền mặt </w:t>
            </w:r>
          </w:p>
        </w:tc>
        <w:tc>
          <w:tcPr>
            <w:tcW w:w="591" w:type="pct"/>
            <w:tcBorders>
              <w:top w:val="dotted" w:sz="4" w:space="0" w:color="auto"/>
              <w:bottom w:val="dotted" w:sz="4" w:space="0" w:color="auto"/>
            </w:tcBorders>
          </w:tcPr>
          <w:p w14:paraId="61B9D32E" w14:textId="77777777" w:rsidR="00883CBF" w:rsidRPr="005900D2" w:rsidRDefault="00883CBF" w:rsidP="00425886">
            <w:pPr>
              <w:widowControl w:val="0"/>
              <w:jc w:val="both"/>
              <w:rPr>
                <w:sz w:val="26"/>
                <w:szCs w:val="26"/>
                <w:lang w:val="nl-NL"/>
              </w:rPr>
            </w:pPr>
          </w:p>
        </w:tc>
      </w:tr>
      <w:tr w:rsidR="005900D2" w:rsidRPr="005900D2" w14:paraId="596DEAD2" w14:textId="77777777" w:rsidTr="00425886">
        <w:trPr>
          <w:cantSplit/>
          <w:trHeight w:val="246"/>
        </w:trPr>
        <w:tc>
          <w:tcPr>
            <w:tcW w:w="309" w:type="pct"/>
            <w:tcBorders>
              <w:top w:val="dotted" w:sz="4" w:space="0" w:color="auto"/>
              <w:bottom w:val="dotted" w:sz="4" w:space="0" w:color="auto"/>
            </w:tcBorders>
          </w:tcPr>
          <w:p w14:paraId="3B713E64" w14:textId="77777777" w:rsidR="00883CBF" w:rsidRPr="005900D2" w:rsidRDefault="00883CBF" w:rsidP="00425886">
            <w:pPr>
              <w:pStyle w:val="Vntime"/>
              <w:widowControl w:val="0"/>
              <w:jc w:val="center"/>
              <w:rPr>
                <w:rFonts w:ascii="Times New Roman" w:hAnsi="Times New Roman"/>
                <w:b w:val="0"/>
                <w:bCs w:val="0"/>
                <w:iCs/>
                <w:sz w:val="26"/>
                <w:szCs w:val="26"/>
              </w:rPr>
            </w:pPr>
          </w:p>
        </w:tc>
        <w:tc>
          <w:tcPr>
            <w:tcW w:w="4100" w:type="pct"/>
            <w:gridSpan w:val="3"/>
            <w:tcBorders>
              <w:top w:val="dotted" w:sz="4" w:space="0" w:color="auto"/>
              <w:bottom w:val="dotted" w:sz="4" w:space="0" w:color="auto"/>
            </w:tcBorders>
            <w:vAlign w:val="center"/>
          </w:tcPr>
          <w:p w14:paraId="027355E1" w14:textId="77777777" w:rsidR="00883CBF" w:rsidRPr="005900D2" w:rsidRDefault="00883CBF" w:rsidP="00425886">
            <w:pPr>
              <w:widowControl w:val="0"/>
              <w:rPr>
                <w:sz w:val="26"/>
                <w:szCs w:val="26"/>
              </w:rPr>
            </w:pPr>
            <w:r w:rsidRPr="00425886">
              <w:rPr>
                <w:sz w:val="26"/>
                <w:szCs w:val="26"/>
              </w:rPr>
              <w:t xml:space="preserve">  + Giá trị quà quy đổi bằng tiền</w:t>
            </w:r>
          </w:p>
        </w:tc>
        <w:tc>
          <w:tcPr>
            <w:tcW w:w="591" w:type="pct"/>
            <w:tcBorders>
              <w:top w:val="dotted" w:sz="4" w:space="0" w:color="auto"/>
              <w:bottom w:val="dotted" w:sz="4" w:space="0" w:color="auto"/>
            </w:tcBorders>
          </w:tcPr>
          <w:p w14:paraId="1DB23A29" w14:textId="77777777" w:rsidR="00883CBF" w:rsidRPr="00425886" w:rsidRDefault="00883CBF" w:rsidP="00425886">
            <w:pPr>
              <w:widowControl w:val="0"/>
              <w:jc w:val="both"/>
              <w:rPr>
                <w:sz w:val="26"/>
                <w:szCs w:val="26"/>
              </w:rPr>
            </w:pPr>
          </w:p>
        </w:tc>
      </w:tr>
      <w:tr w:rsidR="005900D2" w:rsidRPr="005900D2" w14:paraId="5C0619B8" w14:textId="77777777" w:rsidTr="00425886">
        <w:trPr>
          <w:cantSplit/>
          <w:trHeight w:val="246"/>
        </w:trPr>
        <w:tc>
          <w:tcPr>
            <w:tcW w:w="309" w:type="pct"/>
            <w:tcBorders>
              <w:top w:val="dotted" w:sz="4" w:space="0" w:color="auto"/>
              <w:bottom w:val="single" w:sz="4" w:space="0" w:color="auto"/>
            </w:tcBorders>
          </w:tcPr>
          <w:p w14:paraId="68D66669" w14:textId="77777777" w:rsidR="00883CBF" w:rsidRPr="005900D2" w:rsidRDefault="00883CBF" w:rsidP="00425886">
            <w:pPr>
              <w:pStyle w:val="Vntime"/>
              <w:widowControl w:val="0"/>
              <w:jc w:val="center"/>
              <w:rPr>
                <w:rFonts w:ascii="Times New Roman" w:hAnsi="Times New Roman"/>
                <w:b w:val="0"/>
                <w:bCs w:val="0"/>
                <w:iCs/>
                <w:sz w:val="26"/>
                <w:szCs w:val="26"/>
              </w:rPr>
            </w:pPr>
          </w:p>
        </w:tc>
        <w:tc>
          <w:tcPr>
            <w:tcW w:w="4100" w:type="pct"/>
            <w:gridSpan w:val="3"/>
            <w:tcBorders>
              <w:top w:val="dotted" w:sz="4" w:space="0" w:color="auto"/>
              <w:bottom w:val="single" w:sz="4" w:space="0" w:color="auto"/>
            </w:tcBorders>
            <w:vAlign w:val="center"/>
          </w:tcPr>
          <w:p w14:paraId="0423A81C" w14:textId="77777777" w:rsidR="00883CBF" w:rsidRPr="00425886" w:rsidRDefault="00883CBF" w:rsidP="00425886">
            <w:pPr>
              <w:widowControl w:val="0"/>
              <w:rPr>
                <w:sz w:val="26"/>
                <w:szCs w:val="26"/>
              </w:rPr>
            </w:pPr>
            <w:r w:rsidRPr="00425886">
              <w:rPr>
                <w:sz w:val="26"/>
                <w:szCs w:val="26"/>
              </w:rPr>
              <w:t>- Số Mẹ đỡ đầu/người chăm sóc thay thế được Hội tập huấn/kết nối đào tạo, bồi dưỡng về kỹ năng chăm sóc, nuôi dạy trẻ</w:t>
            </w:r>
          </w:p>
        </w:tc>
        <w:tc>
          <w:tcPr>
            <w:tcW w:w="591" w:type="pct"/>
            <w:tcBorders>
              <w:top w:val="dotted" w:sz="4" w:space="0" w:color="auto"/>
              <w:bottom w:val="single" w:sz="4" w:space="0" w:color="auto"/>
            </w:tcBorders>
          </w:tcPr>
          <w:p w14:paraId="66F4E51B" w14:textId="77777777" w:rsidR="00883CBF" w:rsidRPr="00425886" w:rsidRDefault="00883CBF" w:rsidP="00425886">
            <w:pPr>
              <w:widowControl w:val="0"/>
              <w:jc w:val="both"/>
              <w:rPr>
                <w:sz w:val="26"/>
                <w:szCs w:val="26"/>
              </w:rPr>
            </w:pPr>
          </w:p>
        </w:tc>
      </w:tr>
      <w:tr w:rsidR="005900D2" w:rsidRPr="00134222" w14:paraId="7BF1D417" w14:textId="77777777" w:rsidTr="00425886">
        <w:trPr>
          <w:cantSplit/>
          <w:trHeight w:val="246"/>
        </w:trPr>
        <w:tc>
          <w:tcPr>
            <w:tcW w:w="309" w:type="pct"/>
            <w:tcBorders>
              <w:top w:val="single" w:sz="4" w:space="0" w:color="auto"/>
              <w:bottom w:val="dotted" w:sz="4" w:space="0" w:color="auto"/>
            </w:tcBorders>
          </w:tcPr>
          <w:p w14:paraId="71158AAC" w14:textId="77777777" w:rsidR="00883CBF" w:rsidRPr="005900D2" w:rsidRDefault="00883CBF" w:rsidP="00425886">
            <w:pPr>
              <w:pStyle w:val="Vntime"/>
              <w:widowControl w:val="0"/>
              <w:jc w:val="center"/>
              <w:rPr>
                <w:rFonts w:ascii="Times New Roman" w:hAnsi="Times New Roman"/>
                <w:b w:val="0"/>
                <w:bCs w:val="0"/>
                <w:iCs/>
                <w:sz w:val="26"/>
                <w:szCs w:val="26"/>
                <w:lang w:val="vi-VN"/>
              </w:rPr>
            </w:pPr>
            <w:r w:rsidRPr="005900D2">
              <w:rPr>
                <w:rFonts w:ascii="Times New Roman" w:hAnsi="Times New Roman"/>
                <w:b w:val="0"/>
                <w:bCs w:val="0"/>
                <w:iCs/>
                <w:sz w:val="26"/>
                <w:szCs w:val="26"/>
              </w:rPr>
              <w:t>18</w:t>
            </w:r>
          </w:p>
        </w:tc>
        <w:tc>
          <w:tcPr>
            <w:tcW w:w="4100" w:type="pct"/>
            <w:gridSpan w:val="3"/>
            <w:tcBorders>
              <w:top w:val="single" w:sz="4" w:space="0" w:color="auto"/>
              <w:bottom w:val="dotted" w:sz="4" w:space="0" w:color="auto"/>
            </w:tcBorders>
          </w:tcPr>
          <w:p w14:paraId="6275D8BA" w14:textId="77777777" w:rsidR="00883CBF" w:rsidRPr="00425886" w:rsidRDefault="00883CBF" w:rsidP="00425886">
            <w:pPr>
              <w:pStyle w:val="Vntime"/>
              <w:widowControl w:val="0"/>
              <w:jc w:val="both"/>
              <w:rPr>
                <w:rFonts w:ascii="Times New Roman" w:hAnsi="Times New Roman"/>
                <w:b w:val="0"/>
                <w:bCs w:val="0"/>
                <w:sz w:val="26"/>
                <w:szCs w:val="26"/>
                <w:lang w:val="vi-VN"/>
              </w:rPr>
            </w:pPr>
            <w:r w:rsidRPr="00425886">
              <w:rPr>
                <w:rFonts w:ascii="Times New Roman" w:hAnsi="Times New Roman"/>
                <w:b w:val="0"/>
                <w:bCs w:val="0"/>
                <w:sz w:val="26"/>
                <w:szCs w:val="26"/>
                <w:lang w:val="vi-VN"/>
              </w:rPr>
              <w:t>Hoạt động nhân đạo, đền ơn đáp nghĩa</w:t>
            </w:r>
          </w:p>
        </w:tc>
        <w:tc>
          <w:tcPr>
            <w:tcW w:w="591" w:type="pct"/>
            <w:tcBorders>
              <w:top w:val="single" w:sz="4" w:space="0" w:color="auto"/>
              <w:bottom w:val="dotted" w:sz="4" w:space="0" w:color="auto"/>
            </w:tcBorders>
          </w:tcPr>
          <w:p w14:paraId="5E08354E" w14:textId="77777777" w:rsidR="00883CBF" w:rsidRPr="00425886" w:rsidRDefault="00883CBF" w:rsidP="00425886">
            <w:pPr>
              <w:widowControl w:val="0"/>
              <w:jc w:val="both"/>
              <w:rPr>
                <w:sz w:val="26"/>
                <w:szCs w:val="26"/>
                <w:lang w:val="vi-VN"/>
              </w:rPr>
            </w:pPr>
          </w:p>
        </w:tc>
      </w:tr>
      <w:tr w:rsidR="005900D2" w:rsidRPr="00134222" w14:paraId="50A4D03D" w14:textId="77777777" w:rsidTr="00425886">
        <w:trPr>
          <w:cantSplit/>
          <w:trHeight w:val="246"/>
        </w:trPr>
        <w:tc>
          <w:tcPr>
            <w:tcW w:w="309" w:type="pct"/>
            <w:tcBorders>
              <w:top w:val="dotted" w:sz="4" w:space="0" w:color="auto"/>
              <w:bottom w:val="dotted" w:sz="4" w:space="0" w:color="auto"/>
            </w:tcBorders>
          </w:tcPr>
          <w:p w14:paraId="07625FA2" w14:textId="77777777" w:rsidR="00883CBF" w:rsidRPr="00425886" w:rsidRDefault="00883CBF" w:rsidP="00425886">
            <w:pPr>
              <w:pStyle w:val="Vntime"/>
              <w:widowControl w:val="0"/>
              <w:jc w:val="center"/>
              <w:rPr>
                <w:rFonts w:ascii="Times New Roman" w:hAnsi="Times New Roman"/>
                <w:b w:val="0"/>
                <w:bCs w:val="0"/>
                <w:iCs/>
                <w:sz w:val="26"/>
                <w:szCs w:val="26"/>
                <w:lang w:val="vi-VN"/>
              </w:rPr>
            </w:pPr>
          </w:p>
        </w:tc>
        <w:tc>
          <w:tcPr>
            <w:tcW w:w="4100" w:type="pct"/>
            <w:gridSpan w:val="3"/>
            <w:tcBorders>
              <w:top w:val="dotted" w:sz="4" w:space="0" w:color="auto"/>
              <w:bottom w:val="dotted" w:sz="4" w:space="0" w:color="auto"/>
            </w:tcBorders>
          </w:tcPr>
          <w:p w14:paraId="63FB8545" w14:textId="77777777" w:rsidR="00883CBF" w:rsidRPr="005900D2" w:rsidRDefault="00883CBF" w:rsidP="00425886">
            <w:pPr>
              <w:pStyle w:val="Vntime"/>
              <w:widowControl w:val="0"/>
              <w:jc w:val="both"/>
              <w:rPr>
                <w:rFonts w:ascii="Times New Roman" w:hAnsi="Times New Roman"/>
                <w:b w:val="0"/>
                <w:bCs w:val="0"/>
                <w:spacing w:val="-6"/>
                <w:sz w:val="26"/>
                <w:szCs w:val="26"/>
                <w:lang w:val="vi-VN"/>
              </w:rPr>
            </w:pPr>
            <w:r w:rsidRPr="00425886">
              <w:rPr>
                <w:rFonts w:ascii="Times New Roman" w:hAnsi="Times New Roman"/>
                <w:b w:val="0"/>
                <w:bCs w:val="0"/>
                <w:spacing w:val="-6"/>
                <w:sz w:val="26"/>
                <w:szCs w:val="26"/>
                <w:lang w:val="vi-VN"/>
              </w:rPr>
              <w:t>- Số tiền huy động, vận động xây dựng Mái ấm tình thương trong kỳ báo cáo</w:t>
            </w:r>
          </w:p>
        </w:tc>
        <w:tc>
          <w:tcPr>
            <w:tcW w:w="591" w:type="pct"/>
            <w:tcBorders>
              <w:top w:val="dotted" w:sz="4" w:space="0" w:color="auto"/>
              <w:bottom w:val="dotted" w:sz="4" w:space="0" w:color="auto"/>
            </w:tcBorders>
          </w:tcPr>
          <w:p w14:paraId="4334837B" w14:textId="77777777" w:rsidR="00883CBF" w:rsidRPr="00425886" w:rsidRDefault="00883CBF" w:rsidP="00425886">
            <w:pPr>
              <w:widowControl w:val="0"/>
              <w:jc w:val="both"/>
              <w:rPr>
                <w:sz w:val="26"/>
                <w:szCs w:val="26"/>
                <w:lang w:val="vi-VN"/>
              </w:rPr>
            </w:pPr>
          </w:p>
        </w:tc>
      </w:tr>
      <w:tr w:rsidR="005900D2" w:rsidRPr="00134222" w14:paraId="487215D2" w14:textId="77777777" w:rsidTr="00425886">
        <w:trPr>
          <w:cantSplit/>
          <w:trHeight w:val="246"/>
        </w:trPr>
        <w:tc>
          <w:tcPr>
            <w:tcW w:w="309" w:type="pct"/>
            <w:tcBorders>
              <w:top w:val="dotted" w:sz="4" w:space="0" w:color="auto"/>
              <w:bottom w:val="dotted" w:sz="4" w:space="0" w:color="auto"/>
            </w:tcBorders>
          </w:tcPr>
          <w:p w14:paraId="5DD583BC" w14:textId="77777777" w:rsidR="00883CBF" w:rsidRPr="00425886" w:rsidRDefault="00883CBF" w:rsidP="00425886">
            <w:pPr>
              <w:pStyle w:val="Vntime"/>
              <w:widowControl w:val="0"/>
              <w:jc w:val="center"/>
              <w:rPr>
                <w:rFonts w:ascii="Times New Roman" w:hAnsi="Times New Roman"/>
                <w:b w:val="0"/>
                <w:bCs w:val="0"/>
                <w:iCs/>
                <w:sz w:val="26"/>
                <w:szCs w:val="26"/>
                <w:lang w:val="vi-VN"/>
              </w:rPr>
            </w:pPr>
          </w:p>
        </w:tc>
        <w:tc>
          <w:tcPr>
            <w:tcW w:w="4100" w:type="pct"/>
            <w:gridSpan w:val="3"/>
            <w:tcBorders>
              <w:top w:val="dotted" w:sz="4" w:space="0" w:color="auto"/>
              <w:bottom w:val="dotted" w:sz="4" w:space="0" w:color="auto"/>
            </w:tcBorders>
          </w:tcPr>
          <w:p w14:paraId="632B9963" w14:textId="77777777" w:rsidR="00883CBF" w:rsidRPr="005900D2" w:rsidRDefault="00883CBF" w:rsidP="00425886">
            <w:pPr>
              <w:pStyle w:val="Vntime"/>
              <w:widowControl w:val="0"/>
              <w:jc w:val="both"/>
              <w:rPr>
                <w:rFonts w:ascii="Times New Roman" w:hAnsi="Times New Roman"/>
                <w:b w:val="0"/>
                <w:bCs w:val="0"/>
                <w:sz w:val="26"/>
                <w:szCs w:val="26"/>
                <w:lang w:val="vi-VN"/>
              </w:rPr>
            </w:pPr>
            <w:r w:rsidRPr="005900D2">
              <w:rPr>
                <w:rFonts w:ascii="Times New Roman" w:hAnsi="Times New Roman"/>
                <w:b w:val="0"/>
                <w:bCs w:val="0"/>
                <w:sz w:val="26"/>
                <w:szCs w:val="26"/>
                <w:lang w:val="vi-VN"/>
              </w:rPr>
              <w:t>+</w:t>
            </w:r>
            <w:r w:rsidRPr="00425886">
              <w:rPr>
                <w:rFonts w:ascii="Times New Roman" w:hAnsi="Times New Roman"/>
                <w:b w:val="0"/>
                <w:bCs w:val="0"/>
                <w:sz w:val="26"/>
                <w:szCs w:val="26"/>
                <w:lang w:val="vi-VN"/>
              </w:rPr>
              <w:t xml:space="preserve"> Số Mái ấm tình thương được xây dựng</w:t>
            </w:r>
            <w:r w:rsidRPr="005900D2">
              <w:rPr>
                <w:rFonts w:ascii="Times New Roman" w:hAnsi="Times New Roman"/>
                <w:b w:val="0"/>
                <w:bCs w:val="0"/>
                <w:sz w:val="26"/>
                <w:szCs w:val="26"/>
                <w:lang w:val="vi-VN"/>
              </w:rPr>
              <w:t xml:space="preserve"> mới</w:t>
            </w:r>
          </w:p>
        </w:tc>
        <w:tc>
          <w:tcPr>
            <w:tcW w:w="591" w:type="pct"/>
            <w:tcBorders>
              <w:top w:val="dotted" w:sz="4" w:space="0" w:color="auto"/>
              <w:bottom w:val="dotted" w:sz="4" w:space="0" w:color="auto"/>
            </w:tcBorders>
          </w:tcPr>
          <w:p w14:paraId="1AA85FDB" w14:textId="77777777" w:rsidR="00883CBF" w:rsidRPr="00425886" w:rsidRDefault="00883CBF" w:rsidP="00425886">
            <w:pPr>
              <w:widowControl w:val="0"/>
              <w:jc w:val="both"/>
              <w:rPr>
                <w:sz w:val="26"/>
                <w:szCs w:val="26"/>
                <w:lang w:val="vi-VN"/>
              </w:rPr>
            </w:pPr>
          </w:p>
        </w:tc>
      </w:tr>
      <w:tr w:rsidR="005900D2" w:rsidRPr="00134222" w14:paraId="47E348F1" w14:textId="77777777" w:rsidTr="00425886">
        <w:trPr>
          <w:cantSplit/>
          <w:trHeight w:val="246"/>
        </w:trPr>
        <w:tc>
          <w:tcPr>
            <w:tcW w:w="309" w:type="pct"/>
            <w:tcBorders>
              <w:top w:val="dotted" w:sz="4" w:space="0" w:color="auto"/>
              <w:bottom w:val="dotted" w:sz="4" w:space="0" w:color="auto"/>
            </w:tcBorders>
          </w:tcPr>
          <w:p w14:paraId="5BBBFB25" w14:textId="77777777" w:rsidR="00883CBF" w:rsidRPr="00425886" w:rsidRDefault="00883CBF" w:rsidP="00425886">
            <w:pPr>
              <w:pStyle w:val="Vntime"/>
              <w:widowControl w:val="0"/>
              <w:jc w:val="center"/>
              <w:rPr>
                <w:rFonts w:ascii="Times New Roman" w:hAnsi="Times New Roman"/>
                <w:b w:val="0"/>
                <w:bCs w:val="0"/>
                <w:iCs/>
                <w:sz w:val="26"/>
                <w:szCs w:val="26"/>
                <w:lang w:val="vi-VN"/>
              </w:rPr>
            </w:pPr>
          </w:p>
        </w:tc>
        <w:tc>
          <w:tcPr>
            <w:tcW w:w="4100" w:type="pct"/>
            <w:gridSpan w:val="3"/>
            <w:tcBorders>
              <w:top w:val="dotted" w:sz="4" w:space="0" w:color="auto"/>
              <w:bottom w:val="dotted" w:sz="4" w:space="0" w:color="auto"/>
            </w:tcBorders>
          </w:tcPr>
          <w:p w14:paraId="559E9CD2" w14:textId="77777777" w:rsidR="00883CBF" w:rsidRPr="00425886" w:rsidRDefault="00883CBF" w:rsidP="00425886">
            <w:pPr>
              <w:pStyle w:val="Vntime"/>
              <w:widowControl w:val="0"/>
              <w:jc w:val="both"/>
              <w:rPr>
                <w:rFonts w:ascii="Times New Roman" w:hAnsi="Times New Roman"/>
                <w:b w:val="0"/>
                <w:bCs w:val="0"/>
                <w:sz w:val="26"/>
                <w:szCs w:val="26"/>
                <w:lang w:val="vi-VN"/>
              </w:rPr>
            </w:pPr>
            <w:r w:rsidRPr="005900D2">
              <w:rPr>
                <w:rFonts w:ascii="Times New Roman" w:hAnsi="Times New Roman"/>
                <w:b w:val="0"/>
                <w:bCs w:val="0"/>
                <w:sz w:val="26"/>
                <w:szCs w:val="26"/>
                <w:lang w:val="vi-VN"/>
              </w:rPr>
              <w:t xml:space="preserve">+ </w:t>
            </w:r>
            <w:r w:rsidRPr="00425886">
              <w:rPr>
                <w:rFonts w:ascii="Times New Roman" w:hAnsi="Times New Roman"/>
                <w:b w:val="0"/>
                <w:bCs w:val="0"/>
                <w:sz w:val="26"/>
                <w:szCs w:val="26"/>
                <w:lang w:val="vi-VN"/>
              </w:rPr>
              <w:t>Số Mái ấm tình thương được sửa chữa</w:t>
            </w:r>
          </w:p>
        </w:tc>
        <w:tc>
          <w:tcPr>
            <w:tcW w:w="591" w:type="pct"/>
            <w:tcBorders>
              <w:top w:val="dotted" w:sz="4" w:space="0" w:color="auto"/>
              <w:bottom w:val="dotted" w:sz="4" w:space="0" w:color="auto"/>
            </w:tcBorders>
          </w:tcPr>
          <w:p w14:paraId="40F31116" w14:textId="77777777" w:rsidR="00883CBF" w:rsidRPr="00425886" w:rsidRDefault="00883CBF" w:rsidP="00425886">
            <w:pPr>
              <w:widowControl w:val="0"/>
              <w:jc w:val="both"/>
              <w:rPr>
                <w:sz w:val="26"/>
                <w:szCs w:val="26"/>
                <w:lang w:val="vi-VN"/>
              </w:rPr>
            </w:pPr>
          </w:p>
        </w:tc>
      </w:tr>
      <w:tr w:rsidR="005900D2" w:rsidRPr="00134222" w14:paraId="197274C2" w14:textId="77777777" w:rsidTr="00425886">
        <w:trPr>
          <w:cantSplit/>
          <w:trHeight w:val="246"/>
        </w:trPr>
        <w:tc>
          <w:tcPr>
            <w:tcW w:w="309" w:type="pct"/>
            <w:tcBorders>
              <w:top w:val="dotted" w:sz="4" w:space="0" w:color="auto"/>
              <w:bottom w:val="dotted" w:sz="4" w:space="0" w:color="auto"/>
            </w:tcBorders>
          </w:tcPr>
          <w:p w14:paraId="7572181E" w14:textId="77777777" w:rsidR="00883CBF" w:rsidRPr="00425886" w:rsidRDefault="00883CBF" w:rsidP="00425886">
            <w:pPr>
              <w:pStyle w:val="Vntime"/>
              <w:widowControl w:val="0"/>
              <w:jc w:val="center"/>
              <w:rPr>
                <w:rFonts w:ascii="Times New Roman" w:hAnsi="Times New Roman"/>
                <w:b w:val="0"/>
                <w:bCs w:val="0"/>
                <w:iCs/>
                <w:sz w:val="26"/>
                <w:szCs w:val="26"/>
                <w:lang w:val="vi-VN"/>
              </w:rPr>
            </w:pPr>
          </w:p>
        </w:tc>
        <w:tc>
          <w:tcPr>
            <w:tcW w:w="4100" w:type="pct"/>
            <w:gridSpan w:val="3"/>
            <w:tcBorders>
              <w:top w:val="dotted" w:sz="4" w:space="0" w:color="auto"/>
              <w:bottom w:val="dotted" w:sz="4" w:space="0" w:color="auto"/>
            </w:tcBorders>
          </w:tcPr>
          <w:p w14:paraId="35143D8C" w14:textId="77777777" w:rsidR="00883CBF" w:rsidRPr="00425886" w:rsidRDefault="00883CBF" w:rsidP="00425886">
            <w:pPr>
              <w:pStyle w:val="Vntime"/>
              <w:widowControl w:val="0"/>
              <w:jc w:val="both"/>
              <w:rPr>
                <w:rFonts w:ascii="Times New Roman" w:hAnsi="Times New Roman"/>
                <w:b w:val="0"/>
                <w:bCs w:val="0"/>
                <w:sz w:val="26"/>
                <w:szCs w:val="26"/>
                <w:lang w:val="vi-VN"/>
              </w:rPr>
            </w:pPr>
            <w:r w:rsidRPr="00425886">
              <w:rPr>
                <w:rFonts w:ascii="Times New Roman" w:hAnsi="Times New Roman"/>
                <w:b w:val="0"/>
                <w:bCs w:val="0"/>
                <w:sz w:val="26"/>
                <w:szCs w:val="26"/>
                <w:lang w:val="vi-VN"/>
              </w:rPr>
              <w:t>- Tổng giá trị tiền, quà ủng hộ “Ngày vì người nghèo”</w:t>
            </w:r>
          </w:p>
        </w:tc>
        <w:tc>
          <w:tcPr>
            <w:tcW w:w="591" w:type="pct"/>
            <w:tcBorders>
              <w:top w:val="dotted" w:sz="4" w:space="0" w:color="auto"/>
              <w:bottom w:val="dotted" w:sz="4" w:space="0" w:color="auto"/>
            </w:tcBorders>
          </w:tcPr>
          <w:p w14:paraId="6489E711" w14:textId="77777777" w:rsidR="00883CBF" w:rsidRPr="00425886" w:rsidRDefault="00883CBF" w:rsidP="00425886">
            <w:pPr>
              <w:widowControl w:val="0"/>
              <w:jc w:val="both"/>
              <w:rPr>
                <w:sz w:val="26"/>
                <w:szCs w:val="26"/>
                <w:lang w:val="vi-VN"/>
              </w:rPr>
            </w:pPr>
          </w:p>
        </w:tc>
      </w:tr>
      <w:tr w:rsidR="005900D2" w:rsidRPr="00134222" w14:paraId="417259FA" w14:textId="77777777" w:rsidTr="00425886">
        <w:trPr>
          <w:cantSplit/>
          <w:trHeight w:val="246"/>
        </w:trPr>
        <w:tc>
          <w:tcPr>
            <w:tcW w:w="309" w:type="pct"/>
            <w:tcBorders>
              <w:top w:val="dotted" w:sz="4" w:space="0" w:color="auto"/>
              <w:bottom w:val="dotted" w:sz="4" w:space="0" w:color="auto"/>
            </w:tcBorders>
          </w:tcPr>
          <w:p w14:paraId="56F5FA6F" w14:textId="77777777" w:rsidR="00883CBF" w:rsidRPr="00425886" w:rsidRDefault="00883CBF" w:rsidP="00425886">
            <w:pPr>
              <w:pStyle w:val="Vntime"/>
              <w:widowControl w:val="0"/>
              <w:jc w:val="center"/>
              <w:rPr>
                <w:rFonts w:ascii="Times New Roman" w:hAnsi="Times New Roman"/>
                <w:b w:val="0"/>
                <w:bCs w:val="0"/>
                <w:iCs/>
                <w:sz w:val="26"/>
                <w:szCs w:val="26"/>
                <w:lang w:val="vi-VN"/>
              </w:rPr>
            </w:pPr>
          </w:p>
        </w:tc>
        <w:tc>
          <w:tcPr>
            <w:tcW w:w="4100" w:type="pct"/>
            <w:gridSpan w:val="3"/>
            <w:tcBorders>
              <w:top w:val="dotted" w:sz="4" w:space="0" w:color="auto"/>
              <w:bottom w:val="dotted" w:sz="4" w:space="0" w:color="auto"/>
            </w:tcBorders>
          </w:tcPr>
          <w:p w14:paraId="35956ADD" w14:textId="77777777" w:rsidR="00883CBF" w:rsidRPr="00425886" w:rsidRDefault="00883CBF" w:rsidP="00425886">
            <w:pPr>
              <w:pStyle w:val="Vntime"/>
              <w:widowControl w:val="0"/>
              <w:jc w:val="both"/>
              <w:rPr>
                <w:rFonts w:ascii="Times New Roman" w:hAnsi="Times New Roman"/>
                <w:b w:val="0"/>
                <w:bCs w:val="0"/>
                <w:sz w:val="26"/>
                <w:szCs w:val="26"/>
                <w:lang w:val="vi-VN"/>
              </w:rPr>
            </w:pPr>
            <w:r w:rsidRPr="00425886">
              <w:rPr>
                <w:rFonts w:ascii="Times New Roman" w:hAnsi="Times New Roman"/>
                <w:b w:val="0"/>
                <w:sz w:val="26"/>
                <w:szCs w:val="26"/>
                <w:lang w:val="vi-VN"/>
              </w:rPr>
              <w:t>- Tổng giá trị tiền</w:t>
            </w:r>
            <w:r w:rsidRPr="005900D2">
              <w:rPr>
                <w:rFonts w:ascii="Times New Roman" w:hAnsi="Times New Roman"/>
                <w:b w:val="0"/>
                <w:sz w:val="26"/>
                <w:szCs w:val="26"/>
                <w:lang w:val="vi-VN"/>
              </w:rPr>
              <w:t xml:space="preserve"> </w:t>
            </w:r>
            <w:r w:rsidRPr="00425886">
              <w:rPr>
                <w:rFonts w:ascii="Times New Roman" w:hAnsi="Times New Roman"/>
                <w:b w:val="0"/>
                <w:sz w:val="26"/>
                <w:szCs w:val="26"/>
                <w:lang w:val="vi-VN"/>
              </w:rPr>
              <w:t>ủng hộ đồng bào bị thiên tai, hoạn nạn, bão lũ...</w:t>
            </w:r>
          </w:p>
        </w:tc>
        <w:tc>
          <w:tcPr>
            <w:tcW w:w="591" w:type="pct"/>
            <w:tcBorders>
              <w:top w:val="dotted" w:sz="4" w:space="0" w:color="auto"/>
              <w:bottom w:val="dotted" w:sz="4" w:space="0" w:color="auto"/>
            </w:tcBorders>
          </w:tcPr>
          <w:p w14:paraId="40316166" w14:textId="77777777" w:rsidR="00883CBF" w:rsidRPr="00425886" w:rsidRDefault="00883CBF" w:rsidP="00425886">
            <w:pPr>
              <w:widowControl w:val="0"/>
              <w:jc w:val="both"/>
              <w:rPr>
                <w:sz w:val="26"/>
                <w:szCs w:val="26"/>
                <w:lang w:val="vi-VN"/>
              </w:rPr>
            </w:pPr>
          </w:p>
        </w:tc>
      </w:tr>
      <w:tr w:rsidR="005900D2" w:rsidRPr="00134222" w14:paraId="6EC74580" w14:textId="77777777" w:rsidTr="00425886">
        <w:trPr>
          <w:cantSplit/>
          <w:trHeight w:val="246"/>
        </w:trPr>
        <w:tc>
          <w:tcPr>
            <w:tcW w:w="309" w:type="pct"/>
            <w:tcBorders>
              <w:top w:val="dotted" w:sz="4" w:space="0" w:color="auto"/>
              <w:bottom w:val="dotted" w:sz="4" w:space="0" w:color="auto"/>
            </w:tcBorders>
          </w:tcPr>
          <w:p w14:paraId="5AF29014" w14:textId="77777777" w:rsidR="00883CBF" w:rsidRPr="00425886" w:rsidRDefault="00883CBF" w:rsidP="00425886">
            <w:pPr>
              <w:pStyle w:val="Vntime"/>
              <w:widowControl w:val="0"/>
              <w:jc w:val="center"/>
              <w:rPr>
                <w:rFonts w:ascii="Times New Roman" w:hAnsi="Times New Roman"/>
                <w:b w:val="0"/>
                <w:bCs w:val="0"/>
                <w:iCs/>
                <w:sz w:val="26"/>
                <w:szCs w:val="26"/>
                <w:lang w:val="vi-VN"/>
              </w:rPr>
            </w:pPr>
          </w:p>
        </w:tc>
        <w:tc>
          <w:tcPr>
            <w:tcW w:w="4100" w:type="pct"/>
            <w:gridSpan w:val="3"/>
            <w:tcBorders>
              <w:top w:val="dotted" w:sz="4" w:space="0" w:color="auto"/>
              <w:bottom w:val="dotted" w:sz="4" w:space="0" w:color="auto"/>
            </w:tcBorders>
          </w:tcPr>
          <w:p w14:paraId="268E3B50" w14:textId="77777777" w:rsidR="00883CBF" w:rsidRPr="005900D2" w:rsidRDefault="00883CBF" w:rsidP="00425886">
            <w:pPr>
              <w:pStyle w:val="Vntime"/>
              <w:widowControl w:val="0"/>
              <w:jc w:val="both"/>
              <w:rPr>
                <w:rFonts w:ascii="Times New Roman" w:hAnsi="Times New Roman"/>
                <w:b w:val="0"/>
                <w:sz w:val="26"/>
                <w:szCs w:val="26"/>
                <w:lang w:val="vi-VN"/>
              </w:rPr>
            </w:pPr>
            <w:r w:rsidRPr="005900D2">
              <w:rPr>
                <w:rFonts w:ascii="Times New Roman" w:hAnsi="Times New Roman"/>
                <w:b w:val="0"/>
                <w:sz w:val="26"/>
                <w:szCs w:val="26"/>
                <w:lang w:val="vi-VN"/>
              </w:rPr>
              <w:t>+ Trong đó, số hộ bị ảnh hưởng thiên tai lũ lụt được Hội hỗ trợ</w:t>
            </w:r>
          </w:p>
        </w:tc>
        <w:tc>
          <w:tcPr>
            <w:tcW w:w="591" w:type="pct"/>
            <w:tcBorders>
              <w:top w:val="dotted" w:sz="4" w:space="0" w:color="auto"/>
              <w:bottom w:val="dotted" w:sz="4" w:space="0" w:color="auto"/>
            </w:tcBorders>
          </w:tcPr>
          <w:p w14:paraId="3986430E" w14:textId="77777777" w:rsidR="00883CBF" w:rsidRPr="00425886" w:rsidRDefault="00883CBF" w:rsidP="00425886">
            <w:pPr>
              <w:widowControl w:val="0"/>
              <w:jc w:val="both"/>
              <w:rPr>
                <w:sz w:val="26"/>
                <w:szCs w:val="26"/>
                <w:lang w:val="vi-VN"/>
              </w:rPr>
            </w:pPr>
          </w:p>
        </w:tc>
      </w:tr>
      <w:tr w:rsidR="005900D2" w:rsidRPr="00134222" w14:paraId="131DAB2E" w14:textId="77777777" w:rsidTr="00425886">
        <w:trPr>
          <w:cantSplit/>
          <w:trHeight w:val="246"/>
        </w:trPr>
        <w:tc>
          <w:tcPr>
            <w:tcW w:w="309" w:type="pct"/>
            <w:tcBorders>
              <w:top w:val="dotted" w:sz="4" w:space="0" w:color="auto"/>
              <w:bottom w:val="dotted" w:sz="4" w:space="0" w:color="auto"/>
            </w:tcBorders>
          </w:tcPr>
          <w:p w14:paraId="6DC24266" w14:textId="77777777" w:rsidR="00883CBF" w:rsidRPr="00425886" w:rsidRDefault="00883CBF" w:rsidP="00425886">
            <w:pPr>
              <w:pStyle w:val="Vntime"/>
              <w:widowControl w:val="0"/>
              <w:jc w:val="center"/>
              <w:rPr>
                <w:rFonts w:ascii="Times New Roman" w:hAnsi="Times New Roman"/>
                <w:b w:val="0"/>
                <w:bCs w:val="0"/>
                <w:iCs/>
                <w:sz w:val="26"/>
                <w:szCs w:val="26"/>
                <w:lang w:val="vi-VN"/>
              </w:rPr>
            </w:pPr>
          </w:p>
        </w:tc>
        <w:tc>
          <w:tcPr>
            <w:tcW w:w="4100" w:type="pct"/>
            <w:gridSpan w:val="3"/>
            <w:tcBorders>
              <w:top w:val="dotted" w:sz="4" w:space="0" w:color="auto"/>
              <w:bottom w:val="dotted" w:sz="4" w:space="0" w:color="auto"/>
            </w:tcBorders>
          </w:tcPr>
          <w:p w14:paraId="507A297B" w14:textId="77777777" w:rsidR="00883CBF" w:rsidRPr="00425886" w:rsidRDefault="00883CBF" w:rsidP="00425886">
            <w:pPr>
              <w:pStyle w:val="Vntime"/>
              <w:widowControl w:val="0"/>
              <w:jc w:val="both"/>
              <w:rPr>
                <w:rFonts w:ascii="Times New Roman" w:hAnsi="Times New Roman"/>
                <w:b w:val="0"/>
                <w:bCs w:val="0"/>
                <w:spacing w:val="-6"/>
                <w:sz w:val="26"/>
                <w:szCs w:val="26"/>
                <w:lang w:val="vi-VN"/>
              </w:rPr>
            </w:pPr>
            <w:r w:rsidRPr="00425886">
              <w:rPr>
                <w:rFonts w:ascii="Times New Roman" w:hAnsi="Times New Roman"/>
                <w:b w:val="0"/>
                <w:bCs w:val="0"/>
                <w:spacing w:val="-6"/>
                <w:sz w:val="26"/>
                <w:szCs w:val="26"/>
                <w:lang w:val="vi-VN"/>
              </w:rPr>
              <w:t>- Tổng giá trị tiền, quà giúp gia đình chính sách (Mẹ VNAH, gia đình TBLS)</w:t>
            </w:r>
          </w:p>
        </w:tc>
        <w:tc>
          <w:tcPr>
            <w:tcW w:w="591" w:type="pct"/>
            <w:tcBorders>
              <w:top w:val="dotted" w:sz="4" w:space="0" w:color="auto"/>
              <w:bottom w:val="dotted" w:sz="4" w:space="0" w:color="auto"/>
            </w:tcBorders>
          </w:tcPr>
          <w:p w14:paraId="79963935" w14:textId="77777777" w:rsidR="00883CBF" w:rsidRPr="00425886" w:rsidRDefault="00883CBF" w:rsidP="00425886">
            <w:pPr>
              <w:widowControl w:val="0"/>
              <w:jc w:val="both"/>
              <w:rPr>
                <w:sz w:val="26"/>
                <w:szCs w:val="26"/>
                <w:lang w:val="vi-VN"/>
              </w:rPr>
            </w:pPr>
          </w:p>
        </w:tc>
      </w:tr>
      <w:tr w:rsidR="005900D2" w:rsidRPr="00134222" w14:paraId="52D5A79C" w14:textId="77777777" w:rsidTr="00425886">
        <w:trPr>
          <w:cantSplit/>
          <w:trHeight w:val="246"/>
        </w:trPr>
        <w:tc>
          <w:tcPr>
            <w:tcW w:w="309" w:type="pct"/>
            <w:tcBorders>
              <w:top w:val="dotted" w:sz="4" w:space="0" w:color="auto"/>
              <w:bottom w:val="dotted" w:sz="4" w:space="0" w:color="auto"/>
            </w:tcBorders>
          </w:tcPr>
          <w:p w14:paraId="743CC02D" w14:textId="77777777" w:rsidR="00883CBF" w:rsidRPr="00425886" w:rsidRDefault="00883CBF" w:rsidP="00425886">
            <w:pPr>
              <w:pStyle w:val="Vntime"/>
              <w:widowControl w:val="0"/>
              <w:jc w:val="center"/>
              <w:rPr>
                <w:rFonts w:ascii="Times New Roman" w:hAnsi="Times New Roman"/>
                <w:b w:val="0"/>
                <w:bCs w:val="0"/>
                <w:iCs/>
                <w:sz w:val="26"/>
                <w:szCs w:val="26"/>
                <w:lang w:val="vi-VN"/>
              </w:rPr>
            </w:pPr>
          </w:p>
        </w:tc>
        <w:tc>
          <w:tcPr>
            <w:tcW w:w="4100" w:type="pct"/>
            <w:gridSpan w:val="3"/>
            <w:tcBorders>
              <w:top w:val="dotted" w:sz="4" w:space="0" w:color="auto"/>
              <w:bottom w:val="dotted" w:sz="4" w:space="0" w:color="auto"/>
            </w:tcBorders>
          </w:tcPr>
          <w:p w14:paraId="59A56E97" w14:textId="77777777" w:rsidR="00883CBF" w:rsidRPr="00425886" w:rsidRDefault="00883CBF" w:rsidP="00425886">
            <w:pPr>
              <w:pStyle w:val="Vntime"/>
              <w:widowControl w:val="0"/>
              <w:jc w:val="both"/>
              <w:rPr>
                <w:rFonts w:ascii="Times New Roman" w:hAnsi="Times New Roman"/>
                <w:b w:val="0"/>
                <w:bCs w:val="0"/>
                <w:sz w:val="26"/>
                <w:szCs w:val="26"/>
                <w:lang w:val="vi-VN"/>
              </w:rPr>
            </w:pPr>
            <w:r w:rsidRPr="00425886">
              <w:rPr>
                <w:rFonts w:ascii="Times New Roman" w:hAnsi="Times New Roman"/>
                <w:b w:val="0"/>
                <w:bCs w:val="0"/>
                <w:sz w:val="26"/>
                <w:szCs w:val="26"/>
                <w:lang w:val="vi-VN"/>
              </w:rPr>
              <w:t xml:space="preserve">   Trong đó:    + Số Mẹ VNAH được hỗ trợ</w:t>
            </w:r>
          </w:p>
        </w:tc>
        <w:tc>
          <w:tcPr>
            <w:tcW w:w="591" w:type="pct"/>
            <w:tcBorders>
              <w:top w:val="dotted" w:sz="4" w:space="0" w:color="auto"/>
              <w:bottom w:val="dotted" w:sz="4" w:space="0" w:color="auto"/>
            </w:tcBorders>
          </w:tcPr>
          <w:p w14:paraId="3A907497" w14:textId="77777777" w:rsidR="00883CBF" w:rsidRPr="00425886" w:rsidRDefault="00883CBF" w:rsidP="00425886">
            <w:pPr>
              <w:widowControl w:val="0"/>
              <w:jc w:val="both"/>
              <w:rPr>
                <w:sz w:val="26"/>
                <w:szCs w:val="26"/>
                <w:lang w:val="vi-VN"/>
              </w:rPr>
            </w:pPr>
          </w:p>
        </w:tc>
      </w:tr>
      <w:tr w:rsidR="005900D2" w:rsidRPr="00134222" w14:paraId="279898EE" w14:textId="77777777" w:rsidTr="00425886">
        <w:trPr>
          <w:cantSplit/>
          <w:trHeight w:val="246"/>
        </w:trPr>
        <w:tc>
          <w:tcPr>
            <w:tcW w:w="309" w:type="pct"/>
            <w:tcBorders>
              <w:top w:val="dotted" w:sz="4" w:space="0" w:color="auto"/>
              <w:bottom w:val="dotted" w:sz="4" w:space="0" w:color="auto"/>
            </w:tcBorders>
          </w:tcPr>
          <w:p w14:paraId="698BF4F2" w14:textId="77777777" w:rsidR="00883CBF" w:rsidRPr="00425886" w:rsidRDefault="00883CBF" w:rsidP="00425886">
            <w:pPr>
              <w:pStyle w:val="Vntime"/>
              <w:widowControl w:val="0"/>
              <w:jc w:val="center"/>
              <w:rPr>
                <w:rFonts w:ascii="Times New Roman" w:hAnsi="Times New Roman"/>
                <w:b w:val="0"/>
                <w:bCs w:val="0"/>
                <w:iCs/>
                <w:sz w:val="26"/>
                <w:szCs w:val="26"/>
                <w:lang w:val="vi-VN"/>
              </w:rPr>
            </w:pPr>
          </w:p>
        </w:tc>
        <w:tc>
          <w:tcPr>
            <w:tcW w:w="4100" w:type="pct"/>
            <w:gridSpan w:val="3"/>
            <w:tcBorders>
              <w:top w:val="dotted" w:sz="4" w:space="0" w:color="auto"/>
              <w:bottom w:val="dotted" w:sz="4" w:space="0" w:color="auto"/>
            </w:tcBorders>
          </w:tcPr>
          <w:p w14:paraId="3940C99F" w14:textId="77777777" w:rsidR="00883CBF" w:rsidRPr="00425886" w:rsidRDefault="00883CBF" w:rsidP="00425886">
            <w:pPr>
              <w:pStyle w:val="Vntime"/>
              <w:widowControl w:val="0"/>
              <w:jc w:val="both"/>
              <w:rPr>
                <w:rFonts w:ascii="Times New Roman" w:hAnsi="Times New Roman"/>
                <w:b w:val="0"/>
                <w:bCs w:val="0"/>
                <w:sz w:val="26"/>
                <w:szCs w:val="26"/>
                <w:lang w:val="vi-VN"/>
              </w:rPr>
            </w:pPr>
            <w:r w:rsidRPr="00425886">
              <w:rPr>
                <w:rFonts w:ascii="Times New Roman" w:hAnsi="Times New Roman"/>
                <w:b w:val="0"/>
                <w:bCs w:val="0"/>
                <w:sz w:val="26"/>
                <w:szCs w:val="26"/>
                <w:lang w:val="vi-VN"/>
              </w:rPr>
              <w:t xml:space="preserve">                       + Số gia đình TBLS được hỗ trợ</w:t>
            </w:r>
          </w:p>
        </w:tc>
        <w:tc>
          <w:tcPr>
            <w:tcW w:w="591" w:type="pct"/>
            <w:tcBorders>
              <w:top w:val="dotted" w:sz="4" w:space="0" w:color="auto"/>
              <w:bottom w:val="dotted" w:sz="4" w:space="0" w:color="auto"/>
            </w:tcBorders>
          </w:tcPr>
          <w:p w14:paraId="0583AD36" w14:textId="77777777" w:rsidR="00883CBF" w:rsidRPr="00425886" w:rsidRDefault="00883CBF" w:rsidP="00425886">
            <w:pPr>
              <w:widowControl w:val="0"/>
              <w:jc w:val="both"/>
              <w:rPr>
                <w:sz w:val="26"/>
                <w:szCs w:val="26"/>
                <w:lang w:val="vi-VN"/>
              </w:rPr>
            </w:pPr>
          </w:p>
        </w:tc>
      </w:tr>
      <w:tr w:rsidR="005900D2" w:rsidRPr="00134222" w14:paraId="515A944F" w14:textId="77777777" w:rsidTr="00425886">
        <w:trPr>
          <w:cantSplit/>
          <w:trHeight w:val="246"/>
        </w:trPr>
        <w:tc>
          <w:tcPr>
            <w:tcW w:w="309" w:type="pct"/>
            <w:tcBorders>
              <w:top w:val="dotted" w:sz="4" w:space="0" w:color="auto"/>
              <w:bottom w:val="dotted" w:sz="4" w:space="0" w:color="auto"/>
            </w:tcBorders>
          </w:tcPr>
          <w:p w14:paraId="242FB1AA" w14:textId="77777777" w:rsidR="00883CBF" w:rsidRPr="00425886" w:rsidRDefault="00883CBF" w:rsidP="00425886">
            <w:pPr>
              <w:pStyle w:val="Vntime"/>
              <w:widowControl w:val="0"/>
              <w:jc w:val="center"/>
              <w:rPr>
                <w:rFonts w:ascii="Times New Roman" w:hAnsi="Times New Roman"/>
                <w:b w:val="0"/>
                <w:bCs w:val="0"/>
                <w:iCs/>
                <w:sz w:val="26"/>
                <w:szCs w:val="26"/>
                <w:lang w:val="vi-VN"/>
              </w:rPr>
            </w:pPr>
          </w:p>
        </w:tc>
        <w:tc>
          <w:tcPr>
            <w:tcW w:w="4100" w:type="pct"/>
            <w:gridSpan w:val="3"/>
            <w:tcBorders>
              <w:top w:val="dotted" w:sz="4" w:space="0" w:color="auto"/>
              <w:bottom w:val="dotted" w:sz="4" w:space="0" w:color="auto"/>
            </w:tcBorders>
          </w:tcPr>
          <w:p w14:paraId="54BF7A02" w14:textId="77777777" w:rsidR="00883CBF" w:rsidRPr="00425886" w:rsidRDefault="00883CBF" w:rsidP="00425886">
            <w:pPr>
              <w:pStyle w:val="Vntime"/>
              <w:widowControl w:val="0"/>
              <w:jc w:val="both"/>
              <w:rPr>
                <w:rFonts w:ascii="Times New Roman" w:hAnsi="Times New Roman"/>
                <w:b w:val="0"/>
                <w:bCs w:val="0"/>
                <w:sz w:val="26"/>
                <w:szCs w:val="26"/>
                <w:lang w:val="vi-VN"/>
              </w:rPr>
            </w:pPr>
            <w:r w:rsidRPr="00425886">
              <w:rPr>
                <w:rFonts w:ascii="Times New Roman" w:hAnsi="Times New Roman"/>
                <w:b w:val="0"/>
                <w:bCs w:val="0"/>
                <w:sz w:val="26"/>
                <w:szCs w:val="26"/>
                <w:lang w:val="vi-VN"/>
              </w:rPr>
              <w:t xml:space="preserve">- Tổng giá trị tiền, quà Tiếp bước cho em đến trường/khuyến học tặng cho học sinh nghèo vượt khó </w:t>
            </w:r>
          </w:p>
        </w:tc>
        <w:tc>
          <w:tcPr>
            <w:tcW w:w="591" w:type="pct"/>
            <w:tcBorders>
              <w:top w:val="dotted" w:sz="4" w:space="0" w:color="auto"/>
              <w:bottom w:val="dotted" w:sz="4" w:space="0" w:color="auto"/>
            </w:tcBorders>
          </w:tcPr>
          <w:p w14:paraId="50B881DB" w14:textId="77777777" w:rsidR="00883CBF" w:rsidRPr="00425886" w:rsidRDefault="00883CBF" w:rsidP="00425886">
            <w:pPr>
              <w:widowControl w:val="0"/>
              <w:jc w:val="both"/>
              <w:rPr>
                <w:sz w:val="26"/>
                <w:szCs w:val="26"/>
                <w:lang w:val="vi-VN"/>
              </w:rPr>
            </w:pPr>
          </w:p>
        </w:tc>
      </w:tr>
      <w:tr w:rsidR="005900D2" w:rsidRPr="00134222" w14:paraId="65C477A4" w14:textId="77777777" w:rsidTr="00425886">
        <w:trPr>
          <w:cantSplit/>
          <w:trHeight w:val="246"/>
        </w:trPr>
        <w:tc>
          <w:tcPr>
            <w:tcW w:w="309" w:type="pct"/>
            <w:tcBorders>
              <w:top w:val="dotted" w:sz="4" w:space="0" w:color="auto"/>
              <w:bottom w:val="dotted" w:sz="4" w:space="0" w:color="auto"/>
            </w:tcBorders>
          </w:tcPr>
          <w:p w14:paraId="1AF88E2B" w14:textId="77777777" w:rsidR="00883CBF" w:rsidRPr="00425886" w:rsidRDefault="00883CBF" w:rsidP="00425886">
            <w:pPr>
              <w:pStyle w:val="Vntime"/>
              <w:widowControl w:val="0"/>
              <w:jc w:val="center"/>
              <w:rPr>
                <w:rFonts w:ascii="Times New Roman" w:hAnsi="Times New Roman"/>
                <w:b w:val="0"/>
                <w:bCs w:val="0"/>
                <w:iCs/>
                <w:sz w:val="26"/>
                <w:szCs w:val="26"/>
                <w:lang w:val="vi-VN"/>
              </w:rPr>
            </w:pPr>
          </w:p>
        </w:tc>
        <w:tc>
          <w:tcPr>
            <w:tcW w:w="4100" w:type="pct"/>
            <w:gridSpan w:val="3"/>
            <w:tcBorders>
              <w:top w:val="dotted" w:sz="4" w:space="0" w:color="auto"/>
              <w:bottom w:val="dotted" w:sz="4" w:space="0" w:color="auto"/>
            </w:tcBorders>
          </w:tcPr>
          <w:p w14:paraId="4C72B793" w14:textId="77777777" w:rsidR="00883CBF" w:rsidRPr="00425886" w:rsidRDefault="00883CBF" w:rsidP="00425886">
            <w:pPr>
              <w:pStyle w:val="Vntime"/>
              <w:widowControl w:val="0"/>
              <w:jc w:val="both"/>
              <w:rPr>
                <w:rFonts w:ascii="Times New Roman" w:hAnsi="Times New Roman"/>
                <w:b w:val="0"/>
                <w:bCs w:val="0"/>
                <w:sz w:val="26"/>
                <w:szCs w:val="26"/>
                <w:lang w:val="vi-VN"/>
              </w:rPr>
            </w:pPr>
            <w:r w:rsidRPr="00425886">
              <w:rPr>
                <w:rFonts w:ascii="Times New Roman" w:hAnsi="Times New Roman"/>
                <w:b w:val="0"/>
                <w:bCs w:val="0"/>
                <w:sz w:val="26"/>
                <w:szCs w:val="26"/>
                <w:lang w:val="vi-VN"/>
              </w:rPr>
              <w:t xml:space="preserve">  </w:t>
            </w:r>
            <w:r w:rsidRPr="005900D2">
              <w:rPr>
                <w:rFonts w:ascii="Times New Roman" w:hAnsi="Times New Roman"/>
                <w:b w:val="0"/>
                <w:bCs w:val="0"/>
                <w:sz w:val="26"/>
                <w:szCs w:val="26"/>
                <w:lang w:val="vi-VN"/>
              </w:rPr>
              <w:t xml:space="preserve">+ </w:t>
            </w:r>
            <w:r w:rsidRPr="00425886">
              <w:rPr>
                <w:rFonts w:ascii="Times New Roman" w:hAnsi="Times New Roman"/>
                <w:b w:val="0"/>
                <w:bCs w:val="0"/>
                <w:sz w:val="26"/>
                <w:szCs w:val="26"/>
                <w:lang w:val="vi-VN"/>
              </w:rPr>
              <w:t xml:space="preserve">Trong đó số học sinh được hỗ trợ, nhận quà tiếp bước/khuyến học </w:t>
            </w:r>
          </w:p>
        </w:tc>
        <w:tc>
          <w:tcPr>
            <w:tcW w:w="591" w:type="pct"/>
            <w:tcBorders>
              <w:top w:val="dotted" w:sz="4" w:space="0" w:color="auto"/>
              <w:bottom w:val="dotted" w:sz="4" w:space="0" w:color="auto"/>
            </w:tcBorders>
          </w:tcPr>
          <w:p w14:paraId="67F965D4" w14:textId="77777777" w:rsidR="00883CBF" w:rsidRPr="00425886" w:rsidRDefault="00883CBF" w:rsidP="00425886">
            <w:pPr>
              <w:widowControl w:val="0"/>
              <w:jc w:val="both"/>
              <w:rPr>
                <w:sz w:val="26"/>
                <w:szCs w:val="26"/>
                <w:lang w:val="vi-VN"/>
              </w:rPr>
            </w:pPr>
          </w:p>
        </w:tc>
      </w:tr>
      <w:tr w:rsidR="005900D2" w:rsidRPr="00134222" w14:paraId="6239566D" w14:textId="77777777" w:rsidTr="00425886">
        <w:trPr>
          <w:cantSplit/>
          <w:trHeight w:val="246"/>
        </w:trPr>
        <w:tc>
          <w:tcPr>
            <w:tcW w:w="309" w:type="pct"/>
            <w:tcBorders>
              <w:top w:val="dotted" w:sz="4" w:space="0" w:color="auto"/>
              <w:bottom w:val="single" w:sz="4" w:space="0" w:color="auto"/>
            </w:tcBorders>
          </w:tcPr>
          <w:p w14:paraId="3D2EB18F" w14:textId="77777777" w:rsidR="00883CBF" w:rsidRPr="00425886" w:rsidRDefault="00883CBF" w:rsidP="00425886">
            <w:pPr>
              <w:pStyle w:val="Vntime"/>
              <w:widowControl w:val="0"/>
              <w:jc w:val="center"/>
              <w:rPr>
                <w:rFonts w:ascii="Times New Roman" w:hAnsi="Times New Roman"/>
                <w:b w:val="0"/>
                <w:bCs w:val="0"/>
                <w:iCs/>
                <w:sz w:val="26"/>
                <w:szCs w:val="26"/>
                <w:lang w:val="vi-VN"/>
              </w:rPr>
            </w:pPr>
          </w:p>
        </w:tc>
        <w:tc>
          <w:tcPr>
            <w:tcW w:w="4100" w:type="pct"/>
            <w:gridSpan w:val="3"/>
            <w:tcBorders>
              <w:top w:val="dotted" w:sz="4" w:space="0" w:color="auto"/>
              <w:bottom w:val="single" w:sz="4" w:space="0" w:color="auto"/>
            </w:tcBorders>
          </w:tcPr>
          <w:p w14:paraId="435E92C4" w14:textId="77777777" w:rsidR="00883CBF" w:rsidRPr="005900D2" w:rsidRDefault="00883CBF" w:rsidP="00425886">
            <w:pPr>
              <w:pStyle w:val="Vntime"/>
              <w:widowControl w:val="0"/>
              <w:jc w:val="both"/>
              <w:rPr>
                <w:rFonts w:ascii="Times New Roman" w:hAnsi="Times New Roman"/>
                <w:b w:val="0"/>
                <w:bCs w:val="0"/>
                <w:sz w:val="26"/>
                <w:szCs w:val="26"/>
                <w:lang w:val="vi-VN"/>
              </w:rPr>
            </w:pPr>
            <w:r w:rsidRPr="00425886">
              <w:rPr>
                <w:rFonts w:ascii="Times New Roman" w:hAnsi="Times New Roman"/>
                <w:b w:val="0"/>
                <w:bCs w:val="0"/>
                <w:sz w:val="26"/>
                <w:szCs w:val="26"/>
                <w:lang w:val="vi-VN"/>
              </w:rPr>
              <w:t xml:space="preserve">- Tổng giá trị tiền, quà thực hiện các hoạt động </w:t>
            </w:r>
            <w:r w:rsidRPr="005900D2">
              <w:rPr>
                <w:rFonts w:ascii="Times New Roman" w:hAnsi="Times New Roman"/>
                <w:b w:val="0"/>
                <w:bCs w:val="0"/>
                <w:sz w:val="26"/>
                <w:szCs w:val="26"/>
                <w:lang w:val="vi-VN"/>
              </w:rPr>
              <w:t>khác</w:t>
            </w:r>
          </w:p>
        </w:tc>
        <w:tc>
          <w:tcPr>
            <w:tcW w:w="591" w:type="pct"/>
            <w:tcBorders>
              <w:top w:val="dotted" w:sz="4" w:space="0" w:color="auto"/>
              <w:bottom w:val="single" w:sz="4" w:space="0" w:color="auto"/>
            </w:tcBorders>
          </w:tcPr>
          <w:p w14:paraId="1E313E8D" w14:textId="77777777" w:rsidR="00883CBF" w:rsidRPr="00425886" w:rsidRDefault="00883CBF" w:rsidP="00425886">
            <w:pPr>
              <w:widowControl w:val="0"/>
              <w:jc w:val="both"/>
              <w:rPr>
                <w:sz w:val="26"/>
                <w:szCs w:val="26"/>
                <w:lang w:val="vi-VN"/>
              </w:rPr>
            </w:pPr>
          </w:p>
        </w:tc>
      </w:tr>
      <w:tr w:rsidR="005900D2" w:rsidRPr="005900D2" w14:paraId="62B56BCD" w14:textId="77777777" w:rsidTr="00425886">
        <w:trPr>
          <w:cantSplit/>
          <w:trHeight w:val="246"/>
        </w:trPr>
        <w:tc>
          <w:tcPr>
            <w:tcW w:w="309" w:type="pct"/>
            <w:tcBorders>
              <w:top w:val="single" w:sz="4" w:space="0" w:color="auto"/>
              <w:bottom w:val="dotted" w:sz="4" w:space="0" w:color="auto"/>
            </w:tcBorders>
          </w:tcPr>
          <w:p w14:paraId="4CB57E12" w14:textId="77777777" w:rsidR="00883CBF" w:rsidRPr="005900D2" w:rsidRDefault="00883CBF" w:rsidP="00425886">
            <w:pPr>
              <w:pStyle w:val="Vntime"/>
              <w:widowControl w:val="0"/>
              <w:jc w:val="center"/>
              <w:rPr>
                <w:rFonts w:ascii="Times New Roman" w:hAnsi="Times New Roman"/>
                <w:b w:val="0"/>
                <w:bCs w:val="0"/>
                <w:iCs/>
                <w:sz w:val="26"/>
                <w:szCs w:val="26"/>
              </w:rPr>
            </w:pPr>
            <w:r w:rsidRPr="005900D2">
              <w:rPr>
                <w:rFonts w:ascii="Times New Roman" w:hAnsi="Times New Roman"/>
                <w:b w:val="0"/>
                <w:bCs w:val="0"/>
                <w:iCs/>
                <w:sz w:val="26"/>
                <w:szCs w:val="26"/>
              </w:rPr>
              <w:t>19</w:t>
            </w:r>
          </w:p>
        </w:tc>
        <w:tc>
          <w:tcPr>
            <w:tcW w:w="4100" w:type="pct"/>
            <w:gridSpan w:val="3"/>
            <w:tcBorders>
              <w:top w:val="single" w:sz="4" w:space="0" w:color="auto"/>
              <w:bottom w:val="dotted" w:sz="4" w:space="0" w:color="auto"/>
            </w:tcBorders>
            <w:vAlign w:val="center"/>
          </w:tcPr>
          <w:p w14:paraId="69B256A6" w14:textId="77777777" w:rsidR="00883CBF" w:rsidRPr="00425886" w:rsidRDefault="00883CBF" w:rsidP="00425886">
            <w:pPr>
              <w:widowControl w:val="0"/>
              <w:jc w:val="both"/>
              <w:rPr>
                <w:sz w:val="26"/>
                <w:szCs w:val="26"/>
              </w:rPr>
            </w:pPr>
            <w:r w:rsidRPr="00425886">
              <w:rPr>
                <w:sz w:val="26"/>
                <w:szCs w:val="26"/>
              </w:rPr>
              <w:t xml:space="preserve">Số phụ nữ yếu thế (phụ nữ nghèo, phụ nữ khuyết tật, phụ nữ có HIV/AIDS, phụ nữ dân tộc thiểu số, phụ nữ cao tuổi) được Hội hỗ trợ </w:t>
            </w:r>
          </w:p>
        </w:tc>
        <w:tc>
          <w:tcPr>
            <w:tcW w:w="591" w:type="pct"/>
            <w:tcBorders>
              <w:top w:val="single" w:sz="4" w:space="0" w:color="auto"/>
              <w:bottom w:val="dotted" w:sz="4" w:space="0" w:color="auto"/>
            </w:tcBorders>
          </w:tcPr>
          <w:p w14:paraId="79B2FD89" w14:textId="77777777" w:rsidR="00883CBF" w:rsidRPr="00425886" w:rsidRDefault="00883CBF" w:rsidP="00425886">
            <w:pPr>
              <w:widowControl w:val="0"/>
              <w:jc w:val="both"/>
              <w:rPr>
                <w:sz w:val="26"/>
                <w:szCs w:val="26"/>
              </w:rPr>
            </w:pPr>
          </w:p>
        </w:tc>
      </w:tr>
      <w:tr w:rsidR="005900D2" w:rsidRPr="005900D2" w14:paraId="67C84CED" w14:textId="77777777" w:rsidTr="00425886">
        <w:trPr>
          <w:cantSplit/>
          <w:trHeight w:val="246"/>
        </w:trPr>
        <w:tc>
          <w:tcPr>
            <w:tcW w:w="309" w:type="pct"/>
            <w:tcBorders>
              <w:top w:val="dotted" w:sz="4" w:space="0" w:color="auto"/>
              <w:bottom w:val="single" w:sz="4" w:space="0" w:color="auto"/>
            </w:tcBorders>
          </w:tcPr>
          <w:p w14:paraId="64F57B33" w14:textId="77777777" w:rsidR="00883CBF" w:rsidRPr="005900D2" w:rsidRDefault="00883CBF" w:rsidP="00425886">
            <w:pPr>
              <w:pStyle w:val="Vntime"/>
              <w:widowControl w:val="0"/>
              <w:jc w:val="center"/>
              <w:rPr>
                <w:rFonts w:ascii="Times New Roman" w:hAnsi="Times New Roman"/>
                <w:b w:val="0"/>
                <w:bCs w:val="0"/>
                <w:iCs/>
                <w:sz w:val="26"/>
                <w:szCs w:val="26"/>
              </w:rPr>
            </w:pPr>
          </w:p>
        </w:tc>
        <w:tc>
          <w:tcPr>
            <w:tcW w:w="4100" w:type="pct"/>
            <w:gridSpan w:val="3"/>
            <w:tcBorders>
              <w:top w:val="dotted" w:sz="4" w:space="0" w:color="auto"/>
              <w:bottom w:val="single" w:sz="4" w:space="0" w:color="auto"/>
            </w:tcBorders>
            <w:vAlign w:val="center"/>
          </w:tcPr>
          <w:p w14:paraId="38844AAA" w14:textId="77777777" w:rsidR="00883CBF" w:rsidRPr="00425886" w:rsidRDefault="00883CBF" w:rsidP="00425886">
            <w:pPr>
              <w:widowControl w:val="0"/>
              <w:jc w:val="both"/>
              <w:rPr>
                <w:sz w:val="26"/>
                <w:szCs w:val="26"/>
              </w:rPr>
            </w:pPr>
            <w:r w:rsidRPr="00425886">
              <w:rPr>
                <w:sz w:val="26"/>
                <w:szCs w:val="26"/>
              </w:rPr>
              <w:t xml:space="preserve">  + Trong đó, số phụ nữ khuyết tật</w:t>
            </w:r>
          </w:p>
        </w:tc>
        <w:tc>
          <w:tcPr>
            <w:tcW w:w="591" w:type="pct"/>
            <w:tcBorders>
              <w:top w:val="dotted" w:sz="4" w:space="0" w:color="auto"/>
              <w:bottom w:val="single" w:sz="4" w:space="0" w:color="auto"/>
            </w:tcBorders>
          </w:tcPr>
          <w:p w14:paraId="46312E41" w14:textId="77777777" w:rsidR="00883CBF" w:rsidRPr="00425886" w:rsidRDefault="00883CBF" w:rsidP="00425886">
            <w:pPr>
              <w:widowControl w:val="0"/>
              <w:jc w:val="both"/>
              <w:rPr>
                <w:sz w:val="26"/>
                <w:szCs w:val="26"/>
              </w:rPr>
            </w:pPr>
          </w:p>
        </w:tc>
      </w:tr>
      <w:tr w:rsidR="005900D2" w:rsidRPr="005900D2" w14:paraId="0C1F52D2" w14:textId="77777777" w:rsidTr="00425886">
        <w:trPr>
          <w:cantSplit/>
          <w:trHeight w:val="246"/>
        </w:trPr>
        <w:tc>
          <w:tcPr>
            <w:tcW w:w="309" w:type="pct"/>
            <w:tcBorders>
              <w:top w:val="single" w:sz="4" w:space="0" w:color="auto"/>
              <w:bottom w:val="dotted" w:sz="4" w:space="0" w:color="auto"/>
            </w:tcBorders>
          </w:tcPr>
          <w:p w14:paraId="0A3C0DB9" w14:textId="77777777" w:rsidR="00883CBF" w:rsidRPr="005900D2" w:rsidRDefault="00883CBF" w:rsidP="00425886">
            <w:pPr>
              <w:pStyle w:val="Vntime"/>
              <w:widowControl w:val="0"/>
              <w:jc w:val="center"/>
              <w:rPr>
                <w:rFonts w:ascii="Times New Roman" w:hAnsi="Times New Roman"/>
                <w:b w:val="0"/>
                <w:bCs w:val="0"/>
                <w:iCs/>
                <w:sz w:val="26"/>
                <w:szCs w:val="26"/>
              </w:rPr>
            </w:pPr>
            <w:r w:rsidRPr="005900D2">
              <w:rPr>
                <w:rFonts w:ascii="Times New Roman" w:hAnsi="Times New Roman"/>
                <w:b w:val="0"/>
                <w:bCs w:val="0"/>
                <w:iCs/>
                <w:sz w:val="26"/>
                <w:szCs w:val="26"/>
              </w:rPr>
              <w:t>20</w:t>
            </w:r>
          </w:p>
        </w:tc>
        <w:tc>
          <w:tcPr>
            <w:tcW w:w="4100" w:type="pct"/>
            <w:gridSpan w:val="3"/>
            <w:tcBorders>
              <w:top w:val="single" w:sz="4" w:space="0" w:color="auto"/>
              <w:bottom w:val="dotted" w:sz="4" w:space="0" w:color="auto"/>
            </w:tcBorders>
          </w:tcPr>
          <w:p w14:paraId="3CE71BB8" w14:textId="77777777" w:rsidR="00883CBF" w:rsidRPr="00425886" w:rsidRDefault="00883CBF" w:rsidP="00425886">
            <w:pPr>
              <w:widowControl w:val="0"/>
              <w:jc w:val="both"/>
              <w:rPr>
                <w:sz w:val="26"/>
                <w:szCs w:val="26"/>
              </w:rPr>
            </w:pPr>
            <w:r w:rsidRPr="00425886">
              <w:rPr>
                <w:sz w:val="26"/>
                <w:szCs w:val="26"/>
              </w:rPr>
              <w:t>Công tác tuyên</w:t>
            </w:r>
            <w:r w:rsidRPr="005900D2">
              <w:rPr>
                <w:sz w:val="26"/>
                <w:szCs w:val="26"/>
                <w:lang w:val="vi-VN"/>
              </w:rPr>
              <w:t xml:space="preserve"> truyền</w:t>
            </w:r>
            <w:r w:rsidRPr="005900D2">
              <w:rPr>
                <w:sz w:val="26"/>
                <w:szCs w:val="26"/>
              </w:rPr>
              <w:t xml:space="preserve"> vận động xây dựng gia đình có trách nhiệm thực hiện an toàn giao thông</w:t>
            </w:r>
          </w:p>
        </w:tc>
        <w:tc>
          <w:tcPr>
            <w:tcW w:w="591" w:type="pct"/>
            <w:tcBorders>
              <w:top w:val="single" w:sz="4" w:space="0" w:color="auto"/>
              <w:bottom w:val="dotted" w:sz="4" w:space="0" w:color="auto"/>
            </w:tcBorders>
          </w:tcPr>
          <w:p w14:paraId="091F2D73" w14:textId="77777777" w:rsidR="00883CBF" w:rsidRPr="00425886" w:rsidRDefault="00883CBF" w:rsidP="00425886">
            <w:pPr>
              <w:widowControl w:val="0"/>
              <w:jc w:val="both"/>
              <w:rPr>
                <w:sz w:val="26"/>
                <w:szCs w:val="26"/>
              </w:rPr>
            </w:pPr>
          </w:p>
        </w:tc>
      </w:tr>
      <w:tr w:rsidR="005900D2" w:rsidRPr="005900D2" w14:paraId="032711CC" w14:textId="77777777" w:rsidTr="00425886">
        <w:trPr>
          <w:cantSplit/>
          <w:trHeight w:val="246"/>
        </w:trPr>
        <w:tc>
          <w:tcPr>
            <w:tcW w:w="309" w:type="pct"/>
            <w:tcBorders>
              <w:top w:val="dotted" w:sz="4" w:space="0" w:color="auto"/>
              <w:bottom w:val="dotted" w:sz="4" w:space="0" w:color="auto"/>
            </w:tcBorders>
          </w:tcPr>
          <w:p w14:paraId="28B9050D" w14:textId="77777777" w:rsidR="00883CBF" w:rsidRPr="005900D2" w:rsidRDefault="00883CBF" w:rsidP="00425886">
            <w:pPr>
              <w:pStyle w:val="Vntime"/>
              <w:widowControl w:val="0"/>
              <w:jc w:val="center"/>
              <w:rPr>
                <w:rFonts w:ascii="Times New Roman" w:hAnsi="Times New Roman"/>
                <w:b w:val="0"/>
                <w:bCs w:val="0"/>
                <w:iCs/>
                <w:sz w:val="26"/>
                <w:szCs w:val="26"/>
              </w:rPr>
            </w:pPr>
          </w:p>
        </w:tc>
        <w:tc>
          <w:tcPr>
            <w:tcW w:w="4100" w:type="pct"/>
            <w:gridSpan w:val="3"/>
            <w:tcBorders>
              <w:top w:val="dotted" w:sz="4" w:space="0" w:color="auto"/>
              <w:bottom w:val="dotted" w:sz="4" w:space="0" w:color="auto"/>
            </w:tcBorders>
          </w:tcPr>
          <w:p w14:paraId="5D03977E" w14:textId="77777777" w:rsidR="00883CBF" w:rsidRPr="00425886" w:rsidRDefault="00883CBF" w:rsidP="00425886">
            <w:pPr>
              <w:widowControl w:val="0"/>
              <w:jc w:val="both"/>
              <w:rPr>
                <w:sz w:val="26"/>
                <w:szCs w:val="26"/>
              </w:rPr>
            </w:pPr>
            <w:r w:rsidRPr="00425886">
              <w:rPr>
                <w:sz w:val="26"/>
                <w:szCs w:val="26"/>
              </w:rPr>
              <w:t>- Số cuộc truyền thông, tập huấn được tổ chức</w:t>
            </w:r>
          </w:p>
        </w:tc>
        <w:tc>
          <w:tcPr>
            <w:tcW w:w="591" w:type="pct"/>
            <w:tcBorders>
              <w:top w:val="dotted" w:sz="4" w:space="0" w:color="auto"/>
              <w:bottom w:val="dotted" w:sz="4" w:space="0" w:color="auto"/>
            </w:tcBorders>
          </w:tcPr>
          <w:p w14:paraId="6DD79975" w14:textId="77777777" w:rsidR="00883CBF" w:rsidRPr="00425886" w:rsidRDefault="00883CBF" w:rsidP="00425886">
            <w:pPr>
              <w:widowControl w:val="0"/>
              <w:jc w:val="both"/>
              <w:rPr>
                <w:sz w:val="26"/>
                <w:szCs w:val="26"/>
              </w:rPr>
            </w:pPr>
          </w:p>
        </w:tc>
      </w:tr>
      <w:tr w:rsidR="005900D2" w:rsidRPr="005900D2" w14:paraId="5EE3BB15" w14:textId="77777777" w:rsidTr="00425886">
        <w:trPr>
          <w:cantSplit/>
          <w:trHeight w:val="246"/>
        </w:trPr>
        <w:tc>
          <w:tcPr>
            <w:tcW w:w="309" w:type="pct"/>
            <w:tcBorders>
              <w:top w:val="dotted" w:sz="4" w:space="0" w:color="auto"/>
              <w:bottom w:val="dotted" w:sz="4" w:space="0" w:color="auto"/>
            </w:tcBorders>
          </w:tcPr>
          <w:p w14:paraId="0CE26EFE" w14:textId="77777777" w:rsidR="00883CBF" w:rsidRPr="005900D2" w:rsidRDefault="00883CBF" w:rsidP="00425886">
            <w:pPr>
              <w:pStyle w:val="Vntime"/>
              <w:widowControl w:val="0"/>
              <w:jc w:val="center"/>
              <w:rPr>
                <w:rFonts w:ascii="Times New Roman" w:hAnsi="Times New Roman"/>
                <w:b w:val="0"/>
                <w:bCs w:val="0"/>
                <w:iCs/>
                <w:sz w:val="26"/>
                <w:szCs w:val="26"/>
              </w:rPr>
            </w:pPr>
          </w:p>
        </w:tc>
        <w:tc>
          <w:tcPr>
            <w:tcW w:w="4100" w:type="pct"/>
            <w:gridSpan w:val="3"/>
            <w:tcBorders>
              <w:top w:val="dotted" w:sz="4" w:space="0" w:color="auto"/>
              <w:bottom w:val="dotted" w:sz="4" w:space="0" w:color="auto"/>
            </w:tcBorders>
          </w:tcPr>
          <w:p w14:paraId="65C8BC5F" w14:textId="77777777" w:rsidR="00883CBF" w:rsidRPr="00425886" w:rsidRDefault="00883CBF" w:rsidP="00425886">
            <w:pPr>
              <w:widowControl w:val="0"/>
              <w:jc w:val="both"/>
              <w:rPr>
                <w:sz w:val="26"/>
                <w:szCs w:val="26"/>
              </w:rPr>
            </w:pPr>
            <w:r w:rsidRPr="00425886">
              <w:rPr>
                <w:sz w:val="26"/>
                <w:szCs w:val="26"/>
              </w:rPr>
              <w:t>- Tổng số người tham gia</w:t>
            </w:r>
          </w:p>
        </w:tc>
        <w:tc>
          <w:tcPr>
            <w:tcW w:w="591" w:type="pct"/>
            <w:tcBorders>
              <w:top w:val="dotted" w:sz="4" w:space="0" w:color="auto"/>
              <w:bottom w:val="dotted" w:sz="4" w:space="0" w:color="auto"/>
            </w:tcBorders>
          </w:tcPr>
          <w:p w14:paraId="60EF7EE3" w14:textId="77777777" w:rsidR="00883CBF" w:rsidRPr="00425886" w:rsidRDefault="00883CBF" w:rsidP="00425886">
            <w:pPr>
              <w:widowControl w:val="0"/>
              <w:jc w:val="both"/>
              <w:rPr>
                <w:sz w:val="26"/>
                <w:szCs w:val="26"/>
              </w:rPr>
            </w:pPr>
          </w:p>
        </w:tc>
      </w:tr>
      <w:tr w:rsidR="005900D2" w:rsidRPr="005900D2" w14:paraId="0F08948E" w14:textId="77777777" w:rsidTr="00425886">
        <w:trPr>
          <w:cantSplit/>
          <w:trHeight w:val="246"/>
        </w:trPr>
        <w:tc>
          <w:tcPr>
            <w:tcW w:w="309" w:type="pct"/>
            <w:tcBorders>
              <w:top w:val="dotted" w:sz="4" w:space="0" w:color="auto"/>
              <w:bottom w:val="single" w:sz="4" w:space="0" w:color="auto"/>
            </w:tcBorders>
          </w:tcPr>
          <w:p w14:paraId="618CEEB1" w14:textId="77777777" w:rsidR="00883CBF" w:rsidRPr="005900D2" w:rsidRDefault="00883CBF" w:rsidP="00425886">
            <w:pPr>
              <w:pStyle w:val="Vntime"/>
              <w:widowControl w:val="0"/>
              <w:jc w:val="center"/>
              <w:rPr>
                <w:rFonts w:ascii="Times New Roman" w:hAnsi="Times New Roman"/>
                <w:b w:val="0"/>
                <w:bCs w:val="0"/>
                <w:iCs/>
                <w:sz w:val="26"/>
                <w:szCs w:val="26"/>
              </w:rPr>
            </w:pPr>
          </w:p>
        </w:tc>
        <w:tc>
          <w:tcPr>
            <w:tcW w:w="4100" w:type="pct"/>
            <w:gridSpan w:val="3"/>
            <w:tcBorders>
              <w:top w:val="dotted" w:sz="4" w:space="0" w:color="auto"/>
              <w:bottom w:val="single" w:sz="4" w:space="0" w:color="auto"/>
            </w:tcBorders>
          </w:tcPr>
          <w:p w14:paraId="76ADE2E0" w14:textId="77777777" w:rsidR="00883CBF" w:rsidRPr="00425886" w:rsidRDefault="00883CBF" w:rsidP="00425886">
            <w:pPr>
              <w:widowControl w:val="0"/>
              <w:jc w:val="both"/>
              <w:rPr>
                <w:spacing w:val="-6"/>
                <w:sz w:val="26"/>
                <w:szCs w:val="26"/>
              </w:rPr>
            </w:pPr>
            <w:r w:rsidRPr="00425886">
              <w:rPr>
                <w:spacing w:val="-6"/>
                <w:sz w:val="26"/>
                <w:szCs w:val="26"/>
              </w:rPr>
              <w:t xml:space="preserve">- Số sản phẩm truyền thông được phát hành </w:t>
            </w:r>
            <w:r w:rsidRPr="005900D2">
              <w:rPr>
                <w:spacing w:val="-6"/>
                <w:sz w:val="26"/>
                <w:szCs w:val="26"/>
                <w:lang w:val="vi-VN"/>
              </w:rPr>
              <w:t>(gồm sản phẩm đọc, nghe, nhìn)</w:t>
            </w:r>
          </w:p>
        </w:tc>
        <w:tc>
          <w:tcPr>
            <w:tcW w:w="591" w:type="pct"/>
            <w:tcBorders>
              <w:top w:val="dotted" w:sz="4" w:space="0" w:color="auto"/>
              <w:bottom w:val="single" w:sz="4" w:space="0" w:color="auto"/>
            </w:tcBorders>
          </w:tcPr>
          <w:p w14:paraId="07E59EC5" w14:textId="77777777" w:rsidR="00883CBF" w:rsidRPr="00425886" w:rsidRDefault="00883CBF" w:rsidP="00425886">
            <w:pPr>
              <w:widowControl w:val="0"/>
              <w:jc w:val="both"/>
              <w:rPr>
                <w:sz w:val="26"/>
                <w:szCs w:val="26"/>
              </w:rPr>
            </w:pPr>
          </w:p>
        </w:tc>
      </w:tr>
      <w:tr w:rsidR="005900D2" w:rsidRPr="005900D2" w14:paraId="2D45CC05" w14:textId="77777777" w:rsidTr="00425886">
        <w:trPr>
          <w:cantSplit/>
          <w:trHeight w:val="246"/>
        </w:trPr>
        <w:tc>
          <w:tcPr>
            <w:tcW w:w="309" w:type="pct"/>
            <w:tcBorders>
              <w:top w:val="single" w:sz="4" w:space="0" w:color="auto"/>
              <w:bottom w:val="dotted" w:sz="4" w:space="0" w:color="auto"/>
            </w:tcBorders>
          </w:tcPr>
          <w:p w14:paraId="5737CCC6" w14:textId="77777777" w:rsidR="00883CBF" w:rsidRPr="005900D2" w:rsidRDefault="00883CBF" w:rsidP="00425886">
            <w:pPr>
              <w:pStyle w:val="Vntime"/>
              <w:widowControl w:val="0"/>
              <w:jc w:val="center"/>
              <w:rPr>
                <w:rFonts w:ascii="Times New Roman" w:hAnsi="Times New Roman"/>
                <w:b w:val="0"/>
                <w:bCs w:val="0"/>
                <w:iCs/>
                <w:sz w:val="26"/>
                <w:szCs w:val="26"/>
              </w:rPr>
            </w:pPr>
            <w:r w:rsidRPr="005900D2">
              <w:rPr>
                <w:rFonts w:ascii="Times New Roman" w:hAnsi="Times New Roman"/>
                <w:b w:val="0"/>
                <w:bCs w:val="0"/>
                <w:iCs/>
                <w:sz w:val="26"/>
                <w:szCs w:val="26"/>
              </w:rPr>
              <w:t>21</w:t>
            </w:r>
          </w:p>
        </w:tc>
        <w:tc>
          <w:tcPr>
            <w:tcW w:w="4100" w:type="pct"/>
            <w:gridSpan w:val="3"/>
            <w:tcBorders>
              <w:top w:val="single" w:sz="4" w:space="0" w:color="auto"/>
              <w:bottom w:val="dotted" w:sz="4" w:space="0" w:color="auto"/>
            </w:tcBorders>
          </w:tcPr>
          <w:p w14:paraId="12B7A2D2" w14:textId="77777777" w:rsidR="00883CBF" w:rsidRPr="00425886" w:rsidRDefault="00883CBF" w:rsidP="00425886">
            <w:pPr>
              <w:widowControl w:val="0"/>
              <w:jc w:val="both"/>
              <w:rPr>
                <w:sz w:val="26"/>
                <w:szCs w:val="26"/>
              </w:rPr>
            </w:pPr>
            <w:r w:rsidRPr="00425886">
              <w:rPr>
                <w:sz w:val="26"/>
                <w:szCs w:val="26"/>
              </w:rPr>
              <w:t>Công tác tuyên truyền, vận động sản xuất, kinh doanh nông sản thực phẩm chất lượng, an toàn</w:t>
            </w:r>
          </w:p>
        </w:tc>
        <w:tc>
          <w:tcPr>
            <w:tcW w:w="591" w:type="pct"/>
            <w:tcBorders>
              <w:top w:val="single" w:sz="4" w:space="0" w:color="auto"/>
              <w:bottom w:val="dotted" w:sz="4" w:space="0" w:color="auto"/>
            </w:tcBorders>
          </w:tcPr>
          <w:p w14:paraId="29EE126E" w14:textId="77777777" w:rsidR="00883CBF" w:rsidRPr="00425886" w:rsidRDefault="00883CBF" w:rsidP="00425886">
            <w:pPr>
              <w:widowControl w:val="0"/>
              <w:jc w:val="both"/>
              <w:rPr>
                <w:sz w:val="26"/>
                <w:szCs w:val="26"/>
              </w:rPr>
            </w:pPr>
          </w:p>
        </w:tc>
      </w:tr>
      <w:tr w:rsidR="005900D2" w:rsidRPr="005900D2" w14:paraId="75AD66A5" w14:textId="77777777" w:rsidTr="00425886">
        <w:trPr>
          <w:cantSplit/>
          <w:trHeight w:val="246"/>
        </w:trPr>
        <w:tc>
          <w:tcPr>
            <w:tcW w:w="309" w:type="pct"/>
            <w:tcBorders>
              <w:top w:val="dotted" w:sz="4" w:space="0" w:color="auto"/>
              <w:bottom w:val="dotted" w:sz="4" w:space="0" w:color="auto"/>
            </w:tcBorders>
          </w:tcPr>
          <w:p w14:paraId="69B0AF49" w14:textId="77777777" w:rsidR="00883CBF" w:rsidRPr="005900D2" w:rsidRDefault="00883CBF" w:rsidP="00425886">
            <w:pPr>
              <w:pStyle w:val="Vntime"/>
              <w:widowControl w:val="0"/>
              <w:jc w:val="center"/>
              <w:rPr>
                <w:rFonts w:ascii="Times New Roman" w:hAnsi="Times New Roman"/>
                <w:b w:val="0"/>
                <w:bCs w:val="0"/>
                <w:iCs/>
                <w:sz w:val="26"/>
                <w:szCs w:val="26"/>
              </w:rPr>
            </w:pPr>
          </w:p>
        </w:tc>
        <w:tc>
          <w:tcPr>
            <w:tcW w:w="4100" w:type="pct"/>
            <w:gridSpan w:val="3"/>
            <w:tcBorders>
              <w:top w:val="dotted" w:sz="4" w:space="0" w:color="auto"/>
              <w:bottom w:val="dotted" w:sz="4" w:space="0" w:color="auto"/>
            </w:tcBorders>
          </w:tcPr>
          <w:p w14:paraId="3A416AB2" w14:textId="77777777" w:rsidR="00883CBF" w:rsidRPr="00425886" w:rsidRDefault="00883CBF" w:rsidP="00425886">
            <w:pPr>
              <w:widowControl w:val="0"/>
              <w:jc w:val="both"/>
              <w:rPr>
                <w:sz w:val="26"/>
                <w:szCs w:val="26"/>
              </w:rPr>
            </w:pPr>
            <w:r w:rsidRPr="00425886">
              <w:rPr>
                <w:sz w:val="26"/>
                <w:szCs w:val="26"/>
              </w:rPr>
              <w:t>- Số cuộc truyền thông, tập huấn được tổ chức</w:t>
            </w:r>
          </w:p>
        </w:tc>
        <w:tc>
          <w:tcPr>
            <w:tcW w:w="591" w:type="pct"/>
            <w:tcBorders>
              <w:top w:val="dotted" w:sz="4" w:space="0" w:color="auto"/>
              <w:bottom w:val="dotted" w:sz="4" w:space="0" w:color="auto"/>
            </w:tcBorders>
          </w:tcPr>
          <w:p w14:paraId="7AA70D12" w14:textId="77777777" w:rsidR="00883CBF" w:rsidRPr="00425886" w:rsidRDefault="00883CBF" w:rsidP="00425886">
            <w:pPr>
              <w:widowControl w:val="0"/>
              <w:jc w:val="both"/>
              <w:rPr>
                <w:sz w:val="26"/>
                <w:szCs w:val="26"/>
              </w:rPr>
            </w:pPr>
          </w:p>
        </w:tc>
      </w:tr>
      <w:tr w:rsidR="005900D2" w:rsidRPr="005900D2" w14:paraId="4EDC3BD1" w14:textId="77777777" w:rsidTr="00425886">
        <w:trPr>
          <w:cantSplit/>
          <w:trHeight w:val="246"/>
        </w:trPr>
        <w:tc>
          <w:tcPr>
            <w:tcW w:w="309" w:type="pct"/>
            <w:tcBorders>
              <w:top w:val="dotted" w:sz="4" w:space="0" w:color="auto"/>
              <w:bottom w:val="dotted" w:sz="4" w:space="0" w:color="auto"/>
            </w:tcBorders>
          </w:tcPr>
          <w:p w14:paraId="1847B291" w14:textId="77777777" w:rsidR="00883CBF" w:rsidRPr="005900D2" w:rsidRDefault="00883CBF" w:rsidP="00425886">
            <w:pPr>
              <w:pStyle w:val="Vntime"/>
              <w:widowControl w:val="0"/>
              <w:rPr>
                <w:rFonts w:ascii="Times New Roman" w:hAnsi="Times New Roman"/>
                <w:b w:val="0"/>
                <w:bCs w:val="0"/>
                <w:iCs/>
                <w:sz w:val="26"/>
                <w:szCs w:val="26"/>
              </w:rPr>
            </w:pPr>
          </w:p>
        </w:tc>
        <w:tc>
          <w:tcPr>
            <w:tcW w:w="4100" w:type="pct"/>
            <w:gridSpan w:val="3"/>
            <w:tcBorders>
              <w:top w:val="dotted" w:sz="4" w:space="0" w:color="auto"/>
              <w:bottom w:val="dotted" w:sz="4" w:space="0" w:color="auto"/>
            </w:tcBorders>
          </w:tcPr>
          <w:p w14:paraId="119A2A70" w14:textId="77777777" w:rsidR="00883CBF" w:rsidRPr="00425886" w:rsidRDefault="00883CBF" w:rsidP="00425886">
            <w:pPr>
              <w:widowControl w:val="0"/>
              <w:jc w:val="both"/>
              <w:rPr>
                <w:sz w:val="26"/>
                <w:szCs w:val="26"/>
              </w:rPr>
            </w:pPr>
            <w:r w:rsidRPr="00425886">
              <w:rPr>
                <w:sz w:val="26"/>
                <w:szCs w:val="26"/>
              </w:rPr>
              <w:t>- Tổng số người tham gia</w:t>
            </w:r>
          </w:p>
        </w:tc>
        <w:tc>
          <w:tcPr>
            <w:tcW w:w="591" w:type="pct"/>
            <w:tcBorders>
              <w:top w:val="dotted" w:sz="4" w:space="0" w:color="auto"/>
              <w:bottom w:val="dotted" w:sz="4" w:space="0" w:color="auto"/>
            </w:tcBorders>
          </w:tcPr>
          <w:p w14:paraId="625AC248" w14:textId="77777777" w:rsidR="00883CBF" w:rsidRPr="00425886" w:rsidRDefault="00883CBF" w:rsidP="00425886">
            <w:pPr>
              <w:widowControl w:val="0"/>
              <w:jc w:val="both"/>
              <w:rPr>
                <w:sz w:val="26"/>
                <w:szCs w:val="26"/>
              </w:rPr>
            </w:pPr>
          </w:p>
        </w:tc>
      </w:tr>
      <w:tr w:rsidR="005900D2" w:rsidRPr="005900D2" w14:paraId="078C199E" w14:textId="77777777" w:rsidTr="00425886">
        <w:trPr>
          <w:cantSplit/>
          <w:trHeight w:val="246"/>
        </w:trPr>
        <w:tc>
          <w:tcPr>
            <w:tcW w:w="309" w:type="pct"/>
            <w:tcBorders>
              <w:top w:val="dotted" w:sz="4" w:space="0" w:color="auto"/>
              <w:bottom w:val="single" w:sz="4" w:space="0" w:color="auto"/>
            </w:tcBorders>
          </w:tcPr>
          <w:p w14:paraId="71EF9DD6" w14:textId="77777777" w:rsidR="00883CBF" w:rsidRPr="005900D2" w:rsidRDefault="00883CBF" w:rsidP="00425886">
            <w:pPr>
              <w:pStyle w:val="Vntime"/>
              <w:widowControl w:val="0"/>
              <w:jc w:val="center"/>
              <w:rPr>
                <w:rFonts w:ascii="Times New Roman" w:hAnsi="Times New Roman"/>
                <w:b w:val="0"/>
                <w:bCs w:val="0"/>
                <w:iCs/>
                <w:sz w:val="26"/>
                <w:szCs w:val="26"/>
              </w:rPr>
            </w:pPr>
          </w:p>
        </w:tc>
        <w:tc>
          <w:tcPr>
            <w:tcW w:w="4100" w:type="pct"/>
            <w:gridSpan w:val="3"/>
            <w:tcBorders>
              <w:top w:val="dotted" w:sz="4" w:space="0" w:color="auto"/>
              <w:bottom w:val="single" w:sz="4" w:space="0" w:color="auto"/>
            </w:tcBorders>
          </w:tcPr>
          <w:p w14:paraId="1086FD93" w14:textId="77777777" w:rsidR="00883CBF" w:rsidRPr="00425886" w:rsidRDefault="00883CBF" w:rsidP="00425886">
            <w:pPr>
              <w:widowControl w:val="0"/>
              <w:jc w:val="both"/>
              <w:rPr>
                <w:sz w:val="26"/>
                <w:szCs w:val="26"/>
              </w:rPr>
            </w:pPr>
            <w:r w:rsidRPr="00425886">
              <w:rPr>
                <w:sz w:val="26"/>
                <w:szCs w:val="26"/>
              </w:rPr>
              <w:t>- Số cơ sở sản xuất do phụ nữ tham gia quản lý, được Hội hỗ trợ thành lập ký cam kết sản xuất, kinh doanh thực phẩm an toàn</w:t>
            </w:r>
          </w:p>
        </w:tc>
        <w:tc>
          <w:tcPr>
            <w:tcW w:w="591" w:type="pct"/>
            <w:tcBorders>
              <w:top w:val="dotted" w:sz="4" w:space="0" w:color="auto"/>
              <w:bottom w:val="single" w:sz="4" w:space="0" w:color="auto"/>
            </w:tcBorders>
          </w:tcPr>
          <w:p w14:paraId="25BABA5C" w14:textId="77777777" w:rsidR="00883CBF" w:rsidRPr="00425886" w:rsidRDefault="00883CBF" w:rsidP="00425886">
            <w:pPr>
              <w:widowControl w:val="0"/>
              <w:jc w:val="both"/>
              <w:rPr>
                <w:sz w:val="26"/>
                <w:szCs w:val="26"/>
              </w:rPr>
            </w:pPr>
          </w:p>
        </w:tc>
      </w:tr>
      <w:tr w:rsidR="005900D2" w:rsidRPr="005900D2" w14:paraId="3743503D" w14:textId="77777777" w:rsidTr="00425886">
        <w:trPr>
          <w:cantSplit/>
          <w:trHeight w:val="70"/>
        </w:trPr>
        <w:tc>
          <w:tcPr>
            <w:tcW w:w="309" w:type="pct"/>
            <w:tcBorders>
              <w:top w:val="single" w:sz="4" w:space="0" w:color="auto"/>
              <w:bottom w:val="dotted" w:sz="4" w:space="0" w:color="auto"/>
            </w:tcBorders>
          </w:tcPr>
          <w:p w14:paraId="24BF6CBC" w14:textId="77777777" w:rsidR="00883CBF" w:rsidRPr="005900D2" w:rsidRDefault="00883CBF" w:rsidP="00425886">
            <w:pPr>
              <w:pStyle w:val="Vntime"/>
              <w:widowControl w:val="0"/>
              <w:jc w:val="center"/>
              <w:rPr>
                <w:rFonts w:ascii="Times New Roman" w:hAnsi="Times New Roman"/>
                <w:b w:val="0"/>
                <w:bCs w:val="0"/>
                <w:sz w:val="26"/>
                <w:szCs w:val="26"/>
              </w:rPr>
            </w:pPr>
            <w:r w:rsidRPr="005900D2">
              <w:rPr>
                <w:rFonts w:ascii="Times New Roman" w:hAnsi="Times New Roman"/>
                <w:b w:val="0"/>
                <w:bCs w:val="0"/>
                <w:sz w:val="26"/>
                <w:szCs w:val="26"/>
              </w:rPr>
              <w:t>22</w:t>
            </w:r>
          </w:p>
        </w:tc>
        <w:tc>
          <w:tcPr>
            <w:tcW w:w="4100" w:type="pct"/>
            <w:gridSpan w:val="3"/>
            <w:tcBorders>
              <w:top w:val="single" w:sz="4" w:space="0" w:color="auto"/>
              <w:bottom w:val="dotted" w:sz="4" w:space="0" w:color="auto"/>
            </w:tcBorders>
          </w:tcPr>
          <w:p w14:paraId="5EBB33D3" w14:textId="77777777" w:rsidR="00883CBF" w:rsidRPr="00425886" w:rsidRDefault="00883CBF" w:rsidP="00425886">
            <w:pPr>
              <w:widowControl w:val="0"/>
              <w:rPr>
                <w:sz w:val="26"/>
                <w:szCs w:val="26"/>
              </w:rPr>
            </w:pPr>
            <w:r w:rsidRPr="00425886">
              <w:rPr>
                <w:sz w:val="26"/>
                <w:szCs w:val="26"/>
              </w:rPr>
              <w:t>Công tác tuyên truyền, vận động bảo vệ môi trường, phòng chống thiên tai, thích ứng với biến đổi khí hậu,</w:t>
            </w:r>
          </w:p>
        </w:tc>
        <w:tc>
          <w:tcPr>
            <w:tcW w:w="591" w:type="pct"/>
            <w:tcBorders>
              <w:top w:val="single" w:sz="4" w:space="0" w:color="auto"/>
              <w:bottom w:val="dotted" w:sz="4" w:space="0" w:color="auto"/>
            </w:tcBorders>
          </w:tcPr>
          <w:p w14:paraId="4EC00316" w14:textId="77777777" w:rsidR="00883CBF" w:rsidRPr="00425886" w:rsidRDefault="00883CBF" w:rsidP="00425886">
            <w:pPr>
              <w:widowControl w:val="0"/>
              <w:jc w:val="both"/>
              <w:rPr>
                <w:sz w:val="26"/>
                <w:szCs w:val="26"/>
              </w:rPr>
            </w:pPr>
          </w:p>
        </w:tc>
      </w:tr>
      <w:tr w:rsidR="005900D2" w:rsidRPr="00134222" w14:paraId="7D8C903C" w14:textId="77777777" w:rsidTr="00425886">
        <w:trPr>
          <w:cantSplit/>
          <w:trHeight w:val="70"/>
        </w:trPr>
        <w:tc>
          <w:tcPr>
            <w:tcW w:w="309" w:type="pct"/>
            <w:tcBorders>
              <w:top w:val="dotted" w:sz="4" w:space="0" w:color="auto"/>
              <w:bottom w:val="dotted" w:sz="4" w:space="0" w:color="auto"/>
            </w:tcBorders>
          </w:tcPr>
          <w:p w14:paraId="2C6A078F" w14:textId="77777777" w:rsidR="00883CBF" w:rsidRPr="005900D2" w:rsidRDefault="00883CBF" w:rsidP="00425886">
            <w:pPr>
              <w:pStyle w:val="Vntime"/>
              <w:widowControl w:val="0"/>
              <w:jc w:val="center"/>
              <w:rPr>
                <w:rFonts w:ascii="Times New Roman" w:hAnsi="Times New Roman"/>
                <w:b w:val="0"/>
                <w:bCs w:val="0"/>
                <w:sz w:val="26"/>
                <w:szCs w:val="26"/>
                <w:lang w:val="vi-VN"/>
              </w:rPr>
            </w:pPr>
          </w:p>
        </w:tc>
        <w:tc>
          <w:tcPr>
            <w:tcW w:w="4100" w:type="pct"/>
            <w:gridSpan w:val="3"/>
            <w:tcBorders>
              <w:top w:val="dotted" w:sz="4" w:space="0" w:color="auto"/>
              <w:bottom w:val="dotted" w:sz="4" w:space="0" w:color="auto"/>
            </w:tcBorders>
          </w:tcPr>
          <w:p w14:paraId="7AB0B2CA" w14:textId="77777777" w:rsidR="00883CBF" w:rsidRPr="00425886" w:rsidRDefault="00883CBF" w:rsidP="00425886">
            <w:pPr>
              <w:widowControl w:val="0"/>
              <w:rPr>
                <w:sz w:val="26"/>
                <w:szCs w:val="26"/>
                <w:lang w:val="vi-VN"/>
              </w:rPr>
            </w:pPr>
            <w:r w:rsidRPr="00425886">
              <w:rPr>
                <w:sz w:val="26"/>
                <w:szCs w:val="26"/>
                <w:lang w:val="vi-VN"/>
              </w:rPr>
              <w:t>- Số cuộc truyền thông, tập huấn được tổ chức</w:t>
            </w:r>
          </w:p>
        </w:tc>
        <w:tc>
          <w:tcPr>
            <w:tcW w:w="591" w:type="pct"/>
            <w:tcBorders>
              <w:top w:val="dotted" w:sz="4" w:space="0" w:color="auto"/>
              <w:bottom w:val="dotted" w:sz="4" w:space="0" w:color="auto"/>
            </w:tcBorders>
          </w:tcPr>
          <w:p w14:paraId="67C7F846" w14:textId="77777777" w:rsidR="00883CBF" w:rsidRPr="00425886" w:rsidRDefault="00883CBF" w:rsidP="00425886">
            <w:pPr>
              <w:widowControl w:val="0"/>
              <w:jc w:val="both"/>
              <w:rPr>
                <w:sz w:val="26"/>
                <w:szCs w:val="26"/>
                <w:lang w:val="vi-VN"/>
              </w:rPr>
            </w:pPr>
          </w:p>
        </w:tc>
      </w:tr>
      <w:tr w:rsidR="005900D2" w:rsidRPr="00134222" w14:paraId="64DEE751" w14:textId="77777777" w:rsidTr="00425886">
        <w:trPr>
          <w:cantSplit/>
          <w:trHeight w:val="70"/>
        </w:trPr>
        <w:tc>
          <w:tcPr>
            <w:tcW w:w="309" w:type="pct"/>
            <w:tcBorders>
              <w:top w:val="dotted" w:sz="4" w:space="0" w:color="auto"/>
              <w:bottom w:val="dotted" w:sz="4" w:space="0" w:color="auto"/>
            </w:tcBorders>
          </w:tcPr>
          <w:p w14:paraId="148642D6" w14:textId="77777777" w:rsidR="00883CBF" w:rsidRPr="005900D2" w:rsidRDefault="00883CBF" w:rsidP="00425886">
            <w:pPr>
              <w:pStyle w:val="Vntime"/>
              <w:widowControl w:val="0"/>
              <w:jc w:val="center"/>
              <w:rPr>
                <w:rFonts w:ascii="Times New Roman" w:hAnsi="Times New Roman"/>
                <w:b w:val="0"/>
                <w:bCs w:val="0"/>
                <w:sz w:val="26"/>
                <w:szCs w:val="26"/>
                <w:lang w:val="vi-VN"/>
              </w:rPr>
            </w:pPr>
          </w:p>
        </w:tc>
        <w:tc>
          <w:tcPr>
            <w:tcW w:w="4100" w:type="pct"/>
            <w:gridSpan w:val="3"/>
            <w:tcBorders>
              <w:top w:val="dotted" w:sz="4" w:space="0" w:color="auto"/>
              <w:bottom w:val="dotted" w:sz="4" w:space="0" w:color="auto"/>
            </w:tcBorders>
          </w:tcPr>
          <w:p w14:paraId="7DBEDB16" w14:textId="77777777" w:rsidR="00883CBF" w:rsidRPr="00425886" w:rsidRDefault="00883CBF" w:rsidP="00425886">
            <w:pPr>
              <w:widowControl w:val="0"/>
              <w:rPr>
                <w:sz w:val="26"/>
                <w:szCs w:val="26"/>
                <w:lang w:val="vi-VN"/>
              </w:rPr>
            </w:pPr>
            <w:r w:rsidRPr="00425886">
              <w:rPr>
                <w:sz w:val="26"/>
                <w:szCs w:val="26"/>
                <w:lang w:val="vi-VN"/>
              </w:rPr>
              <w:t>- Tổng số lượt người tham gia</w:t>
            </w:r>
          </w:p>
        </w:tc>
        <w:tc>
          <w:tcPr>
            <w:tcW w:w="591" w:type="pct"/>
            <w:tcBorders>
              <w:top w:val="dotted" w:sz="4" w:space="0" w:color="auto"/>
              <w:bottom w:val="dotted" w:sz="4" w:space="0" w:color="auto"/>
            </w:tcBorders>
          </w:tcPr>
          <w:p w14:paraId="1DE7E8E9" w14:textId="77777777" w:rsidR="00883CBF" w:rsidRPr="00425886" w:rsidRDefault="00883CBF" w:rsidP="00425886">
            <w:pPr>
              <w:widowControl w:val="0"/>
              <w:jc w:val="both"/>
              <w:rPr>
                <w:sz w:val="26"/>
                <w:szCs w:val="26"/>
                <w:lang w:val="vi-VN"/>
              </w:rPr>
            </w:pPr>
          </w:p>
        </w:tc>
      </w:tr>
      <w:tr w:rsidR="005900D2" w:rsidRPr="00134222" w14:paraId="4E521CE9" w14:textId="77777777" w:rsidTr="00425886">
        <w:trPr>
          <w:cantSplit/>
          <w:trHeight w:val="70"/>
        </w:trPr>
        <w:tc>
          <w:tcPr>
            <w:tcW w:w="309" w:type="pct"/>
            <w:tcBorders>
              <w:top w:val="dotted" w:sz="4" w:space="0" w:color="auto"/>
              <w:bottom w:val="dotted" w:sz="4" w:space="0" w:color="auto"/>
            </w:tcBorders>
          </w:tcPr>
          <w:p w14:paraId="565D02DD" w14:textId="77777777" w:rsidR="00883CBF" w:rsidRPr="00425886" w:rsidRDefault="00883CBF" w:rsidP="00425886">
            <w:pPr>
              <w:pStyle w:val="Vntime"/>
              <w:widowControl w:val="0"/>
              <w:rPr>
                <w:rFonts w:ascii="Times New Roman" w:hAnsi="Times New Roman"/>
                <w:b w:val="0"/>
                <w:bCs w:val="0"/>
                <w:sz w:val="26"/>
                <w:szCs w:val="26"/>
                <w:lang w:val="vi-VN"/>
              </w:rPr>
            </w:pPr>
          </w:p>
        </w:tc>
        <w:tc>
          <w:tcPr>
            <w:tcW w:w="4100" w:type="pct"/>
            <w:gridSpan w:val="3"/>
            <w:tcBorders>
              <w:top w:val="dotted" w:sz="4" w:space="0" w:color="auto"/>
              <w:bottom w:val="dotted" w:sz="4" w:space="0" w:color="auto"/>
            </w:tcBorders>
          </w:tcPr>
          <w:p w14:paraId="4943BC77" w14:textId="77777777" w:rsidR="00883CBF" w:rsidRPr="00425886" w:rsidRDefault="00883CBF" w:rsidP="00425886">
            <w:pPr>
              <w:widowControl w:val="0"/>
              <w:rPr>
                <w:sz w:val="26"/>
                <w:szCs w:val="26"/>
                <w:lang w:val="vi-VN"/>
              </w:rPr>
            </w:pPr>
            <w:r w:rsidRPr="00425886">
              <w:rPr>
                <w:sz w:val="26"/>
                <w:szCs w:val="26"/>
                <w:lang w:val="vi-VN"/>
              </w:rPr>
              <w:t xml:space="preserve">- Số cơ sở Hội có mô hình tham gia giữ gìn vệ sinh môi trường </w:t>
            </w:r>
          </w:p>
        </w:tc>
        <w:tc>
          <w:tcPr>
            <w:tcW w:w="591" w:type="pct"/>
            <w:tcBorders>
              <w:top w:val="dotted" w:sz="4" w:space="0" w:color="auto"/>
              <w:bottom w:val="dotted" w:sz="4" w:space="0" w:color="auto"/>
            </w:tcBorders>
          </w:tcPr>
          <w:p w14:paraId="46A1F573" w14:textId="77777777" w:rsidR="00883CBF" w:rsidRPr="00425886" w:rsidRDefault="00883CBF" w:rsidP="00425886">
            <w:pPr>
              <w:widowControl w:val="0"/>
              <w:jc w:val="both"/>
              <w:rPr>
                <w:sz w:val="26"/>
                <w:szCs w:val="26"/>
                <w:lang w:val="vi-VN"/>
              </w:rPr>
            </w:pPr>
          </w:p>
        </w:tc>
      </w:tr>
      <w:tr w:rsidR="005900D2" w:rsidRPr="00134222" w14:paraId="37F902B0" w14:textId="77777777" w:rsidTr="00425886">
        <w:trPr>
          <w:cantSplit/>
          <w:trHeight w:val="70"/>
        </w:trPr>
        <w:tc>
          <w:tcPr>
            <w:tcW w:w="309" w:type="pct"/>
            <w:tcBorders>
              <w:top w:val="dotted" w:sz="4" w:space="0" w:color="auto"/>
              <w:bottom w:val="dotted" w:sz="4" w:space="0" w:color="auto"/>
            </w:tcBorders>
          </w:tcPr>
          <w:p w14:paraId="3F2BF235" w14:textId="77777777" w:rsidR="00883CBF" w:rsidRPr="00425886" w:rsidRDefault="00883CBF" w:rsidP="00425886">
            <w:pPr>
              <w:pStyle w:val="Vntime"/>
              <w:widowControl w:val="0"/>
              <w:rPr>
                <w:rFonts w:ascii="Times New Roman" w:hAnsi="Times New Roman"/>
                <w:b w:val="0"/>
                <w:bCs w:val="0"/>
                <w:sz w:val="26"/>
                <w:szCs w:val="26"/>
                <w:lang w:val="vi-VN"/>
              </w:rPr>
            </w:pPr>
          </w:p>
        </w:tc>
        <w:tc>
          <w:tcPr>
            <w:tcW w:w="4100" w:type="pct"/>
            <w:gridSpan w:val="3"/>
            <w:tcBorders>
              <w:top w:val="dotted" w:sz="4" w:space="0" w:color="auto"/>
              <w:bottom w:val="dotted" w:sz="4" w:space="0" w:color="auto"/>
            </w:tcBorders>
          </w:tcPr>
          <w:p w14:paraId="13F7B3BF" w14:textId="77777777" w:rsidR="00883CBF" w:rsidRPr="00425886" w:rsidRDefault="00883CBF" w:rsidP="00425886">
            <w:pPr>
              <w:widowControl w:val="0"/>
              <w:rPr>
                <w:sz w:val="26"/>
                <w:szCs w:val="26"/>
                <w:lang w:val="vi-VN"/>
              </w:rPr>
            </w:pPr>
            <w:r w:rsidRPr="00425886">
              <w:rPr>
                <w:sz w:val="26"/>
                <w:szCs w:val="26"/>
                <w:lang w:val="vi-VN"/>
              </w:rPr>
              <w:t xml:space="preserve">  + Số hộ gia đình được Hội hỗ trợ xây dựng nhà tiêu hợp vệ sinh</w:t>
            </w:r>
          </w:p>
        </w:tc>
        <w:tc>
          <w:tcPr>
            <w:tcW w:w="591" w:type="pct"/>
            <w:tcBorders>
              <w:top w:val="dotted" w:sz="4" w:space="0" w:color="auto"/>
              <w:bottom w:val="dotted" w:sz="4" w:space="0" w:color="auto"/>
            </w:tcBorders>
          </w:tcPr>
          <w:p w14:paraId="20B76DB8" w14:textId="77777777" w:rsidR="00883CBF" w:rsidRPr="00425886" w:rsidRDefault="00883CBF" w:rsidP="00425886">
            <w:pPr>
              <w:widowControl w:val="0"/>
              <w:jc w:val="both"/>
              <w:rPr>
                <w:sz w:val="26"/>
                <w:szCs w:val="26"/>
                <w:lang w:val="vi-VN"/>
              </w:rPr>
            </w:pPr>
          </w:p>
        </w:tc>
      </w:tr>
      <w:tr w:rsidR="005900D2" w:rsidRPr="00134222" w14:paraId="7029B4CE" w14:textId="77777777" w:rsidTr="00425886">
        <w:trPr>
          <w:cantSplit/>
          <w:trHeight w:val="70"/>
        </w:trPr>
        <w:tc>
          <w:tcPr>
            <w:tcW w:w="309" w:type="pct"/>
            <w:tcBorders>
              <w:top w:val="dotted" w:sz="4" w:space="0" w:color="auto"/>
              <w:bottom w:val="dotted" w:sz="4" w:space="0" w:color="auto"/>
            </w:tcBorders>
          </w:tcPr>
          <w:p w14:paraId="66E8E16B" w14:textId="77777777" w:rsidR="00883CBF" w:rsidRPr="00425886" w:rsidRDefault="00883CBF" w:rsidP="00425886">
            <w:pPr>
              <w:pStyle w:val="Vntime"/>
              <w:widowControl w:val="0"/>
              <w:rPr>
                <w:rFonts w:ascii="Times New Roman" w:hAnsi="Times New Roman"/>
                <w:b w:val="0"/>
                <w:bCs w:val="0"/>
                <w:sz w:val="26"/>
                <w:szCs w:val="26"/>
                <w:lang w:val="vi-VN"/>
              </w:rPr>
            </w:pPr>
          </w:p>
        </w:tc>
        <w:tc>
          <w:tcPr>
            <w:tcW w:w="4100" w:type="pct"/>
            <w:gridSpan w:val="3"/>
            <w:tcBorders>
              <w:top w:val="dotted" w:sz="4" w:space="0" w:color="auto"/>
              <w:bottom w:val="dotted" w:sz="4" w:space="0" w:color="auto"/>
            </w:tcBorders>
          </w:tcPr>
          <w:p w14:paraId="0F1CAAA7" w14:textId="77777777" w:rsidR="00883CBF" w:rsidRPr="00425886" w:rsidRDefault="00883CBF" w:rsidP="00425886">
            <w:pPr>
              <w:widowControl w:val="0"/>
              <w:rPr>
                <w:sz w:val="26"/>
                <w:szCs w:val="26"/>
                <w:lang w:val="vi-VN"/>
              </w:rPr>
            </w:pPr>
            <w:r w:rsidRPr="00425886">
              <w:rPr>
                <w:sz w:val="26"/>
                <w:szCs w:val="26"/>
                <w:lang w:val="vi-VN"/>
              </w:rPr>
              <w:t xml:space="preserve">  + Số hộ gia đình được Hội hỗ trợ sử dụng nước sạch  </w:t>
            </w:r>
          </w:p>
        </w:tc>
        <w:tc>
          <w:tcPr>
            <w:tcW w:w="591" w:type="pct"/>
            <w:tcBorders>
              <w:top w:val="dotted" w:sz="4" w:space="0" w:color="auto"/>
              <w:bottom w:val="dotted" w:sz="4" w:space="0" w:color="auto"/>
            </w:tcBorders>
          </w:tcPr>
          <w:p w14:paraId="59CB87E8" w14:textId="77777777" w:rsidR="00883CBF" w:rsidRPr="00425886" w:rsidRDefault="00883CBF" w:rsidP="00425886">
            <w:pPr>
              <w:widowControl w:val="0"/>
              <w:jc w:val="both"/>
              <w:rPr>
                <w:sz w:val="26"/>
                <w:szCs w:val="26"/>
                <w:lang w:val="vi-VN"/>
              </w:rPr>
            </w:pPr>
          </w:p>
        </w:tc>
      </w:tr>
      <w:tr w:rsidR="005900D2" w:rsidRPr="00134222" w14:paraId="7752EB59" w14:textId="77777777" w:rsidTr="00425886">
        <w:trPr>
          <w:cantSplit/>
          <w:trHeight w:val="70"/>
        </w:trPr>
        <w:tc>
          <w:tcPr>
            <w:tcW w:w="309" w:type="pct"/>
            <w:tcBorders>
              <w:top w:val="dotted" w:sz="4" w:space="0" w:color="auto"/>
              <w:bottom w:val="single" w:sz="4" w:space="0" w:color="auto"/>
            </w:tcBorders>
          </w:tcPr>
          <w:p w14:paraId="0B0A47C3" w14:textId="77777777" w:rsidR="00883CBF" w:rsidRPr="00425886" w:rsidRDefault="00883CBF" w:rsidP="00425886">
            <w:pPr>
              <w:pStyle w:val="Vntime"/>
              <w:widowControl w:val="0"/>
              <w:rPr>
                <w:rFonts w:ascii="Times New Roman" w:hAnsi="Times New Roman"/>
                <w:b w:val="0"/>
                <w:bCs w:val="0"/>
                <w:sz w:val="26"/>
                <w:szCs w:val="26"/>
                <w:lang w:val="vi-VN"/>
              </w:rPr>
            </w:pPr>
          </w:p>
        </w:tc>
        <w:tc>
          <w:tcPr>
            <w:tcW w:w="4100" w:type="pct"/>
            <w:gridSpan w:val="3"/>
            <w:tcBorders>
              <w:top w:val="dotted" w:sz="4" w:space="0" w:color="auto"/>
              <w:bottom w:val="single" w:sz="4" w:space="0" w:color="auto"/>
            </w:tcBorders>
          </w:tcPr>
          <w:p w14:paraId="246FC04F" w14:textId="77777777" w:rsidR="00883CBF" w:rsidRPr="00425886" w:rsidRDefault="00883CBF" w:rsidP="00425886">
            <w:pPr>
              <w:widowControl w:val="0"/>
              <w:rPr>
                <w:sz w:val="26"/>
                <w:szCs w:val="26"/>
                <w:lang w:val="vi-VN"/>
              </w:rPr>
            </w:pPr>
            <w:r w:rsidRPr="00425886">
              <w:rPr>
                <w:sz w:val="26"/>
                <w:szCs w:val="26"/>
                <w:lang w:val="vi-VN"/>
              </w:rPr>
              <w:t>- Số lượng cây xanh trồng mới</w:t>
            </w:r>
            <w:r w:rsidRPr="005900D2">
              <w:rPr>
                <w:rStyle w:val="FootnoteReference"/>
                <w:sz w:val="26"/>
                <w:szCs w:val="26"/>
                <w:lang w:val="nl-NL"/>
              </w:rPr>
              <w:footnoteReference w:id="17"/>
            </w:r>
          </w:p>
        </w:tc>
        <w:tc>
          <w:tcPr>
            <w:tcW w:w="591" w:type="pct"/>
            <w:tcBorders>
              <w:top w:val="dotted" w:sz="4" w:space="0" w:color="auto"/>
              <w:bottom w:val="single" w:sz="4" w:space="0" w:color="auto"/>
            </w:tcBorders>
          </w:tcPr>
          <w:p w14:paraId="6E316093" w14:textId="77777777" w:rsidR="00883CBF" w:rsidRPr="00425886" w:rsidRDefault="00883CBF" w:rsidP="00425886">
            <w:pPr>
              <w:widowControl w:val="0"/>
              <w:jc w:val="both"/>
              <w:rPr>
                <w:sz w:val="26"/>
                <w:szCs w:val="26"/>
                <w:lang w:val="vi-VN"/>
              </w:rPr>
            </w:pPr>
          </w:p>
        </w:tc>
      </w:tr>
    </w:tbl>
    <w:p w14:paraId="431BB097" w14:textId="77777777" w:rsidR="00883CBF" w:rsidRPr="00425886" w:rsidRDefault="00883CBF" w:rsidP="00883CBF">
      <w:pPr>
        <w:widowControl w:val="0"/>
        <w:spacing w:before="80" w:after="80"/>
        <w:jc w:val="both"/>
        <w:rPr>
          <w:rFonts w:ascii="Times New Roman Bold" w:hAnsi="Times New Roman Bold"/>
          <w:b/>
          <w:bCs/>
          <w:i/>
          <w:iCs/>
          <w:sz w:val="26"/>
          <w:szCs w:val="26"/>
          <w:lang w:val="vi-VN"/>
        </w:rPr>
      </w:pPr>
      <w:bookmarkStart w:id="6" w:name="_Hlk130886605"/>
      <w:r w:rsidRPr="00425886">
        <w:rPr>
          <w:rFonts w:ascii="Times New Roman Bold" w:hAnsi="Times New Roman Bold"/>
          <w:b/>
          <w:bCs/>
          <w:i/>
          <w:iCs/>
          <w:sz w:val="26"/>
          <w:szCs w:val="26"/>
          <w:lang w:val="vi-VN"/>
        </w:rPr>
        <w:t>1.3. Hỗ trợ nâng cao quyền năng kinh tế của phụ</w:t>
      </w:r>
      <w:r w:rsidRPr="00425886">
        <w:rPr>
          <w:rFonts w:ascii="Times New Roman Bold" w:hAnsi="Times New Roman Bold"/>
          <w:b/>
          <w:bCs/>
          <w:i/>
          <w:iCs/>
          <w:spacing w:val="-9"/>
          <w:sz w:val="26"/>
          <w:szCs w:val="26"/>
          <w:lang w:val="vi-VN"/>
        </w:rPr>
        <w:t xml:space="preserve"> </w:t>
      </w:r>
      <w:r w:rsidRPr="00425886">
        <w:rPr>
          <w:rFonts w:ascii="Times New Roman Bold" w:hAnsi="Times New Roman Bold"/>
          <w:b/>
          <w:bCs/>
          <w:i/>
          <w:iCs/>
          <w:sz w:val="26"/>
          <w:szCs w:val="26"/>
          <w:lang w:val="vi-VN"/>
        </w:rPr>
        <w:t>nữ</w:t>
      </w:r>
    </w:p>
    <w:tbl>
      <w:tblPr>
        <w:tblW w:w="531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920"/>
        <w:gridCol w:w="1266"/>
        <w:gridCol w:w="1278"/>
        <w:gridCol w:w="709"/>
        <w:gridCol w:w="1133"/>
      </w:tblGrid>
      <w:tr w:rsidR="005900D2" w:rsidRPr="005900D2" w14:paraId="2B726C65" w14:textId="77777777" w:rsidTr="00425886">
        <w:trPr>
          <w:cantSplit/>
          <w:trHeight w:val="159"/>
          <w:tblHeader/>
        </w:trPr>
        <w:tc>
          <w:tcPr>
            <w:tcW w:w="284" w:type="pct"/>
            <w:tcBorders>
              <w:bottom w:val="single" w:sz="4" w:space="0" w:color="auto"/>
            </w:tcBorders>
          </w:tcPr>
          <w:p w14:paraId="1852630E" w14:textId="77777777" w:rsidR="00883CBF" w:rsidRPr="005900D2" w:rsidRDefault="00883CBF" w:rsidP="00425886">
            <w:pPr>
              <w:widowControl w:val="0"/>
              <w:jc w:val="center"/>
              <w:rPr>
                <w:b/>
                <w:sz w:val="26"/>
                <w:szCs w:val="26"/>
                <w:lang w:val="nl-NL"/>
              </w:rPr>
            </w:pPr>
            <w:r w:rsidRPr="005900D2">
              <w:rPr>
                <w:b/>
                <w:sz w:val="26"/>
                <w:szCs w:val="26"/>
                <w:lang w:val="vi-VN"/>
              </w:rPr>
              <w:t>TT</w:t>
            </w:r>
          </w:p>
        </w:tc>
        <w:tc>
          <w:tcPr>
            <w:tcW w:w="4142" w:type="pct"/>
            <w:gridSpan w:val="4"/>
            <w:tcBorders>
              <w:bottom w:val="single" w:sz="4" w:space="0" w:color="auto"/>
            </w:tcBorders>
            <w:vAlign w:val="center"/>
          </w:tcPr>
          <w:p w14:paraId="2BAECD87" w14:textId="77777777" w:rsidR="00883CBF" w:rsidRPr="005900D2" w:rsidRDefault="00883CBF" w:rsidP="00425886">
            <w:pPr>
              <w:widowControl w:val="0"/>
              <w:jc w:val="center"/>
              <w:rPr>
                <w:b/>
                <w:sz w:val="26"/>
                <w:szCs w:val="26"/>
                <w:lang w:val="nl-NL"/>
              </w:rPr>
            </w:pPr>
            <w:r w:rsidRPr="005900D2">
              <w:rPr>
                <w:b/>
                <w:sz w:val="26"/>
                <w:szCs w:val="26"/>
                <w:lang w:val="nl-NL"/>
              </w:rPr>
              <w:t>Nội dung</w:t>
            </w:r>
          </w:p>
        </w:tc>
        <w:tc>
          <w:tcPr>
            <w:tcW w:w="574" w:type="pct"/>
            <w:tcBorders>
              <w:bottom w:val="single" w:sz="4" w:space="0" w:color="auto"/>
            </w:tcBorders>
          </w:tcPr>
          <w:p w14:paraId="6C0F8BC8" w14:textId="77777777" w:rsidR="00883CBF" w:rsidRPr="005900D2" w:rsidRDefault="00883CBF" w:rsidP="00425886">
            <w:pPr>
              <w:widowControl w:val="0"/>
              <w:jc w:val="center"/>
              <w:rPr>
                <w:b/>
                <w:sz w:val="26"/>
                <w:szCs w:val="26"/>
                <w:lang w:val="nl-NL"/>
              </w:rPr>
            </w:pPr>
            <w:r w:rsidRPr="005900D2">
              <w:rPr>
                <w:b/>
                <w:sz w:val="26"/>
                <w:szCs w:val="26"/>
                <w:lang w:val="nl-NL"/>
              </w:rPr>
              <w:t>Kết quả</w:t>
            </w:r>
          </w:p>
        </w:tc>
      </w:tr>
      <w:tr w:rsidR="005900D2" w:rsidRPr="005900D2" w14:paraId="40F99642" w14:textId="77777777" w:rsidTr="00425886">
        <w:trPr>
          <w:trHeight w:val="159"/>
        </w:trPr>
        <w:tc>
          <w:tcPr>
            <w:tcW w:w="284" w:type="pct"/>
            <w:tcBorders>
              <w:bottom w:val="dotted" w:sz="4" w:space="0" w:color="auto"/>
            </w:tcBorders>
          </w:tcPr>
          <w:p w14:paraId="5FB53887" w14:textId="77777777" w:rsidR="00883CBF" w:rsidRPr="005900D2" w:rsidRDefault="00883CBF" w:rsidP="00425886">
            <w:pPr>
              <w:widowControl w:val="0"/>
              <w:jc w:val="center"/>
              <w:rPr>
                <w:sz w:val="26"/>
                <w:szCs w:val="26"/>
              </w:rPr>
            </w:pPr>
            <w:r w:rsidRPr="005900D2">
              <w:rPr>
                <w:sz w:val="26"/>
                <w:szCs w:val="26"/>
              </w:rPr>
              <w:t>23</w:t>
            </w:r>
          </w:p>
        </w:tc>
        <w:tc>
          <w:tcPr>
            <w:tcW w:w="4142" w:type="pct"/>
            <w:gridSpan w:val="4"/>
            <w:tcBorders>
              <w:bottom w:val="dotted" w:sz="4" w:space="0" w:color="auto"/>
            </w:tcBorders>
            <w:vAlign w:val="center"/>
          </w:tcPr>
          <w:p w14:paraId="46468B14" w14:textId="77777777" w:rsidR="00883CBF" w:rsidRPr="00425886" w:rsidRDefault="00883CBF" w:rsidP="00425886">
            <w:pPr>
              <w:widowControl w:val="0"/>
              <w:jc w:val="both"/>
              <w:rPr>
                <w:sz w:val="26"/>
                <w:szCs w:val="26"/>
              </w:rPr>
            </w:pPr>
            <w:r w:rsidRPr="00425886">
              <w:rPr>
                <w:sz w:val="26"/>
                <w:szCs w:val="26"/>
              </w:rPr>
              <w:t>Hỗ trợ tạo việc làm cho lao động nữ</w:t>
            </w:r>
          </w:p>
        </w:tc>
        <w:tc>
          <w:tcPr>
            <w:tcW w:w="574" w:type="pct"/>
            <w:tcBorders>
              <w:bottom w:val="dotted" w:sz="4" w:space="0" w:color="auto"/>
            </w:tcBorders>
          </w:tcPr>
          <w:p w14:paraId="1B5257A8" w14:textId="77777777" w:rsidR="00883CBF" w:rsidRPr="00425886" w:rsidRDefault="00883CBF" w:rsidP="00425886">
            <w:pPr>
              <w:widowControl w:val="0"/>
              <w:jc w:val="center"/>
              <w:rPr>
                <w:sz w:val="26"/>
                <w:szCs w:val="26"/>
              </w:rPr>
            </w:pPr>
          </w:p>
        </w:tc>
      </w:tr>
      <w:tr w:rsidR="005900D2" w:rsidRPr="00134222" w14:paraId="2C3FC891" w14:textId="77777777" w:rsidTr="00425886">
        <w:trPr>
          <w:trHeight w:val="159"/>
        </w:trPr>
        <w:tc>
          <w:tcPr>
            <w:tcW w:w="284" w:type="pct"/>
            <w:tcBorders>
              <w:top w:val="dotted" w:sz="4" w:space="0" w:color="auto"/>
              <w:bottom w:val="dotted" w:sz="4" w:space="0" w:color="auto"/>
            </w:tcBorders>
          </w:tcPr>
          <w:p w14:paraId="42062DBB" w14:textId="77777777" w:rsidR="00883CBF" w:rsidRPr="005900D2" w:rsidRDefault="00883CBF" w:rsidP="00425886">
            <w:pPr>
              <w:widowControl w:val="0"/>
              <w:jc w:val="center"/>
              <w:rPr>
                <w:sz w:val="26"/>
                <w:szCs w:val="26"/>
                <w:lang w:val="vi-VN"/>
              </w:rPr>
            </w:pPr>
          </w:p>
        </w:tc>
        <w:tc>
          <w:tcPr>
            <w:tcW w:w="4142" w:type="pct"/>
            <w:gridSpan w:val="4"/>
            <w:tcBorders>
              <w:top w:val="dotted" w:sz="4" w:space="0" w:color="auto"/>
              <w:bottom w:val="dotted" w:sz="4" w:space="0" w:color="auto"/>
            </w:tcBorders>
            <w:vAlign w:val="center"/>
          </w:tcPr>
          <w:p w14:paraId="02152AEA" w14:textId="77777777" w:rsidR="00883CBF" w:rsidRPr="00425886" w:rsidRDefault="00883CBF" w:rsidP="00425886">
            <w:pPr>
              <w:widowControl w:val="0"/>
              <w:jc w:val="both"/>
              <w:rPr>
                <w:sz w:val="26"/>
                <w:szCs w:val="26"/>
                <w:lang w:val="vi-VN"/>
              </w:rPr>
            </w:pPr>
            <w:r w:rsidRPr="00425886">
              <w:rPr>
                <w:sz w:val="26"/>
                <w:szCs w:val="26"/>
                <w:lang w:val="vi-VN"/>
              </w:rPr>
              <w:t>- Số lao động nữ được tạo việc làm từ các HTX do Hội hỗ trợ thành lập mới</w:t>
            </w:r>
          </w:p>
        </w:tc>
        <w:tc>
          <w:tcPr>
            <w:tcW w:w="574" w:type="pct"/>
            <w:tcBorders>
              <w:top w:val="dotted" w:sz="4" w:space="0" w:color="auto"/>
              <w:bottom w:val="dotted" w:sz="4" w:space="0" w:color="auto"/>
            </w:tcBorders>
          </w:tcPr>
          <w:p w14:paraId="011C0D88" w14:textId="77777777" w:rsidR="00883CBF" w:rsidRPr="00425886" w:rsidRDefault="00883CBF" w:rsidP="00425886">
            <w:pPr>
              <w:widowControl w:val="0"/>
              <w:jc w:val="center"/>
              <w:rPr>
                <w:sz w:val="26"/>
                <w:szCs w:val="26"/>
                <w:lang w:val="vi-VN"/>
              </w:rPr>
            </w:pPr>
          </w:p>
        </w:tc>
      </w:tr>
      <w:tr w:rsidR="005900D2" w:rsidRPr="00134222" w14:paraId="4B4F4E2C" w14:textId="77777777" w:rsidTr="00425886">
        <w:trPr>
          <w:trHeight w:val="159"/>
        </w:trPr>
        <w:tc>
          <w:tcPr>
            <w:tcW w:w="284" w:type="pct"/>
            <w:tcBorders>
              <w:top w:val="dotted" w:sz="4" w:space="0" w:color="auto"/>
              <w:bottom w:val="single" w:sz="4" w:space="0" w:color="auto"/>
            </w:tcBorders>
          </w:tcPr>
          <w:p w14:paraId="25FE28F4" w14:textId="77777777" w:rsidR="00883CBF" w:rsidRPr="005900D2" w:rsidRDefault="00883CBF" w:rsidP="00425886">
            <w:pPr>
              <w:widowControl w:val="0"/>
              <w:jc w:val="center"/>
              <w:rPr>
                <w:sz w:val="26"/>
                <w:szCs w:val="26"/>
                <w:lang w:val="vi-VN"/>
              </w:rPr>
            </w:pPr>
          </w:p>
        </w:tc>
        <w:tc>
          <w:tcPr>
            <w:tcW w:w="4142" w:type="pct"/>
            <w:gridSpan w:val="4"/>
            <w:tcBorders>
              <w:top w:val="dotted" w:sz="4" w:space="0" w:color="auto"/>
              <w:bottom w:val="single" w:sz="4" w:space="0" w:color="auto"/>
            </w:tcBorders>
            <w:vAlign w:val="center"/>
          </w:tcPr>
          <w:p w14:paraId="2275EDE0" w14:textId="77777777" w:rsidR="00883CBF" w:rsidRPr="00425886" w:rsidRDefault="00883CBF" w:rsidP="00425886">
            <w:pPr>
              <w:widowControl w:val="0"/>
              <w:jc w:val="both"/>
              <w:rPr>
                <w:sz w:val="26"/>
                <w:szCs w:val="26"/>
                <w:lang w:val="vi-VN"/>
              </w:rPr>
            </w:pPr>
            <w:r w:rsidRPr="00425886">
              <w:rPr>
                <w:sz w:val="26"/>
                <w:szCs w:val="26"/>
                <w:lang w:val="vi-VN"/>
              </w:rPr>
              <w:t>- Số tổ hợp tác có phụ nữ tham gia quản lý được Hội hỗ trợ thành lập mới/số thành viên nữ/số lao động nữ (trong kỳ báo cáo)</w:t>
            </w:r>
          </w:p>
        </w:tc>
        <w:tc>
          <w:tcPr>
            <w:tcW w:w="574" w:type="pct"/>
            <w:tcBorders>
              <w:top w:val="dotted" w:sz="4" w:space="0" w:color="auto"/>
              <w:bottom w:val="single" w:sz="4" w:space="0" w:color="auto"/>
            </w:tcBorders>
          </w:tcPr>
          <w:p w14:paraId="21336250" w14:textId="77777777" w:rsidR="00883CBF" w:rsidRPr="00425886" w:rsidRDefault="00883CBF" w:rsidP="00425886">
            <w:pPr>
              <w:widowControl w:val="0"/>
              <w:jc w:val="center"/>
              <w:rPr>
                <w:sz w:val="26"/>
                <w:szCs w:val="26"/>
                <w:lang w:val="vi-VN"/>
              </w:rPr>
            </w:pPr>
          </w:p>
        </w:tc>
      </w:tr>
      <w:tr w:rsidR="005900D2" w:rsidRPr="005900D2" w14:paraId="01E9B1B5" w14:textId="77777777" w:rsidTr="00425886">
        <w:trPr>
          <w:trHeight w:val="159"/>
        </w:trPr>
        <w:tc>
          <w:tcPr>
            <w:tcW w:w="284" w:type="pct"/>
            <w:tcBorders>
              <w:top w:val="single" w:sz="4" w:space="0" w:color="auto"/>
              <w:bottom w:val="dotted" w:sz="4" w:space="0" w:color="auto"/>
            </w:tcBorders>
          </w:tcPr>
          <w:p w14:paraId="3C76CB88" w14:textId="77777777" w:rsidR="00883CBF" w:rsidRPr="005900D2" w:rsidRDefault="00883CBF" w:rsidP="00425886">
            <w:pPr>
              <w:widowControl w:val="0"/>
              <w:jc w:val="center"/>
              <w:rPr>
                <w:sz w:val="26"/>
                <w:szCs w:val="26"/>
              </w:rPr>
            </w:pPr>
            <w:r w:rsidRPr="005900D2">
              <w:rPr>
                <w:sz w:val="26"/>
                <w:szCs w:val="26"/>
              </w:rPr>
              <w:t>24</w:t>
            </w:r>
          </w:p>
        </w:tc>
        <w:tc>
          <w:tcPr>
            <w:tcW w:w="4142" w:type="pct"/>
            <w:gridSpan w:val="4"/>
            <w:tcBorders>
              <w:top w:val="single" w:sz="4" w:space="0" w:color="auto"/>
              <w:bottom w:val="dotted" w:sz="4" w:space="0" w:color="auto"/>
            </w:tcBorders>
          </w:tcPr>
          <w:p w14:paraId="346B04F6" w14:textId="77777777" w:rsidR="00883CBF" w:rsidRPr="00425886" w:rsidRDefault="00883CBF" w:rsidP="00425886">
            <w:pPr>
              <w:widowControl w:val="0"/>
              <w:jc w:val="both"/>
              <w:rPr>
                <w:sz w:val="26"/>
                <w:szCs w:val="26"/>
              </w:rPr>
            </w:pPr>
            <w:r w:rsidRPr="00425886">
              <w:rPr>
                <w:bCs/>
                <w:sz w:val="26"/>
                <w:szCs w:val="26"/>
              </w:rPr>
              <w:t>Hoạt động hỗ trợ Hợp tác xã, Tổ hợp tác</w:t>
            </w:r>
          </w:p>
        </w:tc>
        <w:tc>
          <w:tcPr>
            <w:tcW w:w="574" w:type="pct"/>
            <w:tcBorders>
              <w:top w:val="single" w:sz="4" w:space="0" w:color="auto"/>
              <w:bottom w:val="dotted" w:sz="4" w:space="0" w:color="auto"/>
            </w:tcBorders>
          </w:tcPr>
          <w:p w14:paraId="08AA2212" w14:textId="77777777" w:rsidR="00883CBF" w:rsidRPr="00425886" w:rsidRDefault="00883CBF" w:rsidP="00425886">
            <w:pPr>
              <w:widowControl w:val="0"/>
              <w:jc w:val="center"/>
              <w:rPr>
                <w:sz w:val="26"/>
                <w:szCs w:val="26"/>
              </w:rPr>
            </w:pPr>
          </w:p>
        </w:tc>
      </w:tr>
      <w:tr w:rsidR="005900D2" w:rsidRPr="005900D2" w14:paraId="306056BB" w14:textId="77777777" w:rsidTr="00425886">
        <w:trPr>
          <w:trHeight w:val="159"/>
        </w:trPr>
        <w:tc>
          <w:tcPr>
            <w:tcW w:w="284" w:type="pct"/>
            <w:tcBorders>
              <w:top w:val="dotted" w:sz="4" w:space="0" w:color="auto"/>
              <w:bottom w:val="dotted" w:sz="4" w:space="0" w:color="auto"/>
            </w:tcBorders>
          </w:tcPr>
          <w:p w14:paraId="7D5323D3" w14:textId="77777777" w:rsidR="00883CBF" w:rsidRPr="005900D2" w:rsidRDefault="00883CBF" w:rsidP="00425886">
            <w:pPr>
              <w:widowControl w:val="0"/>
              <w:jc w:val="center"/>
              <w:rPr>
                <w:sz w:val="26"/>
                <w:szCs w:val="26"/>
                <w:lang w:val="vi-VN"/>
              </w:rPr>
            </w:pPr>
          </w:p>
        </w:tc>
        <w:tc>
          <w:tcPr>
            <w:tcW w:w="4142" w:type="pct"/>
            <w:gridSpan w:val="4"/>
            <w:tcBorders>
              <w:top w:val="dotted" w:sz="4" w:space="0" w:color="auto"/>
              <w:bottom w:val="dotted" w:sz="4" w:space="0" w:color="auto"/>
            </w:tcBorders>
          </w:tcPr>
          <w:p w14:paraId="799242E6" w14:textId="77777777" w:rsidR="00883CBF" w:rsidRPr="005900D2" w:rsidRDefault="00883CBF" w:rsidP="00425886">
            <w:pPr>
              <w:widowControl w:val="0"/>
              <w:jc w:val="both"/>
              <w:rPr>
                <w:sz w:val="26"/>
                <w:szCs w:val="26"/>
                <w:lang w:val="nl-NL"/>
              </w:rPr>
            </w:pPr>
            <w:r w:rsidRPr="00425886">
              <w:rPr>
                <w:sz w:val="26"/>
                <w:szCs w:val="26"/>
                <w:lang w:val="vi-VN"/>
              </w:rPr>
              <w:t xml:space="preserve">- Số HTX do phụ nữ tham gia quản lý được Hội kết nối vay vốn từ các nguồn (Quỹ Hỗ trợ phát triển HTX, ngân hàng...) </w:t>
            </w:r>
            <w:r w:rsidRPr="005900D2">
              <w:rPr>
                <w:sz w:val="26"/>
                <w:szCs w:val="26"/>
                <w:lang w:val="nl-NL"/>
              </w:rPr>
              <w:t>(</w:t>
            </w:r>
            <w:r w:rsidRPr="005900D2">
              <w:rPr>
                <w:i/>
                <w:iCs/>
                <w:sz w:val="26"/>
                <w:szCs w:val="26"/>
                <w:lang w:val="nl-NL"/>
              </w:rPr>
              <w:t>trong kỳ báo cáo)</w:t>
            </w:r>
          </w:p>
        </w:tc>
        <w:tc>
          <w:tcPr>
            <w:tcW w:w="574" w:type="pct"/>
            <w:tcBorders>
              <w:top w:val="dotted" w:sz="4" w:space="0" w:color="auto"/>
              <w:bottom w:val="dotted" w:sz="4" w:space="0" w:color="auto"/>
            </w:tcBorders>
          </w:tcPr>
          <w:p w14:paraId="7B1D5C06" w14:textId="77777777" w:rsidR="00883CBF" w:rsidRPr="005900D2" w:rsidRDefault="00883CBF" w:rsidP="00425886">
            <w:pPr>
              <w:widowControl w:val="0"/>
              <w:jc w:val="center"/>
              <w:rPr>
                <w:sz w:val="26"/>
                <w:szCs w:val="26"/>
                <w:lang w:val="nl-NL"/>
              </w:rPr>
            </w:pPr>
          </w:p>
        </w:tc>
      </w:tr>
      <w:tr w:rsidR="005900D2" w:rsidRPr="00134222" w14:paraId="111A1A50" w14:textId="77777777" w:rsidTr="00425886">
        <w:trPr>
          <w:trHeight w:val="159"/>
        </w:trPr>
        <w:tc>
          <w:tcPr>
            <w:tcW w:w="284" w:type="pct"/>
            <w:tcBorders>
              <w:top w:val="dotted" w:sz="4" w:space="0" w:color="auto"/>
              <w:bottom w:val="dotted" w:sz="4" w:space="0" w:color="auto"/>
            </w:tcBorders>
          </w:tcPr>
          <w:p w14:paraId="7AEC03D8" w14:textId="77777777" w:rsidR="00883CBF" w:rsidRPr="005900D2" w:rsidRDefault="00883CBF" w:rsidP="00425886">
            <w:pPr>
              <w:widowControl w:val="0"/>
              <w:jc w:val="center"/>
              <w:rPr>
                <w:sz w:val="26"/>
                <w:szCs w:val="26"/>
                <w:lang w:val="vi-VN"/>
              </w:rPr>
            </w:pPr>
          </w:p>
        </w:tc>
        <w:tc>
          <w:tcPr>
            <w:tcW w:w="4142" w:type="pct"/>
            <w:gridSpan w:val="4"/>
            <w:tcBorders>
              <w:top w:val="dotted" w:sz="4" w:space="0" w:color="auto"/>
              <w:bottom w:val="dotted" w:sz="4" w:space="0" w:color="auto"/>
            </w:tcBorders>
          </w:tcPr>
          <w:p w14:paraId="4B5C7359" w14:textId="77777777" w:rsidR="00883CBF" w:rsidRPr="00425886" w:rsidRDefault="00883CBF" w:rsidP="00425886">
            <w:pPr>
              <w:widowControl w:val="0"/>
              <w:jc w:val="both"/>
              <w:rPr>
                <w:sz w:val="26"/>
                <w:szCs w:val="26"/>
                <w:lang w:val="vi-VN"/>
              </w:rPr>
            </w:pPr>
            <w:r w:rsidRPr="00425886">
              <w:rPr>
                <w:sz w:val="26"/>
                <w:szCs w:val="26"/>
                <w:lang w:val="vi-VN"/>
              </w:rPr>
              <w:t>- Tổng số vốn cho HTX do phụ nữ tham gia quản lý vay (</w:t>
            </w:r>
            <w:r w:rsidRPr="00425886">
              <w:rPr>
                <w:i/>
                <w:iCs/>
                <w:sz w:val="26"/>
                <w:szCs w:val="26"/>
                <w:lang w:val="vi-VN"/>
              </w:rPr>
              <w:t>trong kỳ báo cáo)</w:t>
            </w:r>
          </w:p>
        </w:tc>
        <w:tc>
          <w:tcPr>
            <w:tcW w:w="574" w:type="pct"/>
            <w:tcBorders>
              <w:top w:val="dotted" w:sz="4" w:space="0" w:color="auto"/>
              <w:bottom w:val="dotted" w:sz="4" w:space="0" w:color="auto"/>
            </w:tcBorders>
          </w:tcPr>
          <w:p w14:paraId="34C1FD2B" w14:textId="77777777" w:rsidR="00883CBF" w:rsidRPr="00425886" w:rsidRDefault="00883CBF" w:rsidP="00425886">
            <w:pPr>
              <w:widowControl w:val="0"/>
              <w:jc w:val="center"/>
              <w:rPr>
                <w:sz w:val="26"/>
                <w:szCs w:val="26"/>
                <w:lang w:val="vi-VN"/>
              </w:rPr>
            </w:pPr>
          </w:p>
        </w:tc>
      </w:tr>
      <w:tr w:rsidR="005900D2" w:rsidRPr="00134222" w14:paraId="724F0140" w14:textId="77777777" w:rsidTr="00425886">
        <w:trPr>
          <w:trHeight w:val="159"/>
        </w:trPr>
        <w:tc>
          <w:tcPr>
            <w:tcW w:w="284" w:type="pct"/>
            <w:tcBorders>
              <w:top w:val="dotted" w:sz="4" w:space="0" w:color="auto"/>
              <w:bottom w:val="dotted" w:sz="4" w:space="0" w:color="auto"/>
            </w:tcBorders>
          </w:tcPr>
          <w:p w14:paraId="317031AD" w14:textId="77777777" w:rsidR="00883CBF" w:rsidRPr="005900D2" w:rsidRDefault="00883CBF" w:rsidP="00425886">
            <w:pPr>
              <w:widowControl w:val="0"/>
              <w:jc w:val="center"/>
              <w:rPr>
                <w:sz w:val="26"/>
                <w:szCs w:val="26"/>
                <w:lang w:val="vi-VN"/>
              </w:rPr>
            </w:pPr>
          </w:p>
        </w:tc>
        <w:tc>
          <w:tcPr>
            <w:tcW w:w="4142" w:type="pct"/>
            <w:gridSpan w:val="4"/>
            <w:tcBorders>
              <w:top w:val="dotted" w:sz="4" w:space="0" w:color="auto"/>
              <w:bottom w:val="dotted" w:sz="4" w:space="0" w:color="auto"/>
            </w:tcBorders>
          </w:tcPr>
          <w:p w14:paraId="382E7FAE" w14:textId="77777777" w:rsidR="00883CBF" w:rsidRPr="00425886" w:rsidRDefault="00883CBF" w:rsidP="00425886">
            <w:pPr>
              <w:widowControl w:val="0"/>
              <w:jc w:val="both"/>
              <w:rPr>
                <w:sz w:val="26"/>
                <w:szCs w:val="26"/>
                <w:lang w:val="vi-VN"/>
              </w:rPr>
            </w:pPr>
            <w:r w:rsidRPr="00425886">
              <w:rPr>
                <w:sz w:val="26"/>
                <w:szCs w:val="26"/>
                <w:lang w:val="vi-VN"/>
              </w:rPr>
              <w:t xml:space="preserve">- Số HTX/Tổ hợp tác do phụ nữ tham gia quản lý được Hội hỗ trợ/kết nối nguồn lực, kỹ thuật, sản xuất theo chuỗi giá trị, ứng dụng công nghệ thông tin, chuyển đổi số trong sản xuất, kinh doanh </w:t>
            </w:r>
            <w:r w:rsidRPr="00425886">
              <w:rPr>
                <w:i/>
                <w:sz w:val="26"/>
                <w:szCs w:val="26"/>
                <w:lang w:val="vi-VN"/>
              </w:rPr>
              <w:t>(trong kỳ báo cáo)</w:t>
            </w:r>
          </w:p>
        </w:tc>
        <w:tc>
          <w:tcPr>
            <w:tcW w:w="574" w:type="pct"/>
            <w:tcBorders>
              <w:top w:val="dotted" w:sz="4" w:space="0" w:color="auto"/>
              <w:bottom w:val="dotted" w:sz="4" w:space="0" w:color="auto"/>
            </w:tcBorders>
          </w:tcPr>
          <w:p w14:paraId="6AE51B23" w14:textId="77777777" w:rsidR="00883CBF" w:rsidRPr="00425886" w:rsidRDefault="00883CBF" w:rsidP="00425886">
            <w:pPr>
              <w:widowControl w:val="0"/>
              <w:jc w:val="center"/>
              <w:rPr>
                <w:sz w:val="26"/>
                <w:szCs w:val="26"/>
                <w:lang w:val="vi-VN"/>
              </w:rPr>
            </w:pPr>
          </w:p>
        </w:tc>
      </w:tr>
      <w:tr w:rsidR="005900D2" w:rsidRPr="00134222" w14:paraId="1109157E" w14:textId="77777777" w:rsidTr="00425886">
        <w:trPr>
          <w:trHeight w:val="159"/>
        </w:trPr>
        <w:tc>
          <w:tcPr>
            <w:tcW w:w="284" w:type="pct"/>
            <w:tcBorders>
              <w:top w:val="dotted" w:sz="4" w:space="0" w:color="auto"/>
              <w:bottom w:val="single" w:sz="4" w:space="0" w:color="auto"/>
            </w:tcBorders>
          </w:tcPr>
          <w:p w14:paraId="5BEFF80C" w14:textId="77777777" w:rsidR="00883CBF" w:rsidRPr="005900D2" w:rsidRDefault="00883CBF" w:rsidP="00425886">
            <w:pPr>
              <w:widowControl w:val="0"/>
              <w:jc w:val="center"/>
              <w:rPr>
                <w:sz w:val="26"/>
                <w:szCs w:val="26"/>
                <w:lang w:val="vi-VN"/>
              </w:rPr>
            </w:pPr>
          </w:p>
        </w:tc>
        <w:tc>
          <w:tcPr>
            <w:tcW w:w="4142" w:type="pct"/>
            <w:gridSpan w:val="4"/>
            <w:tcBorders>
              <w:top w:val="dotted" w:sz="4" w:space="0" w:color="auto"/>
              <w:bottom w:val="single" w:sz="4" w:space="0" w:color="auto"/>
            </w:tcBorders>
          </w:tcPr>
          <w:p w14:paraId="200BD1AF" w14:textId="77777777" w:rsidR="00883CBF" w:rsidRPr="00425886" w:rsidRDefault="00883CBF" w:rsidP="00425886">
            <w:pPr>
              <w:widowControl w:val="0"/>
              <w:jc w:val="both"/>
              <w:rPr>
                <w:sz w:val="26"/>
                <w:szCs w:val="26"/>
                <w:lang w:val="vi-VN"/>
              </w:rPr>
            </w:pPr>
            <w:r w:rsidRPr="00425886">
              <w:rPr>
                <w:sz w:val="26"/>
                <w:szCs w:val="26"/>
                <w:lang w:val="vi-VN"/>
              </w:rPr>
              <w:t xml:space="preserve">- Số HTX, tổ hợp tác, tổ nhóm sinh kế có phụ nữ DTTS quản lý thuộc địa </w:t>
            </w:r>
            <w:r w:rsidRPr="00425886">
              <w:rPr>
                <w:sz w:val="26"/>
                <w:szCs w:val="26"/>
                <w:lang w:val="vi-VN"/>
              </w:rPr>
              <w:lastRenderedPageBreak/>
              <w:t xml:space="preserve">bàn Dự án 8 được Hội hỗ trợ ứng dụng khoa học công nghệ trong sản xuất và kết nối thị trường </w:t>
            </w:r>
            <w:r w:rsidRPr="00425886">
              <w:rPr>
                <w:i/>
                <w:sz w:val="26"/>
                <w:szCs w:val="26"/>
                <w:lang w:val="vi-VN"/>
              </w:rPr>
              <w:t xml:space="preserve">(trong kỳ báo cáo) </w:t>
            </w:r>
          </w:p>
        </w:tc>
        <w:tc>
          <w:tcPr>
            <w:tcW w:w="574" w:type="pct"/>
            <w:tcBorders>
              <w:top w:val="dotted" w:sz="4" w:space="0" w:color="auto"/>
              <w:bottom w:val="single" w:sz="4" w:space="0" w:color="auto"/>
            </w:tcBorders>
          </w:tcPr>
          <w:p w14:paraId="0077DA94" w14:textId="77777777" w:rsidR="00883CBF" w:rsidRPr="00425886" w:rsidRDefault="00883CBF" w:rsidP="00425886">
            <w:pPr>
              <w:widowControl w:val="0"/>
              <w:jc w:val="center"/>
              <w:rPr>
                <w:sz w:val="26"/>
                <w:szCs w:val="26"/>
                <w:lang w:val="vi-VN"/>
              </w:rPr>
            </w:pPr>
          </w:p>
        </w:tc>
      </w:tr>
      <w:tr w:rsidR="005900D2" w:rsidRPr="00134222" w:rsidDel="00892EAF" w14:paraId="6C4CB190" w14:textId="77777777" w:rsidTr="00425886">
        <w:tc>
          <w:tcPr>
            <w:tcW w:w="284" w:type="pct"/>
            <w:tcBorders>
              <w:top w:val="single" w:sz="4" w:space="0" w:color="auto"/>
              <w:bottom w:val="dotted" w:sz="4" w:space="0" w:color="auto"/>
            </w:tcBorders>
          </w:tcPr>
          <w:p w14:paraId="248A3F52" w14:textId="77777777" w:rsidR="00883CBF" w:rsidRPr="005900D2" w:rsidDel="00892EAF" w:rsidRDefault="00883CBF" w:rsidP="00425886">
            <w:pPr>
              <w:widowControl w:val="0"/>
              <w:jc w:val="center"/>
              <w:rPr>
                <w:sz w:val="26"/>
                <w:szCs w:val="26"/>
                <w:lang w:val="nl-NL"/>
              </w:rPr>
            </w:pPr>
            <w:r w:rsidRPr="005900D2">
              <w:rPr>
                <w:sz w:val="26"/>
                <w:szCs w:val="26"/>
                <w:lang w:val="nl-NL"/>
              </w:rPr>
              <w:lastRenderedPageBreak/>
              <w:t>25</w:t>
            </w:r>
          </w:p>
        </w:tc>
        <w:tc>
          <w:tcPr>
            <w:tcW w:w="4142" w:type="pct"/>
            <w:gridSpan w:val="4"/>
            <w:tcBorders>
              <w:top w:val="single" w:sz="4" w:space="0" w:color="auto"/>
              <w:bottom w:val="dotted" w:sz="4" w:space="0" w:color="auto"/>
            </w:tcBorders>
          </w:tcPr>
          <w:p w14:paraId="66ABE2C6" w14:textId="77777777" w:rsidR="00883CBF" w:rsidRPr="005900D2" w:rsidDel="00892EAF" w:rsidRDefault="00883CBF" w:rsidP="00425886">
            <w:pPr>
              <w:widowControl w:val="0"/>
              <w:jc w:val="both"/>
              <w:rPr>
                <w:sz w:val="26"/>
                <w:szCs w:val="26"/>
                <w:lang w:val="nl-NL"/>
              </w:rPr>
            </w:pPr>
            <w:r w:rsidRPr="005900D2">
              <w:rPr>
                <w:bCs/>
                <w:iCs/>
                <w:sz w:val="26"/>
                <w:szCs w:val="26"/>
                <w:lang w:val="nl-NL"/>
              </w:rPr>
              <w:t>Hoạt động ủy thác cho vay hộ nghèo và các đối tượng chính sách khác (phối hợp với Ngân hàng Chính sách xã hội)</w:t>
            </w:r>
          </w:p>
        </w:tc>
        <w:tc>
          <w:tcPr>
            <w:tcW w:w="574" w:type="pct"/>
            <w:tcBorders>
              <w:top w:val="single" w:sz="4" w:space="0" w:color="auto"/>
              <w:bottom w:val="dotted" w:sz="4" w:space="0" w:color="auto"/>
            </w:tcBorders>
          </w:tcPr>
          <w:p w14:paraId="6B27AE0A" w14:textId="77777777" w:rsidR="00883CBF" w:rsidRPr="005900D2" w:rsidDel="00892EAF" w:rsidRDefault="00883CBF" w:rsidP="00425886">
            <w:pPr>
              <w:widowControl w:val="0"/>
              <w:rPr>
                <w:sz w:val="26"/>
                <w:szCs w:val="26"/>
                <w:lang w:val="nl-NL"/>
              </w:rPr>
            </w:pPr>
          </w:p>
        </w:tc>
      </w:tr>
      <w:tr w:rsidR="005900D2" w:rsidRPr="00134222" w:rsidDel="00892EAF" w14:paraId="18ECF2AD" w14:textId="77777777" w:rsidTr="00425886">
        <w:tc>
          <w:tcPr>
            <w:tcW w:w="284" w:type="pct"/>
            <w:tcBorders>
              <w:top w:val="dotted" w:sz="4" w:space="0" w:color="auto"/>
              <w:bottom w:val="dotted" w:sz="4" w:space="0" w:color="auto"/>
            </w:tcBorders>
          </w:tcPr>
          <w:p w14:paraId="5544CBEF" w14:textId="77777777" w:rsidR="00883CBF" w:rsidRPr="005900D2" w:rsidDel="00892EAF" w:rsidRDefault="00883CBF" w:rsidP="00425886">
            <w:pPr>
              <w:widowControl w:val="0"/>
              <w:jc w:val="center"/>
              <w:rPr>
                <w:sz w:val="26"/>
                <w:szCs w:val="26"/>
                <w:lang w:val="nl-NL"/>
              </w:rPr>
            </w:pPr>
          </w:p>
        </w:tc>
        <w:tc>
          <w:tcPr>
            <w:tcW w:w="4142" w:type="pct"/>
            <w:gridSpan w:val="4"/>
            <w:tcBorders>
              <w:top w:val="dotted" w:sz="4" w:space="0" w:color="auto"/>
              <w:bottom w:val="dotted" w:sz="4" w:space="0" w:color="auto"/>
            </w:tcBorders>
          </w:tcPr>
          <w:p w14:paraId="4B507BF2" w14:textId="77777777" w:rsidR="00883CBF" w:rsidRPr="005900D2" w:rsidDel="00892EAF" w:rsidRDefault="00883CBF" w:rsidP="00425886">
            <w:pPr>
              <w:widowControl w:val="0"/>
              <w:jc w:val="both"/>
              <w:rPr>
                <w:sz w:val="26"/>
                <w:szCs w:val="26"/>
                <w:lang w:val="nl-NL"/>
              </w:rPr>
            </w:pPr>
            <w:r w:rsidRPr="005900D2">
              <w:rPr>
                <w:bCs/>
                <w:iCs/>
                <w:sz w:val="26"/>
                <w:szCs w:val="26"/>
                <w:lang w:val="nl-NL"/>
              </w:rPr>
              <w:t>- Số cuộc tuyên truyền về tín dụng chính sách xã hội</w:t>
            </w:r>
          </w:p>
        </w:tc>
        <w:tc>
          <w:tcPr>
            <w:tcW w:w="574" w:type="pct"/>
            <w:tcBorders>
              <w:top w:val="dotted" w:sz="4" w:space="0" w:color="auto"/>
              <w:bottom w:val="dotted" w:sz="4" w:space="0" w:color="auto"/>
            </w:tcBorders>
          </w:tcPr>
          <w:p w14:paraId="69AFD0DF" w14:textId="77777777" w:rsidR="00883CBF" w:rsidRPr="005900D2" w:rsidDel="00892EAF" w:rsidRDefault="00883CBF" w:rsidP="00425886">
            <w:pPr>
              <w:widowControl w:val="0"/>
              <w:rPr>
                <w:sz w:val="26"/>
                <w:szCs w:val="26"/>
                <w:lang w:val="nl-NL"/>
              </w:rPr>
            </w:pPr>
          </w:p>
        </w:tc>
      </w:tr>
      <w:tr w:rsidR="005900D2" w:rsidRPr="00134222" w:rsidDel="00892EAF" w14:paraId="09A09F8A" w14:textId="77777777" w:rsidTr="00425886">
        <w:tc>
          <w:tcPr>
            <w:tcW w:w="284" w:type="pct"/>
            <w:tcBorders>
              <w:top w:val="dotted" w:sz="4" w:space="0" w:color="auto"/>
              <w:bottom w:val="dotted" w:sz="4" w:space="0" w:color="auto"/>
            </w:tcBorders>
          </w:tcPr>
          <w:p w14:paraId="55268D65" w14:textId="77777777" w:rsidR="00883CBF" w:rsidRPr="005900D2" w:rsidDel="00892EAF" w:rsidRDefault="00883CBF" w:rsidP="00425886">
            <w:pPr>
              <w:widowControl w:val="0"/>
              <w:jc w:val="center"/>
              <w:rPr>
                <w:sz w:val="26"/>
                <w:szCs w:val="26"/>
                <w:lang w:val="nl-NL"/>
              </w:rPr>
            </w:pPr>
          </w:p>
        </w:tc>
        <w:tc>
          <w:tcPr>
            <w:tcW w:w="4142" w:type="pct"/>
            <w:gridSpan w:val="4"/>
            <w:tcBorders>
              <w:top w:val="dotted" w:sz="4" w:space="0" w:color="auto"/>
              <w:bottom w:val="dotted" w:sz="4" w:space="0" w:color="auto"/>
            </w:tcBorders>
          </w:tcPr>
          <w:p w14:paraId="430B3E86" w14:textId="77777777" w:rsidR="00883CBF" w:rsidRPr="005900D2" w:rsidDel="00892EAF" w:rsidRDefault="00883CBF" w:rsidP="00425886">
            <w:pPr>
              <w:widowControl w:val="0"/>
              <w:jc w:val="both"/>
              <w:rPr>
                <w:sz w:val="26"/>
                <w:szCs w:val="26"/>
                <w:lang w:val="nl-NL"/>
              </w:rPr>
            </w:pPr>
            <w:r w:rsidRPr="005900D2">
              <w:rPr>
                <w:bCs/>
                <w:iCs/>
                <w:sz w:val="26"/>
                <w:szCs w:val="26"/>
                <w:lang w:val="nl-NL"/>
              </w:rPr>
              <w:t>- Công tác tập huấn nghiệp vụ ủy thác NHCSXH</w:t>
            </w:r>
          </w:p>
        </w:tc>
        <w:tc>
          <w:tcPr>
            <w:tcW w:w="574" w:type="pct"/>
            <w:tcBorders>
              <w:top w:val="dotted" w:sz="4" w:space="0" w:color="auto"/>
              <w:bottom w:val="dotted" w:sz="4" w:space="0" w:color="auto"/>
            </w:tcBorders>
          </w:tcPr>
          <w:p w14:paraId="216A6490" w14:textId="77777777" w:rsidR="00883CBF" w:rsidRPr="005900D2" w:rsidDel="00892EAF" w:rsidRDefault="00883CBF" w:rsidP="00425886">
            <w:pPr>
              <w:widowControl w:val="0"/>
              <w:rPr>
                <w:sz w:val="26"/>
                <w:szCs w:val="26"/>
                <w:lang w:val="nl-NL"/>
              </w:rPr>
            </w:pPr>
          </w:p>
        </w:tc>
      </w:tr>
      <w:tr w:rsidR="005900D2" w:rsidRPr="00134222" w:rsidDel="00892EAF" w14:paraId="34CEB4EF" w14:textId="77777777" w:rsidTr="00425886">
        <w:tc>
          <w:tcPr>
            <w:tcW w:w="284" w:type="pct"/>
            <w:tcBorders>
              <w:top w:val="dotted" w:sz="4" w:space="0" w:color="auto"/>
              <w:bottom w:val="dotted" w:sz="4" w:space="0" w:color="auto"/>
            </w:tcBorders>
          </w:tcPr>
          <w:p w14:paraId="72151F96" w14:textId="77777777" w:rsidR="00883CBF" w:rsidRPr="005900D2" w:rsidDel="00892EAF" w:rsidRDefault="00883CBF" w:rsidP="00425886">
            <w:pPr>
              <w:widowControl w:val="0"/>
              <w:jc w:val="center"/>
              <w:rPr>
                <w:sz w:val="26"/>
                <w:szCs w:val="26"/>
                <w:lang w:val="nl-NL"/>
              </w:rPr>
            </w:pPr>
          </w:p>
        </w:tc>
        <w:tc>
          <w:tcPr>
            <w:tcW w:w="4142" w:type="pct"/>
            <w:gridSpan w:val="4"/>
            <w:tcBorders>
              <w:top w:val="dotted" w:sz="4" w:space="0" w:color="auto"/>
              <w:bottom w:val="dotted" w:sz="4" w:space="0" w:color="auto"/>
            </w:tcBorders>
          </w:tcPr>
          <w:p w14:paraId="2F69AF03" w14:textId="77777777" w:rsidR="00883CBF" w:rsidRPr="005900D2" w:rsidDel="00892EAF" w:rsidRDefault="00883CBF" w:rsidP="00425886">
            <w:pPr>
              <w:widowControl w:val="0"/>
              <w:jc w:val="both"/>
              <w:rPr>
                <w:sz w:val="26"/>
                <w:szCs w:val="26"/>
                <w:lang w:val="nl-NL"/>
              </w:rPr>
            </w:pPr>
            <w:r w:rsidRPr="005900D2">
              <w:rPr>
                <w:bCs/>
                <w:iCs/>
                <w:sz w:val="26"/>
                <w:szCs w:val="26"/>
                <w:lang w:val="nl-NL"/>
              </w:rPr>
              <w:t xml:space="preserve">         + Số cán bộ Hội cấp tỉnh phụ trách công tác uỷ thác được tập huấn</w:t>
            </w:r>
            <w:r w:rsidRPr="005900D2">
              <w:rPr>
                <w:bCs/>
                <w:iCs/>
                <w:sz w:val="26"/>
                <w:szCs w:val="26"/>
                <w:lang w:val="vi-VN"/>
              </w:rPr>
              <w:t>/</w:t>
            </w:r>
            <w:r w:rsidRPr="005900D2">
              <w:rPr>
                <w:bCs/>
                <w:iCs/>
                <w:sz w:val="26"/>
                <w:szCs w:val="26"/>
                <w:lang w:val="nl-NL"/>
              </w:rPr>
              <w:t>tổng số cán bộ Hội cấp tỉnh phụ trách công tác uỷ thác</w:t>
            </w:r>
          </w:p>
        </w:tc>
        <w:tc>
          <w:tcPr>
            <w:tcW w:w="574" w:type="pct"/>
            <w:tcBorders>
              <w:top w:val="dotted" w:sz="4" w:space="0" w:color="auto"/>
              <w:bottom w:val="dotted" w:sz="4" w:space="0" w:color="auto"/>
            </w:tcBorders>
          </w:tcPr>
          <w:p w14:paraId="046BC0C3" w14:textId="77777777" w:rsidR="00883CBF" w:rsidRPr="005900D2" w:rsidDel="00892EAF" w:rsidRDefault="00883CBF" w:rsidP="00425886">
            <w:pPr>
              <w:widowControl w:val="0"/>
              <w:rPr>
                <w:sz w:val="26"/>
                <w:szCs w:val="26"/>
                <w:lang w:val="nl-NL"/>
              </w:rPr>
            </w:pPr>
          </w:p>
        </w:tc>
      </w:tr>
      <w:tr w:rsidR="005900D2" w:rsidRPr="00134222" w:rsidDel="00892EAF" w14:paraId="29445343" w14:textId="77777777" w:rsidTr="00425886">
        <w:tc>
          <w:tcPr>
            <w:tcW w:w="284" w:type="pct"/>
            <w:tcBorders>
              <w:top w:val="dotted" w:sz="4" w:space="0" w:color="auto"/>
              <w:bottom w:val="dotted" w:sz="4" w:space="0" w:color="auto"/>
            </w:tcBorders>
          </w:tcPr>
          <w:p w14:paraId="79000239" w14:textId="77777777" w:rsidR="00883CBF" w:rsidRPr="005900D2" w:rsidDel="00892EAF" w:rsidRDefault="00883CBF" w:rsidP="00425886">
            <w:pPr>
              <w:widowControl w:val="0"/>
              <w:rPr>
                <w:sz w:val="26"/>
                <w:szCs w:val="26"/>
                <w:lang w:val="nl-NL"/>
              </w:rPr>
            </w:pPr>
          </w:p>
        </w:tc>
        <w:tc>
          <w:tcPr>
            <w:tcW w:w="4142" w:type="pct"/>
            <w:gridSpan w:val="4"/>
            <w:tcBorders>
              <w:top w:val="dotted" w:sz="4" w:space="0" w:color="auto"/>
              <w:bottom w:val="dotted" w:sz="4" w:space="0" w:color="auto"/>
            </w:tcBorders>
          </w:tcPr>
          <w:p w14:paraId="106236E7" w14:textId="77777777" w:rsidR="00883CBF" w:rsidRPr="005900D2" w:rsidDel="00892EAF" w:rsidRDefault="00883CBF" w:rsidP="00425886">
            <w:pPr>
              <w:widowControl w:val="0"/>
              <w:jc w:val="both"/>
              <w:rPr>
                <w:sz w:val="26"/>
                <w:szCs w:val="26"/>
                <w:lang w:val="nl-NL"/>
              </w:rPr>
            </w:pPr>
            <w:r w:rsidRPr="005900D2">
              <w:rPr>
                <w:bCs/>
                <w:iCs/>
                <w:sz w:val="26"/>
                <w:szCs w:val="26"/>
                <w:lang w:val="nl-NL"/>
              </w:rPr>
              <w:t xml:space="preserve">         + Số cán bộ Hội cấp huyện được tập huấn/</w:t>
            </w:r>
            <w:r w:rsidRPr="005900D2">
              <w:rPr>
                <w:bCs/>
                <w:iCs/>
                <w:sz w:val="26"/>
                <w:szCs w:val="26"/>
                <w:lang w:val="vi-VN"/>
              </w:rPr>
              <w:t>tổng số cán bộ Hội cấp huyện phụ trách công tác ủy thác</w:t>
            </w:r>
          </w:p>
        </w:tc>
        <w:tc>
          <w:tcPr>
            <w:tcW w:w="574" w:type="pct"/>
            <w:tcBorders>
              <w:top w:val="dotted" w:sz="4" w:space="0" w:color="auto"/>
              <w:bottom w:val="dotted" w:sz="4" w:space="0" w:color="auto"/>
            </w:tcBorders>
          </w:tcPr>
          <w:p w14:paraId="22E0E881" w14:textId="77777777" w:rsidR="00883CBF" w:rsidRPr="005900D2" w:rsidDel="00892EAF" w:rsidRDefault="00883CBF" w:rsidP="00425886">
            <w:pPr>
              <w:widowControl w:val="0"/>
              <w:rPr>
                <w:sz w:val="26"/>
                <w:szCs w:val="26"/>
                <w:lang w:val="nl-NL"/>
              </w:rPr>
            </w:pPr>
          </w:p>
        </w:tc>
      </w:tr>
      <w:tr w:rsidR="005900D2" w:rsidRPr="00134222" w:rsidDel="00892EAF" w14:paraId="2E4DB61E" w14:textId="77777777" w:rsidTr="00425886">
        <w:tc>
          <w:tcPr>
            <w:tcW w:w="284" w:type="pct"/>
            <w:tcBorders>
              <w:top w:val="dotted" w:sz="4" w:space="0" w:color="auto"/>
              <w:bottom w:val="single" w:sz="4" w:space="0" w:color="auto"/>
            </w:tcBorders>
          </w:tcPr>
          <w:p w14:paraId="3D3B063C" w14:textId="77777777" w:rsidR="00883CBF" w:rsidRPr="005900D2" w:rsidDel="00892EAF" w:rsidRDefault="00883CBF" w:rsidP="00425886">
            <w:pPr>
              <w:widowControl w:val="0"/>
              <w:jc w:val="center"/>
              <w:rPr>
                <w:sz w:val="26"/>
                <w:szCs w:val="26"/>
                <w:lang w:val="nl-NL"/>
              </w:rPr>
            </w:pPr>
          </w:p>
        </w:tc>
        <w:tc>
          <w:tcPr>
            <w:tcW w:w="4142" w:type="pct"/>
            <w:gridSpan w:val="4"/>
            <w:tcBorders>
              <w:top w:val="dotted" w:sz="4" w:space="0" w:color="auto"/>
              <w:bottom w:val="single" w:sz="4" w:space="0" w:color="auto"/>
            </w:tcBorders>
          </w:tcPr>
          <w:p w14:paraId="1C6AFDEC" w14:textId="77777777" w:rsidR="00883CBF" w:rsidRPr="005900D2" w:rsidDel="00892EAF" w:rsidRDefault="00883CBF" w:rsidP="00425886">
            <w:pPr>
              <w:widowControl w:val="0"/>
              <w:jc w:val="both"/>
              <w:rPr>
                <w:sz w:val="26"/>
                <w:szCs w:val="26"/>
                <w:lang w:val="nl-NL"/>
              </w:rPr>
            </w:pPr>
            <w:r w:rsidRPr="005900D2">
              <w:rPr>
                <w:bCs/>
                <w:iCs/>
                <w:sz w:val="26"/>
                <w:szCs w:val="26"/>
                <w:lang w:val="nl-NL"/>
              </w:rPr>
              <w:t xml:space="preserve">         + Số cán bộ Hội cấp xã được tập huấn</w:t>
            </w:r>
          </w:p>
        </w:tc>
        <w:tc>
          <w:tcPr>
            <w:tcW w:w="574" w:type="pct"/>
            <w:tcBorders>
              <w:top w:val="dotted" w:sz="4" w:space="0" w:color="auto"/>
              <w:bottom w:val="single" w:sz="4" w:space="0" w:color="auto"/>
            </w:tcBorders>
          </w:tcPr>
          <w:p w14:paraId="4F9BFD35" w14:textId="77777777" w:rsidR="00883CBF" w:rsidRPr="005900D2" w:rsidDel="00892EAF" w:rsidRDefault="00883CBF" w:rsidP="00425886">
            <w:pPr>
              <w:widowControl w:val="0"/>
              <w:rPr>
                <w:sz w:val="26"/>
                <w:szCs w:val="26"/>
                <w:lang w:val="nl-NL"/>
              </w:rPr>
            </w:pPr>
          </w:p>
        </w:tc>
      </w:tr>
      <w:tr w:rsidR="005900D2" w:rsidRPr="005900D2" w:rsidDel="00892EAF" w14:paraId="7F6562C2" w14:textId="77777777" w:rsidTr="00425886">
        <w:tc>
          <w:tcPr>
            <w:tcW w:w="284" w:type="pct"/>
            <w:tcBorders>
              <w:top w:val="single" w:sz="4" w:space="0" w:color="auto"/>
              <w:left w:val="single" w:sz="4" w:space="0" w:color="auto"/>
              <w:bottom w:val="dotted" w:sz="4" w:space="0" w:color="auto"/>
              <w:right w:val="single" w:sz="4" w:space="0" w:color="auto"/>
            </w:tcBorders>
          </w:tcPr>
          <w:p w14:paraId="76506AE5" w14:textId="77777777" w:rsidR="00883CBF" w:rsidRPr="005900D2" w:rsidDel="00892EAF" w:rsidRDefault="00883CBF" w:rsidP="00425886">
            <w:pPr>
              <w:widowControl w:val="0"/>
              <w:jc w:val="center"/>
              <w:rPr>
                <w:sz w:val="26"/>
                <w:szCs w:val="26"/>
                <w:lang w:val="nl-NL"/>
              </w:rPr>
            </w:pPr>
            <w:r w:rsidRPr="005900D2">
              <w:rPr>
                <w:sz w:val="26"/>
                <w:szCs w:val="26"/>
                <w:lang w:val="nl-NL"/>
              </w:rPr>
              <w:t>26</w:t>
            </w:r>
          </w:p>
        </w:tc>
        <w:tc>
          <w:tcPr>
            <w:tcW w:w="2493" w:type="pct"/>
            <w:tcBorders>
              <w:top w:val="single" w:sz="4" w:space="0" w:color="auto"/>
              <w:left w:val="single" w:sz="4" w:space="0" w:color="auto"/>
              <w:bottom w:val="dotted" w:sz="4" w:space="0" w:color="auto"/>
              <w:right w:val="single" w:sz="4" w:space="0" w:color="auto"/>
            </w:tcBorders>
          </w:tcPr>
          <w:p w14:paraId="0621D6C5" w14:textId="77777777" w:rsidR="00883CBF" w:rsidRPr="005900D2" w:rsidDel="00892EAF" w:rsidRDefault="00883CBF" w:rsidP="00425886">
            <w:pPr>
              <w:widowControl w:val="0"/>
              <w:jc w:val="both"/>
              <w:rPr>
                <w:sz w:val="26"/>
                <w:szCs w:val="26"/>
                <w:lang w:val="nl-NL"/>
              </w:rPr>
            </w:pPr>
            <w:r w:rsidRPr="005900D2">
              <w:rPr>
                <w:bCs/>
                <w:iCs/>
                <w:sz w:val="26"/>
                <w:szCs w:val="26"/>
                <w:lang w:val="nl-NL"/>
              </w:rPr>
              <w:t>Công tác kiểm tra, giám sát</w:t>
            </w:r>
          </w:p>
        </w:tc>
        <w:tc>
          <w:tcPr>
            <w:tcW w:w="642" w:type="pct"/>
            <w:tcBorders>
              <w:top w:val="single" w:sz="4" w:space="0" w:color="auto"/>
              <w:left w:val="single" w:sz="4" w:space="0" w:color="auto"/>
              <w:bottom w:val="dotted" w:sz="4" w:space="0" w:color="auto"/>
              <w:right w:val="single" w:sz="4" w:space="0" w:color="auto"/>
            </w:tcBorders>
          </w:tcPr>
          <w:p w14:paraId="5B38F58B" w14:textId="77777777" w:rsidR="00883CBF" w:rsidRPr="005900D2" w:rsidDel="00892EAF" w:rsidRDefault="00883CBF" w:rsidP="00425886">
            <w:pPr>
              <w:widowControl w:val="0"/>
              <w:ind w:left="-57" w:right="-57"/>
              <w:jc w:val="center"/>
              <w:rPr>
                <w:sz w:val="26"/>
                <w:szCs w:val="26"/>
                <w:lang w:val="nl-NL"/>
              </w:rPr>
            </w:pPr>
            <w:r w:rsidRPr="005900D2">
              <w:rPr>
                <w:sz w:val="26"/>
                <w:szCs w:val="26"/>
                <w:lang w:val="nl-NL"/>
              </w:rPr>
              <w:t>Cấp tỉnh</w:t>
            </w:r>
          </w:p>
        </w:tc>
        <w:tc>
          <w:tcPr>
            <w:tcW w:w="648" w:type="pct"/>
            <w:tcBorders>
              <w:top w:val="single" w:sz="4" w:space="0" w:color="auto"/>
              <w:left w:val="single" w:sz="4" w:space="0" w:color="auto"/>
              <w:bottom w:val="dotted" w:sz="4" w:space="0" w:color="auto"/>
              <w:right w:val="single" w:sz="4" w:space="0" w:color="auto"/>
            </w:tcBorders>
          </w:tcPr>
          <w:p w14:paraId="3330B541" w14:textId="77777777" w:rsidR="00883CBF" w:rsidRPr="005900D2" w:rsidDel="00892EAF" w:rsidRDefault="00883CBF" w:rsidP="00425886">
            <w:pPr>
              <w:widowControl w:val="0"/>
              <w:ind w:left="-57" w:right="-57"/>
              <w:jc w:val="center"/>
              <w:rPr>
                <w:sz w:val="26"/>
                <w:szCs w:val="26"/>
                <w:lang w:val="nl-NL"/>
              </w:rPr>
            </w:pPr>
            <w:r w:rsidRPr="005900D2">
              <w:rPr>
                <w:sz w:val="26"/>
                <w:szCs w:val="26"/>
                <w:lang w:val="nl-NL"/>
              </w:rPr>
              <w:t>Cấp huyện</w:t>
            </w:r>
          </w:p>
        </w:tc>
        <w:tc>
          <w:tcPr>
            <w:tcW w:w="933" w:type="pct"/>
            <w:gridSpan w:val="2"/>
            <w:tcBorders>
              <w:top w:val="single" w:sz="4" w:space="0" w:color="auto"/>
              <w:left w:val="single" w:sz="4" w:space="0" w:color="auto"/>
              <w:bottom w:val="dotted" w:sz="4" w:space="0" w:color="auto"/>
              <w:right w:val="single" w:sz="4" w:space="0" w:color="auto"/>
            </w:tcBorders>
          </w:tcPr>
          <w:p w14:paraId="6EA65DB2" w14:textId="77777777" w:rsidR="00883CBF" w:rsidRPr="005900D2" w:rsidDel="00892EAF" w:rsidRDefault="00883CBF" w:rsidP="00425886">
            <w:pPr>
              <w:widowControl w:val="0"/>
              <w:ind w:left="-57" w:right="-57"/>
              <w:jc w:val="center"/>
              <w:rPr>
                <w:sz w:val="26"/>
                <w:szCs w:val="26"/>
                <w:lang w:val="nl-NL"/>
              </w:rPr>
            </w:pPr>
            <w:r w:rsidRPr="005900D2">
              <w:rPr>
                <w:sz w:val="26"/>
                <w:szCs w:val="26"/>
                <w:lang w:val="nl-NL"/>
              </w:rPr>
              <w:t>Cấp cơ sở</w:t>
            </w:r>
          </w:p>
        </w:tc>
      </w:tr>
      <w:tr w:rsidR="005900D2" w:rsidRPr="00134222" w:rsidDel="00892EAF" w14:paraId="2117AB1D" w14:textId="77777777" w:rsidTr="00425886">
        <w:tc>
          <w:tcPr>
            <w:tcW w:w="284" w:type="pct"/>
            <w:tcBorders>
              <w:top w:val="dotted" w:sz="4" w:space="0" w:color="auto"/>
              <w:left w:val="single" w:sz="4" w:space="0" w:color="auto"/>
              <w:bottom w:val="dotted" w:sz="4" w:space="0" w:color="auto"/>
              <w:right w:val="single" w:sz="4" w:space="0" w:color="auto"/>
            </w:tcBorders>
          </w:tcPr>
          <w:p w14:paraId="6F8A984C" w14:textId="77777777" w:rsidR="00883CBF" w:rsidRPr="005900D2" w:rsidDel="00892EAF" w:rsidRDefault="00883CBF" w:rsidP="00425886">
            <w:pPr>
              <w:widowControl w:val="0"/>
              <w:jc w:val="center"/>
              <w:rPr>
                <w:sz w:val="26"/>
                <w:szCs w:val="26"/>
                <w:lang w:val="nl-NL"/>
              </w:rPr>
            </w:pPr>
          </w:p>
        </w:tc>
        <w:tc>
          <w:tcPr>
            <w:tcW w:w="2493" w:type="pct"/>
            <w:tcBorders>
              <w:top w:val="dotted" w:sz="4" w:space="0" w:color="auto"/>
              <w:left w:val="single" w:sz="4" w:space="0" w:color="auto"/>
              <w:bottom w:val="dotted" w:sz="4" w:space="0" w:color="auto"/>
              <w:right w:val="single" w:sz="4" w:space="0" w:color="auto"/>
            </w:tcBorders>
          </w:tcPr>
          <w:p w14:paraId="33018423" w14:textId="77777777" w:rsidR="00883CBF" w:rsidRPr="005900D2" w:rsidDel="00892EAF" w:rsidRDefault="00883CBF" w:rsidP="00425886">
            <w:pPr>
              <w:widowControl w:val="0"/>
              <w:jc w:val="both"/>
              <w:rPr>
                <w:sz w:val="26"/>
                <w:szCs w:val="26"/>
                <w:lang w:val="nl-NL"/>
              </w:rPr>
            </w:pPr>
            <w:r w:rsidRPr="005900D2">
              <w:rPr>
                <w:bCs/>
                <w:iCs/>
                <w:sz w:val="26"/>
                <w:szCs w:val="26"/>
                <w:lang w:val="nl-NL"/>
              </w:rPr>
              <w:t>- Số huyện được kiểm tra, giám sát</w:t>
            </w:r>
          </w:p>
        </w:tc>
        <w:tc>
          <w:tcPr>
            <w:tcW w:w="642" w:type="pct"/>
            <w:tcBorders>
              <w:top w:val="dotted" w:sz="4" w:space="0" w:color="auto"/>
              <w:left w:val="single" w:sz="4" w:space="0" w:color="auto"/>
              <w:bottom w:val="dotted" w:sz="4" w:space="0" w:color="auto"/>
              <w:right w:val="single" w:sz="4" w:space="0" w:color="auto"/>
            </w:tcBorders>
          </w:tcPr>
          <w:p w14:paraId="5C36F52D" w14:textId="77777777" w:rsidR="00883CBF" w:rsidRPr="005900D2" w:rsidDel="00892EAF" w:rsidRDefault="00883CBF" w:rsidP="00425886">
            <w:pPr>
              <w:widowControl w:val="0"/>
              <w:jc w:val="both"/>
              <w:rPr>
                <w:sz w:val="26"/>
                <w:szCs w:val="26"/>
                <w:lang w:val="nl-NL"/>
              </w:rPr>
            </w:pPr>
          </w:p>
        </w:tc>
        <w:tc>
          <w:tcPr>
            <w:tcW w:w="648" w:type="pct"/>
            <w:tcBorders>
              <w:top w:val="dotted" w:sz="4" w:space="0" w:color="auto"/>
              <w:left w:val="single" w:sz="4" w:space="0" w:color="auto"/>
              <w:bottom w:val="dotted" w:sz="4" w:space="0" w:color="auto"/>
              <w:right w:val="single" w:sz="4" w:space="0" w:color="auto"/>
            </w:tcBorders>
          </w:tcPr>
          <w:p w14:paraId="43689D9C" w14:textId="77777777" w:rsidR="00883CBF" w:rsidRPr="005900D2" w:rsidDel="00892EAF" w:rsidRDefault="00883CBF" w:rsidP="00425886">
            <w:pPr>
              <w:widowControl w:val="0"/>
              <w:jc w:val="both"/>
              <w:rPr>
                <w:sz w:val="26"/>
                <w:szCs w:val="26"/>
                <w:lang w:val="nl-NL"/>
              </w:rPr>
            </w:pPr>
          </w:p>
        </w:tc>
        <w:tc>
          <w:tcPr>
            <w:tcW w:w="933" w:type="pct"/>
            <w:gridSpan w:val="2"/>
            <w:tcBorders>
              <w:top w:val="dotted" w:sz="4" w:space="0" w:color="auto"/>
              <w:left w:val="single" w:sz="4" w:space="0" w:color="auto"/>
              <w:bottom w:val="dotted" w:sz="4" w:space="0" w:color="auto"/>
              <w:right w:val="single" w:sz="4" w:space="0" w:color="auto"/>
            </w:tcBorders>
          </w:tcPr>
          <w:p w14:paraId="1F73307B" w14:textId="77777777" w:rsidR="00883CBF" w:rsidRPr="005900D2" w:rsidDel="00892EAF" w:rsidRDefault="00883CBF" w:rsidP="00425886">
            <w:pPr>
              <w:widowControl w:val="0"/>
              <w:rPr>
                <w:sz w:val="26"/>
                <w:szCs w:val="26"/>
                <w:lang w:val="nl-NL"/>
              </w:rPr>
            </w:pPr>
          </w:p>
        </w:tc>
      </w:tr>
      <w:tr w:rsidR="005900D2" w:rsidRPr="00134222" w:rsidDel="00892EAF" w14:paraId="432C91C2" w14:textId="77777777" w:rsidTr="00425886">
        <w:tc>
          <w:tcPr>
            <w:tcW w:w="284" w:type="pct"/>
            <w:tcBorders>
              <w:top w:val="dotted" w:sz="4" w:space="0" w:color="auto"/>
              <w:left w:val="single" w:sz="4" w:space="0" w:color="auto"/>
              <w:bottom w:val="dotted" w:sz="4" w:space="0" w:color="auto"/>
              <w:right w:val="single" w:sz="4" w:space="0" w:color="auto"/>
            </w:tcBorders>
          </w:tcPr>
          <w:p w14:paraId="240C3581" w14:textId="77777777" w:rsidR="00883CBF" w:rsidRPr="005900D2" w:rsidDel="00892EAF" w:rsidRDefault="00883CBF" w:rsidP="00425886">
            <w:pPr>
              <w:widowControl w:val="0"/>
              <w:jc w:val="center"/>
              <w:rPr>
                <w:sz w:val="26"/>
                <w:szCs w:val="26"/>
                <w:lang w:val="nl-NL"/>
              </w:rPr>
            </w:pPr>
          </w:p>
        </w:tc>
        <w:tc>
          <w:tcPr>
            <w:tcW w:w="2493" w:type="pct"/>
            <w:tcBorders>
              <w:top w:val="dotted" w:sz="4" w:space="0" w:color="auto"/>
              <w:left w:val="single" w:sz="4" w:space="0" w:color="auto"/>
              <w:bottom w:val="dotted" w:sz="4" w:space="0" w:color="auto"/>
              <w:right w:val="single" w:sz="4" w:space="0" w:color="auto"/>
            </w:tcBorders>
          </w:tcPr>
          <w:p w14:paraId="036D51A9" w14:textId="77777777" w:rsidR="00883CBF" w:rsidRPr="005900D2" w:rsidDel="00892EAF" w:rsidRDefault="00883CBF" w:rsidP="00425886">
            <w:pPr>
              <w:widowControl w:val="0"/>
              <w:jc w:val="both"/>
              <w:rPr>
                <w:sz w:val="26"/>
                <w:szCs w:val="26"/>
                <w:lang w:val="nl-NL"/>
              </w:rPr>
            </w:pPr>
            <w:r w:rsidRPr="005900D2">
              <w:rPr>
                <w:bCs/>
                <w:iCs/>
                <w:sz w:val="26"/>
                <w:szCs w:val="26"/>
                <w:lang w:val="nl-NL"/>
              </w:rPr>
              <w:t>- Số xã được kiểm tra, giám sát</w:t>
            </w:r>
          </w:p>
        </w:tc>
        <w:tc>
          <w:tcPr>
            <w:tcW w:w="642" w:type="pct"/>
            <w:tcBorders>
              <w:top w:val="dotted" w:sz="4" w:space="0" w:color="auto"/>
              <w:left w:val="single" w:sz="4" w:space="0" w:color="auto"/>
              <w:bottom w:val="dotted" w:sz="4" w:space="0" w:color="auto"/>
              <w:right w:val="single" w:sz="4" w:space="0" w:color="auto"/>
            </w:tcBorders>
          </w:tcPr>
          <w:p w14:paraId="13E271ED" w14:textId="77777777" w:rsidR="00883CBF" w:rsidRPr="005900D2" w:rsidDel="00892EAF" w:rsidRDefault="00883CBF" w:rsidP="00425886">
            <w:pPr>
              <w:widowControl w:val="0"/>
              <w:jc w:val="both"/>
              <w:rPr>
                <w:sz w:val="26"/>
                <w:szCs w:val="26"/>
                <w:lang w:val="nl-NL"/>
              </w:rPr>
            </w:pPr>
          </w:p>
        </w:tc>
        <w:tc>
          <w:tcPr>
            <w:tcW w:w="648" w:type="pct"/>
            <w:tcBorders>
              <w:top w:val="dotted" w:sz="4" w:space="0" w:color="auto"/>
              <w:left w:val="single" w:sz="4" w:space="0" w:color="auto"/>
              <w:bottom w:val="dotted" w:sz="4" w:space="0" w:color="auto"/>
              <w:right w:val="single" w:sz="4" w:space="0" w:color="auto"/>
            </w:tcBorders>
          </w:tcPr>
          <w:p w14:paraId="7139470B" w14:textId="77777777" w:rsidR="00883CBF" w:rsidRPr="005900D2" w:rsidDel="00892EAF" w:rsidRDefault="00883CBF" w:rsidP="00425886">
            <w:pPr>
              <w:widowControl w:val="0"/>
              <w:jc w:val="both"/>
              <w:rPr>
                <w:sz w:val="26"/>
                <w:szCs w:val="26"/>
                <w:lang w:val="nl-NL"/>
              </w:rPr>
            </w:pPr>
          </w:p>
        </w:tc>
        <w:tc>
          <w:tcPr>
            <w:tcW w:w="933" w:type="pct"/>
            <w:gridSpan w:val="2"/>
            <w:tcBorders>
              <w:top w:val="dotted" w:sz="4" w:space="0" w:color="auto"/>
              <w:left w:val="single" w:sz="4" w:space="0" w:color="auto"/>
              <w:bottom w:val="dotted" w:sz="4" w:space="0" w:color="auto"/>
              <w:right w:val="single" w:sz="4" w:space="0" w:color="auto"/>
            </w:tcBorders>
          </w:tcPr>
          <w:p w14:paraId="3D6768CF" w14:textId="77777777" w:rsidR="00883CBF" w:rsidRPr="005900D2" w:rsidDel="00892EAF" w:rsidRDefault="00883CBF" w:rsidP="00425886">
            <w:pPr>
              <w:widowControl w:val="0"/>
              <w:rPr>
                <w:sz w:val="26"/>
                <w:szCs w:val="26"/>
                <w:lang w:val="nl-NL"/>
              </w:rPr>
            </w:pPr>
          </w:p>
        </w:tc>
      </w:tr>
      <w:tr w:rsidR="005900D2" w:rsidRPr="00134222" w:rsidDel="00892EAF" w14:paraId="38144C82" w14:textId="77777777" w:rsidTr="00425886">
        <w:tc>
          <w:tcPr>
            <w:tcW w:w="284" w:type="pct"/>
            <w:tcBorders>
              <w:top w:val="dotted" w:sz="4" w:space="0" w:color="auto"/>
              <w:left w:val="single" w:sz="4" w:space="0" w:color="auto"/>
              <w:bottom w:val="dotted" w:sz="4" w:space="0" w:color="auto"/>
              <w:right w:val="single" w:sz="4" w:space="0" w:color="auto"/>
            </w:tcBorders>
          </w:tcPr>
          <w:p w14:paraId="1FE0A109" w14:textId="77777777" w:rsidR="00883CBF" w:rsidRPr="005900D2" w:rsidDel="00892EAF" w:rsidRDefault="00883CBF" w:rsidP="00425886">
            <w:pPr>
              <w:widowControl w:val="0"/>
              <w:jc w:val="center"/>
              <w:rPr>
                <w:sz w:val="26"/>
                <w:szCs w:val="26"/>
                <w:lang w:val="nl-NL"/>
              </w:rPr>
            </w:pPr>
          </w:p>
        </w:tc>
        <w:tc>
          <w:tcPr>
            <w:tcW w:w="2493" w:type="pct"/>
            <w:tcBorders>
              <w:top w:val="dotted" w:sz="4" w:space="0" w:color="auto"/>
              <w:left w:val="single" w:sz="4" w:space="0" w:color="auto"/>
              <w:bottom w:val="dotted" w:sz="4" w:space="0" w:color="auto"/>
              <w:right w:val="single" w:sz="4" w:space="0" w:color="auto"/>
            </w:tcBorders>
          </w:tcPr>
          <w:p w14:paraId="078E9CC8" w14:textId="77777777" w:rsidR="00883CBF" w:rsidRPr="005900D2" w:rsidDel="00892EAF" w:rsidRDefault="00883CBF" w:rsidP="00425886">
            <w:pPr>
              <w:widowControl w:val="0"/>
              <w:jc w:val="both"/>
              <w:rPr>
                <w:sz w:val="26"/>
                <w:szCs w:val="26"/>
                <w:lang w:val="nl-NL"/>
              </w:rPr>
            </w:pPr>
            <w:r w:rsidRPr="005900D2">
              <w:rPr>
                <w:bCs/>
                <w:iCs/>
                <w:sz w:val="26"/>
                <w:szCs w:val="26"/>
                <w:lang w:val="nl-NL"/>
              </w:rPr>
              <w:t>- Số tổ TK&amp;VV được kiểm tra, giám sát</w:t>
            </w:r>
          </w:p>
        </w:tc>
        <w:tc>
          <w:tcPr>
            <w:tcW w:w="642" w:type="pct"/>
            <w:tcBorders>
              <w:top w:val="dotted" w:sz="4" w:space="0" w:color="auto"/>
              <w:left w:val="single" w:sz="4" w:space="0" w:color="auto"/>
              <w:bottom w:val="dotted" w:sz="4" w:space="0" w:color="auto"/>
              <w:right w:val="single" w:sz="4" w:space="0" w:color="auto"/>
            </w:tcBorders>
          </w:tcPr>
          <w:p w14:paraId="05215537" w14:textId="77777777" w:rsidR="00883CBF" w:rsidRPr="005900D2" w:rsidDel="00892EAF" w:rsidRDefault="00883CBF" w:rsidP="00425886">
            <w:pPr>
              <w:widowControl w:val="0"/>
              <w:jc w:val="both"/>
              <w:rPr>
                <w:sz w:val="26"/>
                <w:szCs w:val="26"/>
                <w:lang w:val="nl-NL"/>
              </w:rPr>
            </w:pPr>
          </w:p>
        </w:tc>
        <w:tc>
          <w:tcPr>
            <w:tcW w:w="648" w:type="pct"/>
            <w:tcBorders>
              <w:top w:val="dotted" w:sz="4" w:space="0" w:color="auto"/>
              <w:left w:val="single" w:sz="4" w:space="0" w:color="auto"/>
              <w:bottom w:val="dotted" w:sz="4" w:space="0" w:color="auto"/>
              <w:right w:val="single" w:sz="4" w:space="0" w:color="auto"/>
            </w:tcBorders>
          </w:tcPr>
          <w:p w14:paraId="6ACEC711" w14:textId="77777777" w:rsidR="00883CBF" w:rsidRPr="005900D2" w:rsidDel="00892EAF" w:rsidRDefault="00883CBF" w:rsidP="00425886">
            <w:pPr>
              <w:widowControl w:val="0"/>
              <w:jc w:val="both"/>
              <w:rPr>
                <w:sz w:val="26"/>
                <w:szCs w:val="26"/>
                <w:lang w:val="nl-NL"/>
              </w:rPr>
            </w:pPr>
          </w:p>
        </w:tc>
        <w:tc>
          <w:tcPr>
            <w:tcW w:w="933" w:type="pct"/>
            <w:gridSpan w:val="2"/>
            <w:tcBorders>
              <w:top w:val="dotted" w:sz="4" w:space="0" w:color="auto"/>
              <w:left w:val="single" w:sz="4" w:space="0" w:color="auto"/>
              <w:bottom w:val="dotted" w:sz="4" w:space="0" w:color="auto"/>
              <w:right w:val="single" w:sz="4" w:space="0" w:color="auto"/>
            </w:tcBorders>
          </w:tcPr>
          <w:p w14:paraId="19B7B7D6" w14:textId="77777777" w:rsidR="00883CBF" w:rsidRPr="005900D2" w:rsidDel="00892EAF" w:rsidRDefault="00883CBF" w:rsidP="00425886">
            <w:pPr>
              <w:widowControl w:val="0"/>
              <w:rPr>
                <w:sz w:val="26"/>
                <w:szCs w:val="26"/>
                <w:lang w:val="nl-NL"/>
              </w:rPr>
            </w:pPr>
          </w:p>
        </w:tc>
      </w:tr>
      <w:tr w:rsidR="005900D2" w:rsidRPr="00134222" w:rsidDel="00892EAF" w14:paraId="61F38102" w14:textId="77777777" w:rsidTr="00425886">
        <w:tc>
          <w:tcPr>
            <w:tcW w:w="284" w:type="pct"/>
            <w:tcBorders>
              <w:top w:val="dotted" w:sz="4" w:space="0" w:color="auto"/>
              <w:left w:val="single" w:sz="4" w:space="0" w:color="auto"/>
              <w:bottom w:val="single" w:sz="4" w:space="0" w:color="auto"/>
              <w:right w:val="single" w:sz="4" w:space="0" w:color="auto"/>
            </w:tcBorders>
          </w:tcPr>
          <w:p w14:paraId="7DC7E0CD" w14:textId="77777777" w:rsidR="00883CBF" w:rsidRPr="005900D2" w:rsidDel="00892EAF" w:rsidRDefault="00883CBF" w:rsidP="00425886">
            <w:pPr>
              <w:widowControl w:val="0"/>
              <w:jc w:val="center"/>
              <w:rPr>
                <w:sz w:val="26"/>
                <w:szCs w:val="26"/>
                <w:lang w:val="nl-NL"/>
              </w:rPr>
            </w:pPr>
          </w:p>
        </w:tc>
        <w:tc>
          <w:tcPr>
            <w:tcW w:w="2493" w:type="pct"/>
            <w:tcBorders>
              <w:top w:val="dotted" w:sz="4" w:space="0" w:color="auto"/>
              <w:left w:val="single" w:sz="4" w:space="0" w:color="auto"/>
              <w:bottom w:val="single" w:sz="4" w:space="0" w:color="auto"/>
              <w:right w:val="single" w:sz="4" w:space="0" w:color="auto"/>
            </w:tcBorders>
          </w:tcPr>
          <w:p w14:paraId="780826E9" w14:textId="77777777" w:rsidR="00883CBF" w:rsidRPr="005900D2" w:rsidDel="00892EAF" w:rsidRDefault="00883CBF" w:rsidP="00425886">
            <w:pPr>
              <w:widowControl w:val="0"/>
              <w:jc w:val="both"/>
              <w:rPr>
                <w:sz w:val="26"/>
                <w:szCs w:val="26"/>
                <w:lang w:val="nl-NL"/>
              </w:rPr>
            </w:pPr>
            <w:r w:rsidRPr="00425886">
              <w:rPr>
                <w:bCs/>
                <w:iCs/>
                <w:sz w:val="26"/>
                <w:szCs w:val="26"/>
                <w:lang w:val="nl-NL"/>
              </w:rPr>
              <w:t xml:space="preserve">- </w:t>
            </w:r>
            <w:r w:rsidRPr="005900D2">
              <w:rPr>
                <w:bCs/>
                <w:iCs/>
                <w:sz w:val="26"/>
                <w:szCs w:val="26"/>
                <w:lang w:val="vi-VN"/>
              </w:rPr>
              <w:t>S</w:t>
            </w:r>
            <w:r w:rsidRPr="005900D2">
              <w:rPr>
                <w:bCs/>
                <w:iCs/>
                <w:sz w:val="26"/>
                <w:szCs w:val="26"/>
                <w:lang w:val="nl-NL"/>
              </w:rPr>
              <w:t>ố hộ được kiểm tra, giám sát</w:t>
            </w:r>
          </w:p>
        </w:tc>
        <w:tc>
          <w:tcPr>
            <w:tcW w:w="642" w:type="pct"/>
            <w:tcBorders>
              <w:top w:val="dotted" w:sz="4" w:space="0" w:color="auto"/>
              <w:left w:val="single" w:sz="4" w:space="0" w:color="auto"/>
              <w:bottom w:val="single" w:sz="4" w:space="0" w:color="auto"/>
              <w:right w:val="single" w:sz="4" w:space="0" w:color="auto"/>
            </w:tcBorders>
          </w:tcPr>
          <w:p w14:paraId="6BC99E05" w14:textId="77777777" w:rsidR="00883CBF" w:rsidRPr="005900D2" w:rsidDel="00892EAF" w:rsidRDefault="00883CBF" w:rsidP="00425886">
            <w:pPr>
              <w:widowControl w:val="0"/>
              <w:jc w:val="both"/>
              <w:rPr>
                <w:sz w:val="26"/>
                <w:szCs w:val="26"/>
                <w:lang w:val="nl-NL"/>
              </w:rPr>
            </w:pPr>
          </w:p>
        </w:tc>
        <w:tc>
          <w:tcPr>
            <w:tcW w:w="648" w:type="pct"/>
            <w:tcBorders>
              <w:top w:val="dotted" w:sz="4" w:space="0" w:color="auto"/>
              <w:left w:val="single" w:sz="4" w:space="0" w:color="auto"/>
              <w:bottom w:val="single" w:sz="4" w:space="0" w:color="auto"/>
              <w:right w:val="single" w:sz="4" w:space="0" w:color="auto"/>
            </w:tcBorders>
          </w:tcPr>
          <w:p w14:paraId="30C01CE1" w14:textId="77777777" w:rsidR="00883CBF" w:rsidRPr="005900D2" w:rsidDel="00892EAF" w:rsidRDefault="00883CBF" w:rsidP="00425886">
            <w:pPr>
              <w:widowControl w:val="0"/>
              <w:jc w:val="both"/>
              <w:rPr>
                <w:sz w:val="26"/>
                <w:szCs w:val="26"/>
                <w:lang w:val="nl-NL"/>
              </w:rPr>
            </w:pPr>
          </w:p>
        </w:tc>
        <w:tc>
          <w:tcPr>
            <w:tcW w:w="933" w:type="pct"/>
            <w:gridSpan w:val="2"/>
            <w:tcBorders>
              <w:top w:val="dotted" w:sz="4" w:space="0" w:color="auto"/>
              <w:left w:val="single" w:sz="4" w:space="0" w:color="auto"/>
              <w:bottom w:val="single" w:sz="4" w:space="0" w:color="auto"/>
              <w:right w:val="single" w:sz="4" w:space="0" w:color="auto"/>
            </w:tcBorders>
          </w:tcPr>
          <w:p w14:paraId="5520AF57" w14:textId="77777777" w:rsidR="00883CBF" w:rsidRPr="005900D2" w:rsidDel="00892EAF" w:rsidRDefault="00883CBF" w:rsidP="00425886">
            <w:pPr>
              <w:widowControl w:val="0"/>
              <w:rPr>
                <w:sz w:val="26"/>
                <w:szCs w:val="26"/>
                <w:lang w:val="nl-NL"/>
              </w:rPr>
            </w:pPr>
          </w:p>
        </w:tc>
      </w:tr>
      <w:tr w:rsidR="005900D2" w:rsidRPr="00134222" w:rsidDel="00892EAF" w14:paraId="6A967ECB" w14:textId="77777777" w:rsidTr="00425886">
        <w:tc>
          <w:tcPr>
            <w:tcW w:w="284" w:type="pct"/>
            <w:tcBorders>
              <w:top w:val="dotted" w:sz="4" w:space="0" w:color="auto"/>
              <w:bottom w:val="dotted" w:sz="4" w:space="0" w:color="auto"/>
            </w:tcBorders>
          </w:tcPr>
          <w:p w14:paraId="55A912DA" w14:textId="77777777" w:rsidR="00883CBF" w:rsidRPr="005900D2" w:rsidDel="00892EAF" w:rsidRDefault="00883CBF" w:rsidP="00425886">
            <w:pPr>
              <w:widowControl w:val="0"/>
              <w:jc w:val="center"/>
              <w:rPr>
                <w:sz w:val="26"/>
                <w:szCs w:val="26"/>
                <w:lang w:val="nl-NL"/>
              </w:rPr>
            </w:pPr>
            <w:r w:rsidRPr="005900D2">
              <w:rPr>
                <w:sz w:val="26"/>
                <w:szCs w:val="26"/>
                <w:lang w:val="nl-NL"/>
              </w:rPr>
              <w:t>27</w:t>
            </w:r>
          </w:p>
        </w:tc>
        <w:tc>
          <w:tcPr>
            <w:tcW w:w="4142" w:type="pct"/>
            <w:gridSpan w:val="4"/>
            <w:tcBorders>
              <w:top w:val="dotted" w:sz="4" w:space="0" w:color="auto"/>
              <w:bottom w:val="dotted" w:sz="4" w:space="0" w:color="auto"/>
            </w:tcBorders>
          </w:tcPr>
          <w:p w14:paraId="524508F7" w14:textId="77777777" w:rsidR="00883CBF" w:rsidRPr="005900D2" w:rsidDel="00892EAF" w:rsidRDefault="00883CBF" w:rsidP="00425886">
            <w:pPr>
              <w:widowControl w:val="0"/>
              <w:jc w:val="both"/>
              <w:rPr>
                <w:sz w:val="26"/>
                <w:szCs w:val="26"/>
                <w:lang w:val="nl-NL"/>
              </w:rPr>
            </w:pPr>
            <w:r w:rsidRPr="00425886">
              <w:rPr>
                <w:bCs/>
                <w:iCs/>
                <w:sz w:val="26"/>
                <w:szCs w:val="26"/>
                <w:lang w:val="nl-NL"/>
              </w:rPr>
              <w:t>Số hộ vay mới trong kỳ báo cáo</w:t>
            </w:r>
          </w:p>
        </w:tc>
        <w:tc>
          <w:tcPr>
            <w:tcW w:w="574" w:type="pct"/>
            <w:tcBorders>
              <w:top w:val="dotted" w:sz="4" w:space="0" w:color="auto"/>
              <w:bottom w:val="dotted" w:sz="4" w:space="0" w:color="auto"/>
            </w:tcBorders>
          </w:tcPr>
          <w:p w14:paraId="3D75C86B" w14:textId="77777777" w:rsidR="00883CBF" w:rsidRPr="005900D2" w:rsidDel="00892EAF" w:rsidRDefault="00883CBF" w:rsidP="00425886">
            <w:pPr>
              <w:widowControl w:val="0"/>
              <w:rPr>
                <w:sz w:val="26"/>
                <w:szCs w:val="26"/>
                <w:lang w:val="nl-NL"/>
              </w:rPr>
            </w:pPr>
          </w:p>
        </w:tc>
      </w:tr>
      <w:tr w:rsidR="005900D2" w:rsidRPr="00134222" w:rsidDel="00892EAF" w14:paraId="5AE5039D" w14:textId="77777777" w:rsidTr="00425886">
        <w:tc>
          <w:tcPr>
            <w:tcW w:w="284" w:type="pct"/>
            <w:tcBorders>
              <w:top w:val="dotted" w:sz="4" w:space="0" w:color="auto"/>
              <w:bottom w:val="dotted" w:sz="4" w:space="0" w:color="auto"/>
            </w:tcBorders>
          </w:tcPr>
          <w:p w14:paraId="2A8B2E5A" w14:textId="77777777" w:rsidR="00883CBF" w:rsidRPr="005900D2" w:rsidDel="00892EAF" w:rsidRDefault="00883CBF" w:rsidP="00425886">
            <w:pPr>
              <w:widowControl w:val="0"/>
              <w:jc w:val="center"/>
              <w:rPr>
                <w:sz w:val="26"/>
                <w:szCs w:val="26"/>
                <w:lang w:val="nl-NL"/>
              </w:rPr>
            </w:pPr>
          </w:p>
        </w:tc>
        <w:tc>
          <w:tcPr>
            <w:tcW w:w="4142" w:type="pct"/>
            <w:gridSpan w:val="4"/>
            <w:tcBorders>
              <w:top w:val="dotted" w:sz="4" w:space="0" w:color="auto"/>
              <w:bottom w:val="dotted" w:sz="4" w:space="0" w:color="auto"/>
            </w:tcBorders>
          </w:tcPr>
          <w:p w14:paraId="387E0F28" w14:textId="77777777" w:rsidR="00883CBF" w:rsidRPr="005900D2" w:rsidDel="00892EAF" w:rsidRDefault="00883CBF" w:rsidP="00425886">
            <w:pPr>
              <w:widowControl w:val="0"/>
              <w:jc w:val="both"/>
              <w:rPr>
                <w:sz w:val="26"/>
                <w:szCs w:val="26"/>
                <w:lang w:val="nl-NL"/>
              </w:rPr>
            </w:pPr>
            <w:r w:rsidRPr="005900D2">
              <w:rPr>
                <w:bCs/>
                <w:iCs/>
                <w:sz w:val="26"/>
                <w:szCs w:val="26"/>
                <w:lang w:val="nl-NL"/>
              </w:rPr>
              <w:t>- Số hộ vay mới được kiểm tra trong vòng 30 ngày sau giải ngân</w:t>
            </w:r>
          </w:p>
        </w:tc>
        <w:tc>
          <w:tcPr>
            <w:tcW w:w="574" w:type="pct"/>
            <w:tcBorders>
              <w:top w:val="dotted" w:sz="4" w:space="0" w:color="auto"/>
              <w:bottom w:val="dotted" w:sz="4" w:space="0" w:color="auto"/>
            </w:tcBorders>
          </w:tcPr>
          <w:p w14:paraId="571850EA" w14:textId="77777777" w:rsidR="00883CBF" w:rsidRPr="005900D2" w:rsidDel="00892EAF" w:rsidRDefault="00883CBF" w:rsidP="00425886">
            <w:pPr>
              <w:widowControl w:val="0"/>
              <w:rPr>
                <w:sz w:val="26"/>
                <w:szCs w:val="26"/>
                <w:lang w:val="nl-NL"/>
              </w:rPr>
            </w:pPr>
          </w:p>
        </w:tc>
      </w:tr>
      <w:tr w:rsidR="005900D2" w:rsidRPr="00134222" w:rsidDel="00892EAF" w14:paraId="1D54D708" w14:textId="77777777" w:rsidTr="00425886">
        <w:tc>
          <w:tcPr>
            <w:tcW w:w="284" w:type="pct"/>
            <w:tcBorders>
              <w:top w:val="dotted" w:sz="4" w:space="0" w:color="auto"/>
              <w:bottom w:val="dotted" w:sz="4" w:space="0" w:color="auto"/>
            </w:tcBorders>
          </w:tcPr>
          <w:p w14:paraId="1EC87960" w14:textId="77777777" w:rsidR="00883CBF" w:rsidRPr="005900D2" w:rsidDel="00892EAF" w:rsidRDefault="00883CBF" w:rsidP="00425886">
            <w:pPr>
              <w:widowControl w:val="0"/>
              <w:jc w:val="center"/>
              <w:rPr>
                <w:sz w:val="26"/>
                <w:szCs w:val="26"/>
                <w:lang w:val="nl-NL"/>
              </w:rPr>
            </w:pPr>
          </w:p>
        </w:tc>
        <w:tc>
          <w:tcPr>
            <w:tcW w:w="4142" w:type="pct"/>
            <w:gridSpan w:val="4"/>
            <w:tcBorders>
              <w:top w:val="dotted" w:sz="4" w:space="0" w:color="auto"/>
              <w:bottom w:val="dotted" w:sz="4" w:space="0" w:color="auto"/>
            </w:tcBorders>
          </w:tcPr>
          <w:p w14:paraId="0BE51B77" w14:textId="77777777" w:rsidR="00883CBF" w:rsidRPr="005900D2" w:rsidDel="00892EAF" w:rsidRDefault="00883CBF" w:rsidP="00425886">
            <w:pPr>
              <w:widowControl w:val="0"/>
              <w:jc w:val="both"/>
              <w:rPr>
                <w:sz w:val="26"/>
                <w:szCs w:val="26"/>
                <w:lang w:val="nl-NL"/>
              </w:rPr>
            </w:pPr>
            <w:r w:rsidRPr="005900D2">
              <w:rPr>
                <w:bCs/>
                <w:iCs/>
                <w:sz w:val="26"/>
                <w:szCs w:val="26"/>
                <w:lang w:val="nl-NL"/>
              </w:rPr>
              <w:t>- Số Chi hội trưởng làm tổ trưởng Tổ TK&amp;VV do Hội quản lý</w:t>
            </w:r>
          </w:p>
        </w:tc>
        <w:tc>
          <w:tcPr>
            <w:tcW w:w="574" w:type="pct"/>
            <w:tcBorders>
              <w:top w:val="dotted" w:sz="4" w:space="0" w:color="auto"/>
              <w:bottom w:val="dotted" w:sz="4" w:space="0" w:color="auto"/>
            </w:tcBorders>
          </w:tcPr>
          <w:p w14:paraId="6F5B518F" w14:textId="77777777" w:rsidR="00883CBF" w:rsidRPr="005900D2" w:rsidDel="00892EAF" w:rsidRDefault="00883CBF" w:rsidP="00425886">
            <w:pPr>
              <w:widowControl w:val="0"/>
              <w:rPr>
                <w:sz w:val="26"/>
                <w:szCs w:val="26"/>
                <w:lang w:val="nl-NL"/>
              </w:rPr>
            </w:pPr>
          </w:p>
        </w:tc>
      </w:tr>
      <w:tr w:rsidR="005900D2" w:rsidRPr="00134222" w:rsidDel="00892EAF" w14:paraId="6A99A53E" w14:textId="77777777" w:rsidTr="00425886">
        <w:tc>
          <w:tcPr>
            <w:tcW w:w="284" w:type="pct"/>
            <w:tcBorders>
              <w:top w:val="dotted" w:sz="4" w:space="0" w:color="auto"/>
              <w:bottom w:val="single" w:sz="4" w:space="0" w:color="auto"/>
            </w:tcBorders>
          </w:tcPr>
          <w:p w14:paraId="5ACA1FF4" w14:textId="77777777" w:rsidR="00883CBF" w:rsidRPr="005900D2" w:rsidDel="00892EAF" w:rsidRDefault="00883CBF" w:rsidP="00425886">
            <w:pPr>
              <w:widowControl w:val="0"/>
              <w:jc w:val="center"/>
              <w:rPr>
                <w:sz w:val="26"/>
                <w:szCs w:val="26"/>
                <w:lang w:val="nl-NL"/>
              </w:rPr>
            </w:pPr>
          </w:p>
        </w:tc>
        <w:tc>
          <w:tcPr>
            <w:tcW w:w="4142" w:type="pct"/>
            <w:gridSpan w:val="4"/>
            <w:tcBorders>
              <w:top w:val="dotted" w:sz="4" w:space="0" w:color="auto"/>
              <w:bottom w:val="single" w:sz="4" w:space="0" w:color="auto"/>
            </w:tcBorders>
          </w:tcPr>
          <w:p w14:paraId="1738A983" w14:textId="77777777" w:rsidR="00883CBF" w:rsidRPr="005900D2" w:rsidDel="00892EAF" w:rsidRDefault="00883CBF" w:rsidP="00425886">
            <w:pPr>
              <w:widowControl w:val="0"/>
              <w:jc w:val="both"/>
              <w:rPr>
                <w:sz w:val="26"/>
                <w:szCs w:val="26"/>
                <w:lang w:val="nl-NL"/>
              </w:rPr>
            </w:pPr>
            <w:r w:rsidRPr="005900D2">
              <w:rPr>
                <w:bCs/>
                <w:iCs/>
                <w:sz w:val="26"/>
                <w:szCs w:val="26"/>
                <w:lang w:val="nl-NL"/>
              </w:rPr>
              <w:t>- Số Chi hội trưởng làm tổ trưởng các tổ chức chính trị - xã hội khác</w:t>
            </w:r>
          </w:p>
        </w:tc>
        <w:tc>
          <w:tcPr>
            <w:tcW w:w="574" w:type="pct"/>
            <w:tcBorders>
              <w:top w:val="dotted" w:sz="4" w:space="0" w:color="auto"/>
              <w:bottom w:val="single" w:sz="4" w:space="0" w:color="auto"/>
            </w:tcBorders>
          </w:tcPr>
          <w:p w14:paraId="73CBC035" w14:textId="77777777" w:rsidR="00883CBF" w:rsidRPr="005900D2" w:rsidDel="00892EAF" w:rsidRDefault="00883CBF" w:rsidP="00425886">
            <w:pPr>
              <w:widowControl w:val="0"/>
              <w:rPr>
                <w:sz w:val="26"/>
                <w:szCs w:val="26"/>
                <w:lang w:val="nl-NL"/>
              </w:rPr>
            </w:pPr>
          </w:p>
        </w:tc>
      </w:tr>
      <w:tr w:rsidR="005900D2" w:rsidRPr="00134222" w:rsidDel="00892EAF" w14:paraId="26EB2126" w14:textId="77777777" w:rsidTr="00425886">
        <w:tc>
          <w:tcPr>
            <w:tcW w:w="284" w:type="pct"/>
            <w:tcBorders>
              <w:top w:val="single" w:sz="4" w:space="0" w:color="auto"/>
              <w:bottom w:val="dotted" w:sz="4" w:space="0" w:color="auto"/>
            </w:tcBorders>
          </w:tcPr>
          <w:p w14:paraId="23651C42" w14:textId="77777777" w:rsidR="00883CBF" w:rsidRPr="005900D2" w:rsidDel="00892EAF" w:rsidRDefault="00883CBF" w:rsidP="00425886">
            <w:pPr>
              <w:widowControl w:val="0"/>
              <w:jc w:val="center"/>
              <w:rPr>
                <w:sz w:val="26"/>
                <w:szCs w:val="26"/>
                <w:lang w:val="nl-NL"/>
              </w:rPr>
            </w:pPr>
            <w:r w:rsidRPr="005900D2">
              <w:rPr>
                <w:sz w:val="26"/>
                <w:szCs w:val="26"/>
                <w:lang w:val="nl-NL"/>
              </w:rPr>
              <w:t>28</w:t>
            </w:r>
          </w:p>
        </w:tc>
        <w:tc>
          <w:tcPr>
            <w:tcW w:w="4142" w:type="pct"/>
            <w:gridSpan w:val="4"/>
            <w:tcBorders>
              <w:top w:val="single" w:sz="4" w:space="0" w:color="auto"/>
              <w:bottom w:val="dotted" w:sz="4" w:space="0" w:color="auto"/>
            </w:tcBorders>
          </w:tcPr>
          <w:p w14:paraId="78F9D68E" w14:textId="77777777" w:rsidR="00883CBF" w:rsidRPr="005900D2" w:rsidDel="00892EAF" w:rsidRDefault="00883CBF" w:rsidP="00425886">
            <w:pPr>
              <w:widowControl w:val="0"/>
              <w:jc w:val="both"/>
              <w:rPr>
                <w:sz w:val="26"/>
                <w:szCs w:val="26"/>
                <w:lang w:val="nl-NL"/>
              </w:rPr>
            </w:pPr>
            <w:r w:rsidRPr="005900D2">
              <w:rPr>
                <w:bCs/>
                <w:iCs/>
                <w:spacing w:val="-6"/>
                <w:sz w:val="26"/>
                <w:szCs w:val="26"/>
                <w:lang w:val="nl-NL"/>
              </w:rPr>
              <w:t xml:space="preserve">Hoạt động chương trình phối hợp với Ngân hàng </w:t>
            </w:r>
            <w:r w:rsidRPr="00425886">
              <w:rPr>
                <w:bCs/>
                <w:iCs/>
                <w:spacing w:val="-6"/>
                <w:sz w:val="26"/>
                <w:szCs w:val="26"/>
                <w:lang w:val="nl-NL"/>
              </w:rPr>
              <w:t>NN</w:t>
            </w:r>
            <w:r w:rsidRPr="005900D2">
              <w:rPr>
                <w:bCs/>
                <w:iCs/>
                <w:spacing w:val="-6"/>
                <w:sz w:val="26"/>
                <w:szCs w:val="26"/>
                <w:lang w:val="vi-VN"/>
              </w:rPr>
              <w:t xml:space="preserve"> và Phát triển nông thôn</w:t>
            </w:r>
          </w:p>
        </w:tc>
        <w:tc>
          <w:tcPr>
            <w:tcW w:w="574" w:type="pct"/>
            <w:tcBorders>
              <w:top w:val="single" w:sz="4" w:space="0" w:color="auto"/>
              <w:bottom w:val="dotted" w:sz="4" w:space="0" w:color="auto"/>
            </w:tcBorders>
          </w:tcPr>
          <w:p w14:paraId="23A909D6" w14:textId="77777777" w:rsidR="00883CBF" w:rsidRPr="005900D2" w:rsidDel="00892EAF" w:rsidRDefault="00883CBF" w:rsidP="00425886">
            <w:pPr>
              <w:widowControl w:val="0"/>
              <w:rPr>
                <w:sz w:val="26"/>
                <w:szCs w:val="26"/>
                <w:lang w:val="nl-NL"/>
              </w:rPr>
            </w:pPr>
          </w:p>
        </w:tc>
      </w:tr>
      <w:tr w:rsidR="005900D2" w:rsidRPr="00134222" w:rsidDel="00892EAF" w14:paraId="06959D7C" w14:textId="77777777" w:rsidTr="00425886">
        <w:tc>
          <w:tcPr>
            <w:tcW w:w="284" w:type="pct"/>
            <w:tcBorders>
              <w:top w:val="dotted" w:sz="4" w:space="0" w:color="auto"/>
              <w:bottom w:val="dotted" w:sz="4" w:space="0" w:color="auto"/>
            </w:tcBorders>
          </w:tcPr>
          <w:p w14:paraId="25637072" w14:textId="77777777" w:rsidR="00883CBF" w:rsidRPr="005900D2" w:rsidDel="00892EAF" w:rsidRDefault="00883CBF" w:rsidP="00425886">
            <w:pPr>
              <w:widowControl w:val="0"/>
              <w:jc w:val="center"/>
              <w:rPr>
                <w:sz w:val="26"/>
                <w:szCs w:val="26"/>
                <w:lang w:val="nl-NL"/>
              </w:rPr>
            </w:pPr>
          </w:p>
        </w:tc>
        <w:tc>
          <w:tcPr>
            <w:tcW w:w="4142" w:type="pct"/>
            <w:gridSpan w:val="4"/>
            <w:tcBorders>
              <w:top w:val="dotted" w:sz="4" w:space="0" w:color="auto"/>
              <w:bottom w:val="dotted" w:sz="4" w:space="0" w:color="auto"/>
            </w:tcBorders>
          </w:tcPr>
          <w:p w14:paraId="72DD7D62" w14:textId="77777777" w:rsidR="00883CBF" w:rsidRPr="005900D2" w:rsidDel="00892EAF" w:rsidRDefault="00883CBF" w:rsidP="00425886">
            <w:pPr>
              <w:widowControl w:val="0"/>
              <w:jc w:val="both"/>
              <w:rPr>
                <w:sz w:val="26"/>
                <w:szCs w:val="26"/>
                <w:lang w:val="nl-NL"/>
              </w:rPr>
            </w:pPr>
            <w:r w:rsidRPr="005900D2">
              <w:rPr>
                <w:bCs/>
                <w:iCs/>
                <w:sz w:val="26"/>
                <w:szCs w:val="26"/>
                <w:lang w:val="nl-NL"/>
              </w:rPr>
              <w:t>- Số cuộc tuyên truyền về tín dụng phát triển nông nghiệp, nông thôn</w:t>
            </w:r>
          </w:p>
        </w:tc>
        <w:tc>
          <w:tcPr>
            <w:tcW w:w="574" w:type="pct"/>
            <w:tcBorders>
              <w:top w:val="dotted" w:sz="4" w:space="0" w:color="auto"/>
              <w:bottom w:val="dotted" w:sz="4" w:space="0" w:color="auto"/>
            </w:tcBorders>
          </w:tcPr>
          <w:p w14:paraId="36200CBE" w14:textId="77777777" w:rsidR="00883CBF" w:rsidRPr="005900D2" w:rsidDel="00892EAF" w:rsidRDefault="00883CBF" w:rsidP="00425886">
            <w:pPr>
              <w:widowControl w:val="0"/>
              <w:rPr>
                <w:sz w:val="26"/>
                <w:szCs w:val="26"/>
                <w:lang w:val="nl-NL"/>
              </w:rPr>
            </w:pPr>
          </w:p>
        </w:tc>
      </w:tr>
      <w:tr w:rsidR="005900D2" w:rsidRPr="00134222" w:rsidDel="00892EAF" w14:paraId="3A3FCE84" w14:textId="77777777" w:rsidTr="00425886">
        <w:tc>
          <w:tcPr>
            <w:tcW w:w="284" w:type="pct"/>
            <w:tcBorders>
              <w:top w:val="dotted" w:sz="4" w:space="0" w:color="auto"/>
              <w:bottom w:val="dotted" w:sz="4" w:space="0" w:color="auto"/>
            </w:tcBorders>
          </w:tcPr>
          <w:p w14:paraId="34C743F6" w14:textId="77777777" w:rsidR="00883CBF" w:rsidRPr="005900D2" w:rsidDel="00892EAF" w:rsidRDefault="00883CBF" w:rsidP="00425886">
            <w:pPr>
              <w:widowControl w:val="0"/>
              <w:jc w:val="center"/>
              <w:rPr>
                <w:sz w:val="26"/>
                <w:szCs w:val="26"/>
                <w:lang w:val="nl-NL"/>
              </w:rPr>
            </w:pPr>
          </w:p>
        </w:tc>
        <w:tc>
          <w:tcPr>
            <w:tcW w:w="4142" w:type="pct"/>
            <w:gridSpan w:val="4"/>
            <w:tcBorders>
              <w:top w:val="dotted" w:sz="4" w:space="0" w:color="auto"/>
              <w:bottom w:val="dotted" w:sz="4" w:space="0" w:color="auto"/>
            </w:tcBorders>
          </w:tcPr>
          <w:p w14:paraId="5B870AC2" w14:textId="77777777" w:rsidR="00883CBF" w:rsidRPr="005900D2" w:rsidDel="00892EAF" w:rsidRDefault="00883CBF" w:rsidP="00425886">
            <w:pPr>
              <w:widowControl w:val="0"/>
              <w:jc w:val="both"/>
              <w:rPr>
                <w:sz w:val="26"/>
                <w:szCs w:val="26"/>
                <w:lang w:val="nl-NL"/>
              </w:rPr>
            </w:pPr>
            <w:r w:rsidRPr="005900D2">
              <w:rPr>
                <w:bCs/>
                <w:iCs/>
                <w:spacing w:val="-6"/>
                <w:sz w:val="26"/>
                <w:szCs w:val="26"/>
                <w:lang w:val="nl-NL"/>
              </w:rPr>
              <w:t>- Số cuộc tập huấn nghiệp vụ ủy thác Ngân hàng NN và Phát triển nông thôn</w:t>
            </w:r>
          </w:p>
        </w:tc>
        <w:tc>
          <w:tcPr>
            <w:tcW w:w="574" w:type="pct"/>
            <w:tcBorders>
              <w:top w:val="dotted" w:sz="4" w:space="0" w:color="auto"/>
              <w:bottom w:val="dotted" w:sz="4" w:space="0" w:color="auto"/>
            </w:tcBorders>
          </w:tcPr>
          <w:p w14:paraId="66B49EDF" w14:textId="77777777" w:rsidR="00883CBF" w:rsidRPr="005900D2" w:rsidDel="00892EAF" w:rsidRDefault="00883CBF" w:rsidP="00425886">
            <w:pPr>
              <w:widowControl w:val="0"/>
              <w:rPr>
                <w:sz w:val="26"/>
                <w:szCs w:val="26"/>
                <w:lang w:val="nl-NL"/>
              </w:rPr>
            </w:pPr>
          </w:p>
        </w:tc>
      </w:tr>
      <w:tr w:rsidR="005900D2" w:rsidRPr="00134222" w:rsidDel="00892EAF" w14:paraId="575CF451" w14:textId="77777777" w:rsidTr="00425886">
        <w:tc>
          <w:tcPr>
            <w:tcW w:w="284" w:type="pct"/>
            <w:tcBorders>
              <w:top w:val="dotted" w:sz="4" w:space="0" w:color="auto"/>
              <w:bottom w:val="single" w:sz="4" w:space="0" w:color="auto"/>
            </w:tcBorders>
          </w:tcPr>
          <w:p w14:paraId="3CE2814F" w14:textId="77777777" w:rsidR="00883CBF" w:rsidRPr="005900D2" w:rsidDel="00892EAF" w:rsidRDefault="00883CBF" w:rsidP="00425886">
            <w:pPr>
              <w:widowControl w:val="0"/>
              <w:jc w:val="center"/>
              <w:rPr>
                <w:sz w:val="26"/>
                <w:szCs w:val="26"/>
                <w:lang w:val="nl-NL"/>
              </w:rPr>
            </w:pPr>
          </w:p>
        </w:tc>
        <w:tc>
          <w:tcPr>
            <w:tcW w:w="4142" w:type="pct"/>
            <w:gridSpan w:val="4"/>
            <w:tcBorders>
              <w:top w:val="dotted" w:sz="4" w:space="0" w:color="auto"/>
              <w:bottom w:val="single" w:sz="4" w:space="0" w:color="auto"/>
            </w:tcBorders>
          </w:tcPr>
          <w:p w14:paraId="588787FE" w14:textId="77777777" w:rsidR="00883CBF" w:rsidRPr="005900D2" w:rsidDel="00892EAF" w:rsidRDefault="00883CBF" w:rsidP="00425886">
            <w:pPr>
              <w:widowControl w:val="0"/>
              <w:jc w:val="both"/>
              <w:rPr>
                <w:sz w:val="26"/>
                <w:szCs w:val="26"/>
                <w:lang w:val="nl-NL"/>
              </w:rPr>
            </w:pPr>
            <w:r w:rsidRPr="005900D2">
              <w:rPr>
                <w:sz w:val="26"/>
                <w:szCs w:val="26"/>
                <w:lang w:val="nl-NL" w:eastAsia="x-none"/>
              </w:rPr>
              <w:t xml:space="preserve">- Số dư tiết kiệm tại thời điểm báo cáo </w:t>
            </w:r>
          </w:p>
        </w:tc>
        <w:tc>
          <w:tcPr>
            <w:tcW w:w="574" w:type="pct"/>
            <w:tcBorders>
              <w:top w:val="dotted" w:sz="4" w:space="0" w:color="auto"/>
              <w:bottom w:val="single" w:sz="4" w:space="0" w:color="auto"/>
            </w:tcBorders>
          </w:tcPr>
          <w:p w14:paraId="6279025F" w14:textId="77777777" w:rsidR="00883CBF" w:rsidRPr="005900D2" w:rsidDel="00892EAF" w:rsidRDefault="00883CBF" w:rsidP="00425886">
            <w:pPr>
              <w:widowControl w:val="0"/>
              <w:rPr>
                <w:sz w:val="26"/>
                <w:szCs w:val="26"/>
                <w:lang w:val="nl-NL"/>
              </w:rPr>
            </w:pPr>
          </w:p>
        </w:tc>
      </w:tr>
      <w:tr w:rsidR="005900D2" w:rsidRPr="00134222" w:rsidDel="00A52A0A" w14:paraId="60C26F4A" w14:textId="77777777" w:rsidTr="00425886">
        <w:tc>
          <w:tcPr>
            <w:tcW w:w="284" w:type="pct"/>
            <w:tcBorders>
              <w:top w:val="single" w:sz="4" w:space="0" w:color="auto"/>
              <w:bottom w:val="dotted" w:sz="4" w:space="0" w:color="auto"/>
            </w:tcBorders>
          </w:tcPr>
          <w:p w14:paraId="2415A04B" w14:textId="77777777" w:rsidR="00883CBF" w:rsidRPr="005900D2" w:rsidRDefault="00883CBF" w:rsidP="00425886">
            <w:pPr>
              <w:widowControl w:val="0"/>
              <w:jc w:val="center"/>
              <w:rPr>
                <w:sz w:val="26"/>
                <w:szCs w:val="26"/>
                <w:lang w:val="vi-VN"/>
              </w:rPr>
            </w:pPr>
            <w:r w:rsidRPr="005900D2">
              <w:rPr>
                <w:sz w:val="26"/>
                <w:szCs w:val="26"/>
                <w:lang w:val="nl-NL"/>
              </w:rPr>
              <w:t>29</w:t>
            </w:r>
          </w:p>
        </w:tc>
        <w:tc>
          <w:tcPr>
            <w:tcW w:w="4142" w:type="pct"/>
            <w:gridSpan w:val="4"/>
            <w:tcBorders>
              <w:top w:val="single" w:sz="4" w:space="0" w:color="auto"/>
              <w:bottom w:val="dotted" w:sz="4" w:space="0" w:color="auto"/>
            </w:tcBorders>
            <w:vAlign w:val="center"/>
          </w:tcPr>
          <w:p w14:paraId="6CB3210E" w14:textId="77777777" w:rsidR="00883CBF" w:rsidRPr="00425886" w:rsidRDefault="00883CBF" w:rsidP="00425886">
            <w:pPr>
              <w:widowControl w:val="0"/>
              <w:rPr>
                <w:sz w:val="26"/>
                <w:szCs w:val="26"/>
                <w:lang w:val="vi-VN"/>
              </w:rPr>
            </w:pPr>
            <w:r w:rsidRPr="00425886">
              <w:rPr>
                <w:sz w:val="26"/>
                <w:szCs w:val="26"/>
                <w:lang w:val="vi-VN"/>
              </w:rPr>
              <w:t xml:space="preserve">Hoạt động đào tạo nghề </w:t>
            </w:r>
            <w:r w:rsidRPr="00425886">
              <w:rPr>
                <w:i/>
                <w:sz w:val="26"/>
                <w:szCs w:val="26"/>
                <w:lang w:val="vi-VN"/>
              </w:rPr>
              <w:t>(trong kỳ báo cáo)</w:t>
            </w:r>
          </w:p>
        </w:tc>
        <w:tc>
          <w:tcPr>
            <w:tcW w:w="574" w:type="pct"/>
            <w:tcBorders>
              <w:top w:val="single" w:sz="4" w:space="0" w:color="auto"/>
              <w:bottom w:val="dotted" w:sz="4" w:space="0" w:color="auto"/>
            </w:tcBorders>
          </w:tcPr>
          <w:p w14:paraId="2F07FEB0" w14:textId="77777777" w:rsidR="00883CBF" w:rsidRPr="00425886" w:rsidDel="00A52A0A" w:rsidRDefault="00883CBF" w:rsidP="00425886">
            <w:pPr>
              <w:widowControl w:val="0"/>
              <w:rPr>
                <w:sz w:val="26"/>
                <w:szCs w:val="26"/>
                <w:lang w:val="vi-VN"/>
              </w:rPr>
            </w:pPr>
          </w:p>
        </w:tc>
      </w:tr>
      <w:tr w:rsidR="005900D2" w:rsidRPr="00134222" w:rsidDel="00A52A0A" w14:paraId="32AE9BFC" w14:textId="77777777" w:rsidTr="00425886">
        <w:tc>
          <w:tcPr>
            <w:tcW w:w="284" w:type="pct"/>
            <w:tcBorders>
              <w:top w:val="dotted" w:sz="4" w:space="0" w:color="auto"/>
              <w:bottom w:val="dotted" w:sz="4" w:space="0" w:color="auto"/>
            </w:tcBorders>
          </w:tcPr>
          <w:p w14:paraId="1E34636B" w14:textId="77777777" w:rsidR="00883CBF" w:rsidRPr="00425886" w:rsidRDefault="00883CBF" w:rsidP="00425886">
            <w:pPr>
              <w:widowControl w:val="0"/>
              <w:jc w:val="center"/>
              <w:rPr>
                <w:sz w:val="26"/>
                <w:szCs w:val="26"/>
                <w:lang w:val="vi-VN"/>
              </w:rPr>
            </w:pPr>
          </w:p>
        </w:tc>
        <w:tc>
          <w:tcPr>
            <w:tcW w:w="4142" w:type="pct"/>
            <w:gridSpan w:val="4"/>
            <w:tcBorders>
              <w:top w:val="dotted" w:sz="4" w:space="0" w:color="auto"/>
              <w:bottom w:val="dotted" w:sz="4" w:space="0" w:color="auto"/>
            </w:tcBorders>
            <w:vAlign w:val="center"/>
          </w:tcPr>
          <w:p w14:paraId="5AD6CB2C" w14:textId="77777777" w:rsidR="00883CBF" w:rsidRPr="00425886" w:rsidRDefault="00883CBF" w:rsidP="00425886">
            <w:pPr>
              <w:widowControl w:val="0"/>
              <w:rPr>
                <w:sz w:val="26"/>
                <w:szCs w:val="26"/>
                <w:lang w:val="vi-VN"/>
              </w:rPr>
            </w:pPr>
            <w:r w:rsidRPr="00425886">
              <w:rPr>
                <w:sz w:val="26"/>
                <w:szCs w:val="26"/>
                <w:lang w:val="vi-VN"/>
              </w:rPr>
              <w:t>- Tổng số lao động nữ được Hội phối hợp tổ chức hoặc giới thiệu tham gia các lớp đào tạo nghề</w:t>
            </w:r>
          </w:p>
        </w:tc>
        <w:tc>
          <w:tcPr>
            <w:tcW w:w="574" w:type="pct"/>
            <w:tcBorders>
              <w:top w:val="dotted" w:sz="4" w:space="0" w:color="auto"/>
              <w:bottom w:val="dotted" w:sz="4" w:space="0" w:color="auto"/>
            </w:tcBorders>
          </w:tcPr>
          <w:p w14:paraId="7D3D45E0" w14:textId="77777777" w:rsidR="00883CBF" w:rsidRPr="00425886" w:rsidDel="00A52A0A" w:rsidRDefault="00883CBF" w:rsidP="00425886">
            <w:pPr>
              <w:widowControl w:val="0"/>
              <w:rPr>
                <w:sz w:val="26"/>
                <w:szCs w:val="26"/>
                <w:lang w:val="vi-VN"/>
              </w:rPr>
            </w:pPr>
          </w:p>
        </w:tc>
      </w:tr>
      <w:tr w:rsidR="005900D2" w:rsidRPr="00134222" w14:paraId="7CD89CFF" w14:textId="77777777" w:rsidTr="00425886">
        <w:tc>
          <w:tcPr>
            <w:tcW w:w="284" w:type="pct"/>
            <w:tcBorders>
              <w:top w:val="dotted" w:sz="4" w:space="0" w:color="auto"/>
              <w:left w:val="single" w:sz="4" w:space="0" w:color="auto"/>
              <w:bottom w:val="dotted" w:sz="4" w:space="0" w:color="auto"/>
              <w:right w:val="single" w:sz="4" w:space="0" w:color="auto"/>
            </w:tcBorders>
          </w:tcPr>
          <w:p w14:paraId="6FA2E4E4" w14:textId="77777777" w:rsidR="00883CBF" w:rsidRPr="00425886" w:rsidRDefault="00883CBF" w:rsidP="00425886">
            <w:pPr>
              <w:widowControl w:val="0"/>
              <w:jc w:val="center"/>
              <w:rPr>
                <w:sz w:val="26"/>
                <w:szCs w:val="26"/>
                <w:lang w:val="vi-VN"/>
              </w:rPr>
            </w:pPr>
          </w:p>
        </w:tc>
        <w:tc>
          <w:tcPr>
            <w:tcW w:w="4142" w:type="pct"/>
            <w:gridSpan w:val="4"/>
            <w:tcBorders>
              <w:top w:val="dotted" w:sz="4" w:space="0" w:color="auto"/>
              <w:left w:val="single" w:sz="4" w:space="0" w:color="auto"/>
              <w:bottom w:val="dotted" w:sz="4" w:space="0" w:color="auto"/>
              <w:right w:val="single" w:sz="4" w:space="0" w:color="auto"/>
            </w:tcBorders>
            <w:vAlign w:val="center"/>
          </w:tcPr>
          <w:p w14:paraId="5733F091" w14:textId="77777777" w:rsidR="00883CBF" w:rsidRPr="00425886" w:rsidRDefault="00883CBF" w:rsidP="00425886">
            <w:pPr>
              <w:widowControl w:val="0"/>
              <w:rPr>
                <w:sz w:val="26"/>
                <w:szCs w:val="26"/>
                <w:lang w:val="vi-VN"/>
              </w:rPr>
            </w:pPr>
            <w:r w:rsidRPr="00425886">
              <w:rPr>
                <w:sz w:val="26"/>
                <w:szCs w:val="26"/>
                <w:lang w:val="vi-VN"/>
              </w:rPr>
              <w:t xml:space="preserve">  + Số lao động nữ được phối hợp, giới thiệu đào tạo nghề tại cơ sở không thuộc Hội</w:t>
            </w:r>
          </w:p>
        </w:tc>
        <w:tc>
          <w:tcPr>
            <w:tcW w:w="574" w:type="pct"/>
            <w:tcBorders>
              <w:top w:val="dotted" w:sz="4" w:space="0" w:color="auto"/>
              <w:left w:val="single" w:sz="4" w:space="0" w:color="auto"/>
              <w:bottom w:val="dotted" w:sz="4" w:space="0" w:color="auto"/>
              <w:right w:val="single" w:sz="4" w:space="0" w:color="auto"/>
            </w:tcBorders>
          </w:tcPr>
          <w:p w14:paraId="7EA0E0AF" w14:textId="77777777" w:rsidR="00883CBF" w:rsidRPr="00425886" w:rsidRDefault="00883CBF" w:rsidP="00425886">
            <w:pPr>
              <w:widowControl w:val="0"/>
              <w:rPr>
                <w:sz w:val="26"/>
                <w:szCs w:val="26"/>
                <w:lang w:val="vi-VN"/>
              </w:rPr>
            </w:pPr>
          </w:p>
        </w:tc>
      </w:tr>
      <w:tr w:rsidR="005900D2" w:rsidRPr="00134222" w14:paraId="094C2254" w14:textId="77777777" w:rsidTr="00425886">
        <w:tc>
          <w:tcPr>
            <w:tcW w:w="284" w:type="pct"/>
            <w:tcBorders>
              <w:top w:val="dotted" w:sz="4" w:space="0" w:color="auto"/>
              <w:left w:val="single" w:sz="4" w:space="0" w:color="auto"/>
              <w:bottom w:val="dotted" w:sz="4" w:space="0" w:color="auto"/>
              <w:right w:val="single" w:sz="4" w:space="0" w:color="auto"/>
            </w:tcBorders>
          </w:tcPr>
          <w:p w14:paraId="1D0BD38E" w14:textId="77777777" w:rsidR="00883CBF" w:rsidRPr="00425886" w:rsidRDefault="00883CBF" w:rsidP="00425886">
            <w:pPr>
              <w:widowControl w:val="0"/>
              <w:jc w:val="center"/>
              <w:rPr>
                <w:sz w:val="26"/>
                <w:szCs w:val="26"/>
                <w:lang w:val="vi-VN"/>
              </w:rPr>
            </w:pPr>
          </w:p>
        </w:tc>
        <w:tc>
          <w:tcPr>
            <w:tcW w:w="4142" w:type="pct"/>
            <w:gridSpan w:val="4"/>
            <w:tcBorders>
              <w:top w:val="dotted" w:sz="4" w:space="0" w:color="auto"/>
              <w:left w:val="single" w:sz="4" w:space="0" w:color="auto"/>
              <w:bottom w:val="dotted" w:sz="4" w:space="0" w:color="auto"/>
              <w:right w:val="single" w:sz="4" w:space="0" w:color="auto"/>
            </w:tcBorders>
            <w:vAlign w:val="center"/>
          </w:tcPr>
          <w:p w14:paraId="69BFBE3C" w14:textId="77777777" w:rsidR="00883CBF" w:rsidRPr="00425886" w:rsidRDefault="00883CBF" w:rsidP="00425886">
            <w:pPr>
              <w:widowControl w:val="0"/>
              <w:rPr>
                <w:sz w:val="26"/>
                <w:szCs w:val="26"/>
                <w:lang w:val="vi-VN"/>
              </w:rPr>
            </w:pPr>
            <w:r w:rsidRPr="00425886">
              <w:rPr>
                <w:sz w:val="26"/>
                <w:szCs w:val="26"/>
                <w:lang w:val="vi-VN"/>
              </w:rPr>
              <w:t xml:space="preserve">  + Số lao động nữ thuộc các HTX do phụ nữ tham gia quản lý</w:t>
            </w:r>
          </w:p>
        </w:tc>
        <w:tc>
          <w:tcPr>
            <w:tcW w:w="574" w:type="pct"/>
            <w:tcBorders>
              <w:top w:val="dotted" w:sz="4" w:space="0" w:color="auto"/>
              <w:left w:val="single" w:sz="4" w:space="0" w:color="auto"/>
              <w:bottom w:val="dotted" w:sz="4" w:space="0" w:color="auto"/>
              <w:right w:val="single" w:sz="4" w:space="0" w:color="auto"/>
            </w:tcBorders>
          </w:tcPr>
          <w:p w14:paraId="7BF1E0DB" w14:textId="77777777" w:rsidR="00883CBF" w:rsidRPr="00425886" w:rsidRDefault="00883CBF" w:rsidP="00425886">
            <w:pPr>
              <w:widowControl w:val="0"/>
              <w:rPr>
                <w:sz w:val="26"/>
                <w:szCs w:val="26"/>
                <w:lang w:val="vi-VN"/>
              </w:rPr>
            </w:pPr>
          </w:p>
        </w:tc>
      </w:tr>
      <w:tr w:rsidR="005900D2" w:rsidRPr="00134222" w14:paraId="6F4D6616" w14:textId="77777777" w:rsidTr="00425886">
        <w:tc>
          <w:tcPr>
            <w:tcW w:w="284" w:type="pct"/>
            <w:tcBorders>
              <w:top w:val="dotted" w:sz="4" w:space="0" w:color="auto"/>
              <w:left w:val="single" w:sz="4" w:space="0" w:color="auto"/>
              <w:bottom w:val="dotted" w:sz="4" w:space="0" w:color="auto"/>
              <w:right w:val="single" w:sz="4" w:space="0" w:color="auto"/>
            </w:tcBorders>
          </w:tcPr>
          <w:p w14:paraId="48CDB23A" w14:textId="77777777" w:rsidR="00883CBF" w:rsidRPr="00425886" w:rsidRDefault="00883CBF" w:rsidP="00425886">
            <w:pPr>
              <w:widowControl w:val="0"/>
              <w:jc w:val="center"/>
              <w:rPr>
                <w:sz w:val="26"/>
                <w:szCs w:val="26"/>
                <w:lang w:val="vi-VN"/>
              </w:rPr>
            </w:pPr>
          </w:p>
        </w:tc>
        <w:tc>
          <w:tcPr>
            <w:tcW w:w="4142" w:type="pct"/>
            <w:gridSpan w:val="4"/>
            <w:tcBorders>
              <w:top w:val="dotted" w:sz="4" w:space="0" w:color="auto"/>
              <w:left w:val="single" w:sz="4" w:space="0" w:color="auto"/>
              <w:bottom w:val="dotted" w:sz="4" w:space="0" w:color="auto"/>
              <w:right w:val="single" w:sz="4" w:space="0" w:color="auto"/>
            </w:tcBorders>
            <w:vAlign w:val="center"/>
          </w:tcPr>
          <w:p w14:paraId="163B4060" w14:textId="77777777" w:rsidR="00883CBF" w:rsidRPr="00425886" w:rsidRDefault="00883CBF" w:rsidP="00425886">
            <w:pPr>
              <w:widowControl w:val="0"/>
              <w:rPr>
                <w:sz w:val="26"/>
                <w:szCs w:val="26"/>
                <w:lang w:val="vi-VN"/>
              </w:rPr>
            </w:pPr>
            <w:r w:rsidRPr="00425886">
              <w:rPr>
                <w:sz w:val="26"/>
                <w:szCs w:val="26"/>
                <w:lang w:val="vi-VN"/>
              </w:rPr>
              <w:t xml:space="preserve">  + Số lao động nữ thuộc các Tổ hợp tác do Hội thành lập </w:t>
            </w:r>
          </w:p>
        </w:tc>
        <w:tc>
          <w:tcPr>
            <w:tcW w:w="574" w:type="pct"/>
            <w:tcBorders>
              <w:top w:val="dotted" w:sz="4" w:space="0" w:color="auto"/>
              <w:left w:val="single" w:sz="4" w:space="0" w:color="auto"/>
              <w:bottom w:val="dotted" w:sz="4" w:space="0" w:color="auto"/>
              <w:right w:val="single" w:sz="4" w:space="0" w:color="auto"/>
            </w:tcBorders>
          </w:tcPr>
          <w:p w14:paraId="7A216C87" w14:textId="77777777" w:rsidR="00883CBF" w:rsidRPr="00425886" w:rsidRDefault="00883CBF" w:rsidP="00425886">
            <w:pPr>
              <w:widowControl w:val="0"/>
              <w:rPr>
                <w:sz w:val="26"/>
                <w:szCs w:val="26"/>
                <w:lang w:val="vi-VN"/>
              </w:rPr>
            </w:pPr>
          </w:p>
        </w:tc>
      </w:tr>
      <w:tr w:rsidR="005900D2" w:rsidRPr="00134222" w14:paraId="1FEB6514" w14:textId="77777777" w:rsidTr="00425886">
        <w:tc>
          <w:tcPr>
            <w:tcW w:w="284" w:type="pct"/>
            <w:tcBorders>
              <w:top w:val="dotted" w:sz="4" w:space="0" w:color="auto"/>
              <w:left w:val="single" w:sz="4" w:space="0" w:color="auto"/>
              <w:bottom w:val="single" w:sz="4" w:space="0" w:color="auto"/>
              <w:right w:val="single" w:sz="4" w:space="0" w:color="auto"/>
            </w:tcBorders>
          </w:tcPr>
          <w:p w14:paraId="07523B54" w14:textId="77777777" w:rsidR="00883CBF" w:rsidRPr="00425886" w:rsidRDefault="00883CBF" w:rsidP="00425886">
            <w:pPr>
              <w:widowControl w:val="0"/>
              <w:jc w:val="center"/>
              <w:rPr>
                <w:sz w:val="26"/>
                <w:szCs w:val="26"/>
                <w:lang w:val="vi-VN"/>
              </w:rPr>
            </w:pPr>
          </w:p>
        </w:tc>
        <w:tc>
          <w:tcPr>
            <w:tcW w:w="4142" w:type="pct"/>
            <w:gridSpan w:val="4"/>
            <w:tcBorders>
              <w:top w:val="dotted" w:sz="4" w:space="0" w:color="auto"/>
              <w:left w:val="single" w:sz="4" w:space="0" w:color="auto"/>
              <w:bottom w:val="single" w:sz="4" w:space="0" w:color="auto"/>
              <w:right w:val="single" w:sz="4" w:space="0" w:color="auto"/>
            </w:tcBorders>
            <w:vAlign w:val="center"/>
          </w:tcPr>
          <w:p w14:paraId="78BAB731" w14:textId="77777777" w:rsidR="00883CBF" w:rsidRPr="00425886" w:rsidRDefault="00883CBF" w:rsidP="00425886">
            <w:pPr>
              <w:widowControl w:val="0"/>
              <w:rPr>
                <w:sz w:val="26"/>
                <w:szCs w:val="26"/>
                <w:lang w:val="vi-VN"/>
              </w:rPr>
            </w:pPr>
            <w:r w:rsidRPr="00425886">
              <w:rPr>
                <w:sz w:val="26"/>
                <w:szCs w:val="26"/>
                <w:lang w:val="vi-VN"/>
              </w:rPr>
              <w:t>- Số lao động nữ được giới thiệu việc làm</w:t>
            </w:r>
          </w:p>
        </w:tc>
        <w:tc>
          <w:tcPr>
            <w:tcW w:w="574" w:type="pct"/>
            <w:tcBorders>
              <w:top w:val="dotted" w:sz="4" w:space="0" w:color="auto"/>
              <w:left w:val="single" w:sz="4" w:space="0" w:color="auto"/>
              <w:bottom w:val="single" w:sz="4" w:space="0" w:color="auto"/>
              <w:right w:val="single" w:sz="4" w:space="0" w:color="auto"/>
            </w:tcBorders>
          </w:tcPr>
          <w:p w14:paraId="2E12BD0D" w14:textId="77777777" w:rsidR="00883CBF" w:rsidRPr="00425886" w:rsidRDefault="00883CBF" w:rsidP="00425886">
            <w:pPr>
              <w:widowControl w:val="0"/>
              <w:rPr>
                <w:sz w:val="26"/>
                <w:szCs w:val="26"/>
                <w:lang w:val="vi-VN"/>
              </w:rPr>
            </w:pPr>
          </w:p>
        </w:tc>
      </w:tr>
    </w:tbl>
    <w:bookmarkEnd w:id="6"/>
    <w:p w14:paraId="24918370" w14:textId="77777777" w:rsidR="00883CBF" w:rsidRPr="00425886" w:rsidRDefault="00883CBF" w:rsidP="00883CBF">
      <w:pPr>
        <w:widowControl w:val="0"/>
        <w:spacing w:before="120" w:after="120"/>
        <w:jc w:val="both"/>
        <w:rPr>
          <w:b/>
          <w:bCs/>
          <w:spacing w:val="-6"/>
          <w:sz w:val="26"/>
          <w:szCs w:val="26"/>
          <w:lang w:val="vi-VN"/>
        </w:rPr>
      </w:pPr>
      <w:r w:rsidRPr="00425886">
        <w:rPr>
          <w:b/>
          <w:sz w:val="26"/>
          <w:szCs w:val="26"/>
          <w:lang w:val="vi-VN"/>
        </w:rPr>
        <w:t xml:space="preserve">2. Nhiệm vụ 2: </w:t>
      </w:r>
      <w:r w:rsidRPr="00425886">
        <w:rPr>
          <w:b/>
          <w:bCs/>
          <w:spacing w:val="-6"/>
          <w:sz w:val="26"/>
          <w:szCs w:val="26"/>
          <w:lang w:val="vi-VN"/>
        </w:rPr>
        <w:t xml:space="preserve">Tham gia xây dựng Đảng, hệ thống chính trị; chú trọng giám sát, phản biện xã hội; vận động xã hội thực hiện bình đẳng giới </w:t>
      </w:r>
    </w:p>
    <w:p w14:paraId="7D6C2AFD" w14:textId="77777777" w:rsidR="00883CBF" w:rsidRPr="00425886" w:rsidRDefault="00883CBF" w:rsidP="00883CBF">
      <w:pPr>
        <w:widowControl w:val="0"/>
        <w:spacing w:before="120" w:after="120"/>
        <w:jc w:val="both"/>
        <w:rPr>
          <w:b/>
          <w:bCs/>
          <w:i/>
          <w:spacing w:val="-6"/>
          <w:sz w:val="26"/>
          <w:szCs w:val="26"/>
          <w:lang w:val="vi-VN"/>
        </w:rPr>
      </w:pPr>
      <w:r w:rsidRPr="00425886">
        <w:rPr>
          <w:b/>
          <w:i/>
          <w:sz w:val="26"/>
          <w:szCs w:val="26"/>
          <w:lang w:val="vi-VN"/>
        </w:rPr>
        <w:t>2.1. Tuyên truyền, vận động hội viên, phụ nữ thực hiện chủ trương của Đảng, chính sách pháp luật của Nhà nước</w:t>
      </w:r>
    </w:p>
    <w:tbl>
      <w:tblPr>
        <w:tblW w:w="538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8120"/>
        <w:gridCol w:w="1262"/>
      </w:tblGrid>
      <w:tr w:rsidR="005900D2" w:rsidRPr="005900D2" w14:paraId="27516154" w14:textId="77777777" w:rsidTr="00425886">
        <w:trPr>
          <w:cantSplit/>
          <w:tblHeader/>
        </w:trPr>
        <w:tc>
          <w:tcPr>
            <w:tcW w:w="308" w:type="pct"/>
            <w:tcBorders>
              <w:top w:val="single" w:sz="4" w:space="0" w:color="auto"/>
              <w:bottom w:val="single" w:sz="4" w:space="0" w:color="auto"/>
            </w:tcBorders>
          </w:tcPr>
          <w:p w14:paraId="39BA1ACE" w14:textId="77777777" w:rsidR="00883CBF" w:rsidRPr="005900D2" w:rsidRDefault="00883CBF" w:rsidP="00425886">
            <w:pPr>
              <w:widowControl w:val="0"/>
              <w:jc w:val="center"/>
              <w:rPr>
                <w:b/>
                <w:sz w:val="26"/>
                <w:szCs w:val="26"/>
                <w:lang w:val="nl-NL"/>
              </w:rPr>
            </w:pPr>
            <w:r w:rsidRPr="005900D2">
              <w:rPr>
                <w:b/>
                <w:sz w:val="26"/>
                <w:szCs w:val="26"/>
                <w:lang w:val="vi-VN"/>
              </w:rPr>
              <w:t>TT</w:t>
            </w:r>
          </w:p>
        </w:tc>
        <w:tc>
          <w:tcPr>
            <w:tcW w:w="4061" w:type="pct"/>
            <w:tcBorders>
              <w:top w:val="single" w:sz="4" w:space="0" w:color="auto"/>
              <w:bottom w:val="single" w:sz="4" w:space="0" w:color="auto"/>
            </w:tcBorders>
          </w:tcPr>
          <w:p w14:paraId="33A32415" w14:textId="77777777" w:rsidR="00883CBF" w:rsidRPr="005900D2" w:rsidRDefault="00883CBF" w:rsidP="00425886">
            <w:pPr>
              <w:widowControl w:val="0"/>
              <w:jc w:val="center"/>
              <w:rPr>
                <w:b/>
                <w:sz w:val="26"/>
                <w:szCs w:val="26"/>
                <w:lang w:val="nl-NL"/>
              </w:rPr>
            </w:pPr>
            <w:r w:rsidRPr="005900D2">
              <w:rPr>
                <w:b/>
                <w:sz w:val="26"/>
                <w:szCs w:val="26"/>
                <w:lang w:val="nl-NL"/>
              </w:rPr>
              <w:t>Nội dung</w:t>
            </w:r>
          </w:p>
        </w:tc>
        <w:tc>
          <w:tcPr>
            <w:tcW w:w="631" w:type="pct"/>
            <w:tcBorders>
              <w:top w:val="single" w:sz="4" w:space="0" w:color="auto"/>
              <w:bottom w:val="single" w:sz="4" w:space="0" w:color="auto"/>
            </w:tcBorders>
          </w:tcPr>
          <w:p w14:paraId="14AC0BE7" w14:textId="77777777" w:rsidR="00883CBF" w:rsidRPr="005900D2" w:rsidRDefault="00883CBF" w:rsidP="00425886">
            <w:pPr>
              <w:widowControl w:val="0"/>
              <w:jc w:val="center"/>
              <w:rPr>
                <w:b/>
                <w:sz w:val="26"/>
                <w:szCs w:val="26"/>
                <w:lang w:val="nl-NL"/>
              </w:rPr>
            </w:pPr>
            <w:r w:rsidRPr="005900D2">
              <w:rPr>
                <w:b/>
                <w:sz w:val="26"/>
                <w:szCs w:val="26"/>
                <w:lang w:val="nl-NL"/>
              </w:rPr>
              <w:t>Kết quả</w:t>
            </w:r>
          </w:p>
        </w:tc>
      </w:tr>
      <w:tr w:rsidR="005900D2" w:rsidRPr="00134222" w14:paraId="0230956C" w14:textId="77777777" w:rsidTr="00425886">
        <w:tc>
          <w:tcPr>
            <w:tcW w:w="308" w:type="pct"/>
            <w:tcBorders>
              <w:top w:val="dotted" w:sz="4" w:space="0" w:color="auto"/>
              <w:bottom w:val="single" w:sz="4" w:space="0" w:color="auto"/>
            </w:tcBorders>
          </w:tcPr>
          <w:p w14:paraId="780FA722" w14:textId="77777777" w:rsidR="00883CBF" w:rsidRPr="005900D2" w:rsidRDefault="00883CBF" w:rsidP="00425886">
            <w:pPr>
              <w:widowControl w:val="0"/>
              <w:ind w:left="72"/>
              <w:jc w:val="center"/>
              <w:rPr>
                <w:sz w:val="26"/>
                <w:szCs w:val="26"/>
                <w:lang w:val="vi-VN"/>
              </w:rPr>
            </w:pPr>
            <w:r w:rsidRPr="005900D2">
              <w:rPr>
                <w:sz w:val="26"/>
                <w:szCs w:val="26"/>
              </w:rPr>
              <w:t>30</w:t>
            </w:r>
          </w:p>
        </w:tc>
        <w:tc>
          <w:tcPr>
            <w:tcW w:w="4061" w:type="pct"/>
            <w:tcBorders>
              <w:top w:val="dotted" w:sz="4" w:space="0" w:color="auto"/>
              <w:bottom w:val="single" w:sz="4" w:space="0" w:color="auto"/>
            </w:tcBorders>
            <w:vAlign w:val="center"/>
          </w:tcPr>
          <w:p w14:paraId="0B8BB878" w14:textId="77777777" w:rsidR="00883CBF" w:rsidRPr="00425886" w:rsidRDefault="00883CBF" w:rsidP="00425886">
            <w:pPr>
              <w:widowControl w:val="0"/>
              <w:rPr>
                <w:spacing w:val="-10"/>
                <w:sz w:val="26"/>
                <w:szCs w:val="26"/>
                <w:lang w:val="vi-VN"/>
              </w:rPr>
            </w:pPr>
            <w:r w:rsidRPr="005900D2">
              <w:rPr>
                <w:spacing w:val="-10"/>
                <w:sz w:val="26"/>
                <w:szCs w:val="26"/>
                <w:lang w:val="vi-VN"/>
              </w:rPr>
              <w:t xml:space="preserve">Số </w:t>
            </w:r>
            <w:r w:rsidRPr="00425886">
              <w:rPr>
                <w:spacing w:val="-10"/>
                <w:sz w:val="26"/>
                <w:szCs w:val="26"/>
                <w:lang w:val="vi-VN"/>
              </w:rPr>
              <w:t>cuộc</w:t>
            </w:r>
            <w:r w:rsidRPr="005900D2">
              <w:rPr>
                <w:spacing w:val="-10"/>
                <w:sz w:val="26"/>
                <w:szCs w:val="26"/>
                <w:lang w:val="vi-VN"/>
              </w:rPr>
              <w:t xml:space="preserve"> tổ chức “Ngày Phụ nữ với Pháp luật” hưởng ứng Ngày pháp luật Việt Nam</w:t>
            </w:r>
            <w:r w:rsidRPr="00425886">
              <w:rPr>
                <w:spacing w:val="-10"/>
                <w:sz w:val="26"/>
                <w:szCs w:val="26"/>
                <w:lang w:val="vi-VN"/>
              </w:rPr>
              <w:t xml:space="preserve"> </w:t>
            </w:r>
          </w:p>
        </w:tc>
        <w:tc>
          <w:tcPr>
            <w:tcW w:w="631" w:type="pct"/>
            <w:tcBorders>
              <w:top w:val="dotted" w:sz="4" w:space="0" w:color="auto"/>
              <w:bottom w:val="single" w:sz="4" w:space="0" w:color="auto"/>
            </w:tcBorders>
          </w:tcPr>
          <w:p w14:paraId="0A30837A" w14:textId="77777777" w:rsidR="00883CBF" w:rsidRPr="00425886" w:rsidRDefault="00883CBF" w:rsidP="00425886">
            <w:pPr>
              <w:widowControl w:val="0"/>
              <w:jc w:val="center"/>
              <w:rPr>
                <w:sz w:val="26"/>
                <w:szCs w:val="26"/>
                <w:lang w:val="vi-VN"/>
              </w:rPr>
            </w:pPr>
          </w:p>
        </w:tc>
      </w:tr>
      <w:tr w:rsidR="005900D2" w:rsidRPr="00134222" w14:paraId="3FFC2575" w14:textId="77777777" w:rsidTr="00425886">
        <w:tc>
          <w:tcPr>
            <w:tcW w:w="308" w:type="pct"/>
            <w:tcBorders>
              <w:top w:val="single" w:sz="4" w:space="0" w:color="auto"/>
              <w:bottom w:val="dotted" w:sz="4" w:space="0" w:color="auto"/>
            </w:tcBorders>
          </w:tcPr>
          <w:p w14:paraId="1CE10942" w14:textId="77777777" w:rsidR="00883CBF" w:rsidRPr="005900D2" w:rsidRDefault="00883CBF" w:rsidP="00425886">
            <w:pPr>
              <w:widowControl w:val="0"/>
              <w:ind w:left="72"/>
              <w:jc w:val="center"/>
              <w:rPr>
                <w:sz w:val="26"/>
                <w:szCs w:val="26"/>
                <w:lang w:val="vi-VN"/>
              </w:rPr>
            </w:pPr>
            <w:r w:rsidRPr="005900D2">
              <w:rPr>
                <w:sz w:val="26"/>
                <w:szCs w:val="26"/>
                <w:lang w:val="nl-NL"/>
              </w:rPr>
              <w:t>31</w:t>
            </w:r>
          </w:p>
        </w:tc>
        <w:tc>
          <w:tcPr>
            <w:tcW w:w="4061" w:type="pct"/>
            <w:tcBorders>
              <w:top w:val="single" w:sz="4" w:space="0" w:color="auto"/>
              <w:bottom w:val="dotted" w:sz="4" w:space="0" w:color="auto"/>
            </w:tcBorders>
            <w:vAlign w:val="center"/>
          </w:tcPr>
          <w:p w14:paraId="002CE53A" w14:textId="77777777" w:rsidR="00883CBF" w:rsidRPr="00425886" w:rsidRDefault="00883CBF" w:rsidP="00425886">
            <w:pPr>
              <w:widowControl w:val="0"/>
              <w:rPr>
                <w:sz w:val="26"/>
                <w:szCs w:val="26"/>
                <w:lang w:val="vi-VN"/>
              </w:rPr>
            </w:pPr>
            <w:r w:rsidRPr="00425886">
              <w:rPr>
                <w:sz w:val="26"/>
                <w:szCs w:val="26"/>
                <w:lang w:val="vi-VN"/>
              </w:rPr>
              <w:t xml:space="preserve">Số cuộc tổ chức đối thoại chính sách, đối thoại với người đứng đầu cấp ủy, chính quyền do Hội tham mưu </w:t>
            </w:r>
          </w:p>
        </w:tc>
        <w:tc>
          <w:tcPr>
            <w:tcW w:w="631" w:type="pct"/>
            <w:tcBorders>
              <w:top w:val="single" w:sz="4" w:space="0" w:color="auto"/>
              <w:bottom w:val="dotted" w:sz="4" w:space="0" w:color="auto"/>
            </w:tcBorders>
          </w:tcPr>
          <w:p w14:paraId="556287AF" w14:textId="77777777" w:rsidR="00883CBF" w:rsidRPr="00425886" w:rsidRDefault="00883CBF" w:rsidP="00425886">
            <w:pPr>
              <w:widowControl w:val="0"/>
              <w:jc w:val="center"/>
              <w:rPr>
                <w:sz w:val="26"/>
                <w:szCs w:val="26"/>
                <w:lang w:val="vi-VN"/>
              </w:rPr>
            </w:pPr>
          </w:p>
        </w:tc>
      </w:tr>
      <w:tr w:rsidR="005900D2" w:rsidRPr="005900D2" w14:paraId="27F10501" w14:textId="77777777" w:rsidTr="00425886">
        <w:tc>
          <w:tcPr>
            <w:tcW w:w="308" w:type="pct"/>
            <w:tcBorders>
              <w:top w:val="dotted" w:sz="4" w:space="0" w:color="auto"/>
              <w:bottom w:val="dotted" w:sz="4" w:space="0" w:color="auto"/>
            </w:tcBorders>
          </w:tcPr>
          <w:p w14:paraId="4735DC69" w14:textId="77777777" w:rsidR="00883CBF" w:rsidRPr="00425886" w:rsidRDefault="00883CBF" w:rsidP="00425886">
            <w:pPr>
              <w:widowControl w:val="0"/>
              <w:ind w:left="72"/>
              <w:jc w:val="center"/>
              <w:rPr>
                <w:sz w:val="26"/>
                <w:szCs w:val="26"/>
                <w:lang w:val="vi-VN"/>
              </w:rPr>
            </w:pPr>
          </w:p>
        </w:tc>
        <w:tc>
          <w:tcPr>
            <w:tcW w:w="4061" w:type="pct"/>
            <w:tcBorders>
              <w:top w:val="dotted" w:sz="4" w:space="0" w:color="auto"/>
              <w:bottom w:val="dotted" w:sz="4" w:space="0" w:color="auto"/>
            </w:tcBorders>
          </w:tcPr>
          <w:p w14:paraId="785578FD" w14:textId="77777777" w:rsidR="00883CBF" w:rsidRPr="005900D2" w:rsidRDefault="00883CBF" w:rsidP="00425886">
            <w:pPr>
              <w:widowControl w:val="0"/>
              <w:rPr>
                <w:sz w:val="26"/>
                <w:szCs w:val="26"/>
                <w:lang w:val="nl-NL"/>
              </w:rPr>
            </w:pPr>
            <w:r w:rsidRPr="005900D2">
              <w:rPr>
                <w:sz w:val="26"/>
                <w:szCs w:val="26"/>
                <w:lang w:val="nl-NL"/>
              </w:rPr>
              <w:t>- Cấp tỉnh</w:t>
            </w:r>
          </w:p>
        </w:tc>
        <w:tc>
          <w:tcPr>
            <w:tcW w:w="631" w:type="pct"/>
            <w:tcBorders>
              <w:top w:val="dotted" w:sz="4" w:space="0" w:color="auto"/>
              <w:bottom w:val="dotted" w:sz="4" w:space="0" w:color="auto"/>
            </w:tcBorders>
          </w:tcPr>
          <w:p w14:paraId="020F81BE" w14:textId="77777777" w:rsidR="00883CBF" w:rsidRPr="005900D2" w:rsidRDefault="00883CBF" w:rsidP="00425886">
            <w:pPr>
              <w:widowControl w:val="0"/>
              <w:jc w:val="center"/>
              <w:rPr>
                <w:sz w:val="26"/>
                <w:szCs w:val="26"/>
                <w:lang w:val="nl-NL"/>
              </w:rPr>
            </w:pPr>
          </w:p>
        </w:tc>
      </w:tr>
      <w:tr w:rsidR="005900D2" w:rsidRPr="005900D2" w14:paraId="57AE127E" w14:textId="77777777" w:rsidTr="00425886">
        <w:tc>
          <w:tcPr>
            <w:tcW w:w="308" w:type="pct"/>
            <w:tcBorders>
              <w:top w:val="dotted" w:sz="4" w:space="0" w:color="auto"/>
              <w:bottom w:val="dotted" w:sz="4" w:space="0" w:color="auto"/>
            </w:tcBorders>
          </w:tcPr>
          <w:p w14:paraId="6459CCEF" w14:textId="77777777" w:rsidR="00883CBF" w:rsidRPr="005900D2" w:rsidRDefault="00883CBF" w:rsidP="00425886">
            <w:pPr>
              <w:widowControl w:val="0"/>
              <w:ind w:left="72"/>
              <w:jc w:val="center"/>
              <w:rPr>
                <w:sz w:val="26"/>
                <w:szCs w:val="26"/>
                <w:lang w:val="nl-NL"/>
              </w:rPr>
            </w:pPr>
          </w:p>
        </w:tc>
        <w:tc>
          <w:tcPr>
            <w:tcW w:w="4061" w:type="pct"/>
            <w:tcBorders>
              <w:top w:val="dotted" w:sz="4" w:space="0" w:color="auto"/>
              <w:bottom w:val="dotted" w:sz="4" w:space="0" w:color="auto"/>
            </w:tcBorders>
          </w:tcPr>
          <w:p w14:paraId="6417C7EF" w14:textId="77777777" w:rsidR="00883CBF" w:rsidRPr="005900D2" w:rsidRDefault="00883CBF" w:rsidP="00425886">
            <w:pPr>
              <w:widowControl w:val="0"/>
              <w:rPr>
                <w:sz w:val="26"/>
                <w:szCs w:val="26"/>
                <w:lang w:val="nl-NL"/>
              </w:rPr>
            </w:pPr>
            <w:r w:rsidRPr="005900D2">
              <w:rPr>
                <w:sz w:val="26"/>
                <w:szCs w:val="26"/>
                <w:lang w:val="nl-NL"/>
              </w:rPr>
              <w:t>- Cấp huyện</w:t>
            </w:r>
          </w:p>
        </w:tc>
        <w:tc>
          <w:tcPr>
            <w:tcW w:w="631" w:type="pct"/>
            <w:tcBorders>
              <w:top w:val="dotted" w:sz="4" w:space="0" w:color="auto"/>
              <w:bottom w:val="dotted" w:sz="4" w:space="0" w:color="auto"/>
            </w:tcBorders>
          </w:tcPr>
          <w:p w14:paraId="7F5E173A" w14:textId="77777777" w:rsidR="00883CBF" w:rsidRPr="005900D2" w:rsidRDefault="00883CBF" w:rsidP="00425886">
            <w:pPr>
              <w:widowControl w:val="0"/>
              <w:jc w:val="center"/>
              <w:rPr>
                <w:sz w:val="26"/>
                <w:szCs w:val="26"/>
                <w:lang w:val="nl-NL"/>
              </w:rPr>
            </w:pPr>
          </w:p>
        </w:tc>
      </w:tr>
      <w:tr w:rsidR="005900D2" w:rsidRPr="005900D2" w14:paraId="24DAF1F5" w14:textId="77777777" w:rsidTr="00425886">
        <w:tc>
          <w:tcPr>
            <w:tcW w:w="308" w:type="pct"/>
            <w:tcBorders>
              <w:top w:val="dotted" w:sz="4" w:space="0" w:color="auto"/>
              <w:bottom w:val="single" w:sz="4" w:space="0" w:color="auto"/>
            </w:tcBorders>
          </w:tcPr>
          <w:p w14:paraId="4C084084" w14:textId="77777777" w:rsidR="00883CBF" w:rsidRPr="005900D2" w:rsidRDefault="00883CBF" w:rsidP="00425886">
            <w:pPr>
              <w:widowControl w:val="0"/>
              <w:ind w:left="72"/>
              <w:jc w:val="center"/>
              <w:rPr>
                <w:sz w:val="26"/>
                <w:szCs w:val="26"/>
                <w:lang w:val="nl-NL"/>
              </w:rPr>
            </w:pPr>
          </w:p>
        </w:tc>
        <w:tc>
          <w:tcPr>
            <w:tcW w:w="4061" w:type="pct"/>
            <w:tcBorders>
              <w:top w:val="dotted" w:sz="4" w:space="0" w:color="auto"/>
              <w:bottom w:val="single" w:sz="4" w:space="0" w:color="auto"/>
            </w:tcBorders>
          </w:tcPr>
          <w:p w14:paraId="739FF280" w14:textId="77777777" w:rsidR="00883CBF" w:rsidRPr="005900D2" w:rsidRDefault="00883CBF" w:rsidP="00425886">
            <w:pPr>
              <w:widowControl w:val="0"/>
              <w:rPr>
                <w:sz w:val="26"/>
                <w:szCs w:val="26"/>
                <w:lang w:val="nl-NL"/>
              </w:rPr>
            </w:pPr>
            <w:r w:rsidRPr="005900D2">
              <w:rPr>
                <w:sz w:val="26"/>
                <w:szCs w:val="26"/>
                <w:lang w:val="nl-NL"/>
              </w:rPr>
              <w:t>- Cấp xã</w:t>
            </w:r>
          </w:p>
        </w:tc>
        <w:tc>
          <w:tcPr>
            <w:tcW w:w="631" w:type="pct"/>
            <w:tcBorders>
              <w:top w:val="dotted" w:sz="4" w:space="0" w:color="auto"/>
              <w:bottom w:val="single" w:sz="4" w:space="0" w:color="auto"/>
            </w:tcBorders>
          </w:tcPr>
          <w:p w14:paraId="5A26FD94" w14:textId="77777777" w:rsidR="00883CBF" w:rsidRPr="005900D2" w:rsidRDefault="00883CBF" w:rsidP="00425886">
            <w:pPr>
              <w:widowControl w:val="0"/>
              <w:jc w:val="center"/>
              <w:rPr>
                <w:sz w:val="26"/>
                <w:szCs w:val="26"/>
                <w:lang w:val="nl-NL"/>
              </w:rPr>
            </w:pPr>
          </w:p>
        </w:tc>
      </w:tr>
    </w:tbl>
    <w:p w14:paraId="7E80F9A6" w14:textId="77777777" w:rsidR="00883CBF" w:rsidRPr="005900D2" w:rsidRDefault="00883CBF" w:rsidP="00883CBF">
      <w:pPr>
        <w:widowControl w:val="0"/>
        <w:spacing w:before="120" w:after="120"/>
        <w:rPr>
          <w:sz w:val="26"/>
          <w:szCs w:val="26"/>
        </w:rPr>
      </w:pPr>
      <w:r w:rsidRPr="005900D2">
        <w:rPr>
          <w:b/>
          <w:i/>
          <w:sz w:val="26"/>
          <w:szCs w:val="26"/>
        </w:rPr>
        <w:lastRenderedPageBreak/>
        <w:t>2.2. Nâng cao chất lượng công tác giám sát, phản biện xã hội, đề xuất chính sách liên quan đến phụ nữ, gia đình, trẻ em và bình đẳng giới</w:t>
      </w:r>
    </w:p>
    <w:tbl>
      <w:tblPr>
        <w:tblW w:w="540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8005"/>
        <w:gridCol w:w="1305"/>
      </w:tblGrid>
      <w:tr w:rsidR="005900D2" w:rsidRPr="005900D2" w14:paraId="2E8FA6B5" w14:textId="77777777" w:rsidTr="00425886">
        <w:tc>
          <w:tcPr>
            <w:tcW w:w="364" w:type="pct"/>
            <w:tcBorders>
              <w:top w:val="single" w:sz="4" w:space="0" w:color="auto"/>
              <w:bottom w:val="single" w:sz="4" w:space="0" w:color="auto"/>
            </w:tcBorders>
          </w:tcPr>
          <w:p w14:paraId="34F6579B" w14:textId="77777777" w:rsidR="00883CBF" w:rsidRPr="005900D2" w:rsidRDefault="00883CBF" w:rsidP="00425886">
            <w:pPr>
              <w:widowControl w:val="0"/>
              <w:spacing w:before="20" w:after="20"/>
              <w:jc w:val="center"/>
              <w:rPr>
                <w:b/>
                <w:sz w:val="26"/>
                <w:szCs w:val="26"/>
                <w:lang w:val="nl-NL"/>
              </w:rPr>
            </w:pPr>
            <w:r w:rsidRPr="005900D2">
              <w:rPr>
                <w:b/>
                <w:sz w:val="26"/>
                <w:szCs w:val="26"/>
                <w:lang w:val="vi-VN"/>
              </w:rPr>
              <w:t>TT</w:t>
            </w:r>
          </w:p>
        </w:tc>
        <w:tc>
          <w:tcPr>
            <w:tcW w:w="3985" w:type="pct"/>
            <w:tcBorders>
              <w:top w:val="single" w:sz="4" w:space="0" w:color="auto"/>
              <w:bottom w:val="single" w:sz="4" w:space="0" w:color="auto"/>
            </w:tcBorders>
          </w:tcPr>
          <w:p w14:paraId="698BAA5A" w14:textId="77777777" w:rsidR="00883CBF" w:rsidRPr="005900D2" w:rsidRDefault="00883CBF" w:rsidP="00425886">
            <w:pPr>
              <w:widowControl w:val="0"/>
              <w:spacing w:before="20" w:after="20"/>
              <w:jc w:val="center"/>
              <w:rPr>
                <w:b/>
                <w:sz w:val="26"/>
                <w:szCs w:val="26"/>
                <w:lang w:val="nl-NL"/>
              </w:rPr>
            </w:pPr>
            <w:r w:rsidRPr="005900D2">
              <w:rPr>
                <w:b/>
                <w:sz w:val="26"/>
                <w:szCs w:val="26"/>
                <w:lang w:val="nl-NL"/>
              </w:rPr>
              <w:t>Nội dung</w:t>
            </w:r>
          </w:p>
        </w:tc>
        <w:tc>
          <w:tcPr>
            <w:tcW w:w="650" w:type="pct"/>
            <w:tcBorders>
              <w:top w:val="single" w:sz="4" w:space="0" w:color="auto"/>
              <w:bottom w:val="single" w:sz="4" w:space="0" w:color="auto"/>
            </w:tcBorders>
          </w:tcPr>
          <w:p w14:paraId="2E131EC1" w14:textId="77777777" w:rsidR="00883CBF" w:rsidRPr="005900D2" w:rsidRDefault="00883CBF" w:rsidP="00425886">
            <w:pPr>
              <w:widowControl w:val="0"/>
              <w:spacing w:before="20" w:after="20"/>
              <w:jc w:val="center"/>
              <w:rPr>
                <w:b/>
                <w:sz w:val="26"/>
                <w:szCs w:val="26"/>
                <w:lang w:val="vi-VN"/>
              </w:rPr>
            </w:pPr>
            <w:r w:rsidRPr="005900D2">
              <w:rPr>
                <w:b/>
                <w:sz w:val="26"/>
                <w:szCs w:val="26"/>
                <w:lang w:val="nl-NL"/>
              </w:rPr>
              <w:t>Kết</w:t>
            </w:r>
            <w:r w:rsidRPr="005900D2">
              <w:rPr>
                <w:b/>
                <w:sz w:val="26"/>
                <w:szCs w:val="26"/>
                <w:lang w:val="vi-VN"/>
              </w:rPr>
              <w:t xml:space="preserve"> quả</w:t>
            </w:r>
          </w:p>
        </w:tc>
      </w:tr>
      <w:tr w:rsidR="005900D2" w:rsidRPr="005900D2" w14:paraId="7A53F911" w14:textId="77777777" w:rsidTr="00425886">
        <w:tc>
          <w:tcPr>
            <w:tcW w:w="364" w:type="pct"/>
            <w:tcBorders>
              <w:top w:val="single" w:sz="4" w:space="0" w:color="auto"/>
              <w:bottom w:val="single" w:sz="4" w:space="0" w:color="auto"/>
            </w:tcBorders>
          </w:tcPr>
          <w:p w14:paraId="57FB4A5D" w14:textId="77777777" w:rsidR="00883CBF" w:rsidRPr="005900D2" w:rsidRDefault="00883CBF" w:rsidP="00425886">
            <w:pPr>
              <w:widowControl w:val="0"/>
              <w:spacing w:before="20" w:after="20"/>
              <w:jc w:val="center"/>
              <w:rPr>
                <w:sz w:val="26"/>
                <w:szCs w:val="26"/>
              </w:rPr>
            </w:pPr>
            <w:r w:rsidRPr="005900D2">
              <w:rPr>
                <w:sz w:val="26"/>
                <w:szCs w:val="26"/>
              </w:rPr>
              <w:t>32</w:t>
            </w:r>
          </w:p>
        </w:tc>
        <w:tc>
          <w:tcPr>
            <w:tcW w:w="3985" w:type="pct"/>
            <w:tcBorders>
              <w:top w:val="single" w:sz="4" w:space="0" w:color="auto"/>
              <w:bottom w:val="single" w:sz="4" w:space="0" w:color="auto"/>
            </w:tcBorders>
          </w:tcPr>
          <w:p w14:paraId="5E60BF1B" w14:textId="77777777" w:rsidR="00883CBF" w:rsidRPr="00425886" w:rsidRDefault="00883CBF" w:rsidP="00425886">
            <w:pPr>
              <w:widowControl w:val="0"/>
              <w:spacing w:before="20" w:after="20"/>
              <w:rPr>
                <w:sz w:val="26"/>
                <w:szCs w:val="26"/>
              </w:rPr>
            </w:pPr>
            <w:r w:rsidRPr="00425886">
              <w:rPr>
                <w:sz w:val="26"/>
                <w:szCs w:val="26"/>
              </w:rPr>
              <w:t xml:space="preserve">Số phụ nữ được tập huấn, trang bị kiến thức về bình đẳng giới </w:t>
            </w:r>
          </w:p>
        </w:tc>
        <w:tc>
          <w:tcPr>
            <w:tcW w:w="650" w:type="pct"/>
            <w:tcBorders>
              <w:top w:val="single" w:sz="4" w:space="0" w:color="auto"/>
              <w:bottom w:val="single" w:sz="4" w:space="0" w:color="auto"/>
            </w:tcBorders>
          </w:tcPr>
          <w:p w14:paraId="4090492C" w14:textId="77777777" w:rsidR="00883CBF" w:rsidRPr="00425886" w:rsidRDefault="00883CBF" w:rsidP="00425886">
            <w:pPr>
              <w:widowControl w:val="0"/>
              <w:spacing w:before="20" w:after="20"/>
              <w:jc w:val="center"/>
              <w:rPr>
                <w:sz w:val="26"/>
                <w:szCs w:val="26"/>
              </w:rPr>
            </w:pPr>
          </w:p>
        </w:tc>
      </w:tr>
      <w:tr w:rsidR="005900D2" w:rsidRPr="005900D2" w14:paraId="19E90A09" w14:textId="77777777" w:rsidTr="00425886">
        <w:tc>
          <w:tcPr>
            <w:tcW w:w="364" w:type="pct"/>
            <w:tcBorders>
              <w:top w:val="single" w:sz="4" w:space="0" w:color="auto"/>
              <w:bottom w:val="single" w:sz="4" w:space="0" w:color="auto"/>
            </w:tcBorders>
          </w:tcPr>
          <w:p w14:paraId="02870A73" w14:textId="77777777" w:rsidR="00883CBF" w:rsidRPr="005900D2" w:rsidRDefault="00883CBF" w:rsidP="00425886">
            <w:pPr>
              <w:widowControl w:val="0"/>
              <w:spacing w:before="20" w:after="20"/>
              <w:jc w:val="center"/>
              <w:rPr>
                <w:sz w:val="26"/>
                <w:szCs w:val="26"/>
              </w:rPr>
            </w:pPr>
            <w:r w:rsidRPr="005900D2">
              <w:rPr>
                <w:sz w:val="26"/>
                <w:szCs w:val="26"/>
              </w:rPr>
              <w:t>33</w:t>
            </w:r>
          </w:p>
        </w:tc>
        <w:tc>
          <w:tcPr>
            <w:tcW w:w="3985" w:type="pct"/>
            <w:tcBorders>
              <w:top w:val="single" w:sz="4" w:space="0" w:color="auto"/>
              <w:bottom w:val="single" w:sz="4" w:space="0" w:color="auto"/>
            </w:tcBorders>
          </w:tcPr>
          <w:p w14:paraId="11A88844" w14:textId="77777777" w:rsidR="00883CBF" w:rsidRPr="00425886" w:rsidRDefault="00883CBF" w:rsidP="00425886">
            <w:pPr>
              <w:widowControl w:val="0"/>
              <w:spacing w:before="20" w:after="20"/>
              <w:rPr>
                <w:sz w:val="26"/>
                <w:szCs w:val="26"/>
              </w:rPr>
            </w:pPr>
            <w:r w:rsidRPr="005900D2">
              <w:rPr>
                <w:bCs/>
                <w:iCs/>
                <w:sz w:val="26"/>
                <w:szCs w:val="26"/>
                <w:lang w:val="vi-VN"/>
              </w:rPr>
              <w:t xml:space="preserve">Số </w:t>
            </w:r>
            <w:r w:rsidRPr="005900D2">
              <w:rPr>
                <w:bCs/>
                <w:iCs/>
                <w:sz w:val="26"/>
                <w:szCs w:val="26"/>
              </w:rPr>
              <w:t>cán bộ nữ được bổ nhiệm lần đầu, nữ lần đầu tham gia đại biểu dân cử, cán bộ nữ trẻ</w:t>
            </w:r>
            <w:r w:rsidRPr="005900D2">
              <w:rPr>
                <w:bCs/>
                <w:iCs/>
                <w:sz w:val="26"/>
                <w:szCs w:val="26"/>
                <w:lang w:val="vi-VN"/>
              </w:rPr>
              <w:t xml:space="preserve"> được tập huấn nâng cao kiến thức, kỹ năng</w:t>
            </w:r>
          </w:p>
        </w:tc>
        <w:tc>
          <w:tcPr>
            <w:tcW w:w="650" w:type="pct"/>
            <w:tcBorders>
              <w:top w:val="single" w:sz="4" w:space="0" w:color="auto"/>
              <w:bottom w:val="single" w:sz="4" w:space="0" w:color="auto"/>
            </w:tcBorders>
          </w:tcPr>
          <w:p w14:paraId="09804BCF" w14:textId="77777777" w:rsidR="00883CBF" w:rsidRPr="00425886" w:rsidRDefault="00883CBF" w:rsidP="00425886">
            <w:pPr>
              <w:widowControl w:val="0"/>
              <w:spacing w:before="20" w:after="20"/>
              <w:jc w:val="center"/>
              <w:rPr>
                <w:sz w:val="26"/>
                <w:szCs w:val="26"/>
              </w:rPr>
            </w:pPr>
          </w:p>
        </w:tc>
      </w:tr>
      <w:tr w:rsidR="005900D2" w:rsidRPr="005900D2" w14:paraId="5F3B3B57" w14:textId="77777777" w:rsidTr="00425886">
        <w:tc>
          <w:tcPr>
            <w:tcW w:w="364" w:type="pct"/>
            <w:tcBorders>
              <w:top w:val="single" w:sz="4" w:space="0" w:color="auto"/>
              <w:bottom w:val="single" w:sz="4" w:space="0" w:color="auto"/>
            </w:tcBorders>
          </w:tcPr>
          <w:p w14:paraId="1C32B9D6" w14:textId="77777777" w:rsidR="00883CBF" w:rsidRPr="005900D2" w:rsidRDefault="00883CBF" w:rsidP="00425886">
            <w:pPr>
              <w:widowControl w:val="0"/>
              <w:spacing w:before="20" w:after="20"/>
              <w:jc w:val="center"/>
              <w:rPr>
                <w:sz w:val="26"/>
                <w:szCs w:val="26"/>
              </w:rPr>
            </w:pPr>
            <w:r w:rsidRPr="005900D2">
              <w:rPr>
                <w:sz w:val="26"/>
                <w:szCs w:val="26"/>
              </w:rPr>
              <w:t>34</w:t>
            </w:r>
          </w:p>
        </w:tc>
        <w:tc>
          <w:tcPr>
            <w:tcW w:w="3985" w:type="pct"/>
            <w:tcBorders>
              <w:top w:val="single" w:sz="4" w:space="0" w:color="auto"/>
              <w:bottom w:val="single" w:sz="4" w:space="0" w:color="auto"/>
            </w:tcBorders>
          </w:tcPr>
          <w:p w14:paraId="611013EB" w14:textId="77777777" w:rsidR="00883CBF" w:rsidRPr="00425886" w:rsidRDefault="00883CBF" w:rsidP="00425886">
            <w:pPr>
              <w:widowControl w:val="0"/>
              <w:jc w:val="both"/>
              <w:rPr>
                <w:sz w:val="26"/>
                <w:szCs w:val="26"/>
              </w:rPr>
            </w:pPr>
            <w:r w:rsidRPr="00425886">
              <w:rPr>
                <w:sz w:val="26"/>
                <w:szCs w:val="26"/>
              </w:rPr>
              <w:t>Số cán bộ nữ được bồi dưỡng nâng cao năng lực lãnh đạo, quản lý và kỹ năng lồng ghép giới</w:t>
            </w:r>
          </w:p>
        </w:tc>
        <w:tc>
          <w:tcPr>
            <w:tcW w:w="650" w:type="pct"/>
            <w:tcBorders>
              <w:top w:val="single" w:sz="4" w:space="0" w:color="auto"/>
              <w:bottom w:val="single" w:sz="4" w:space="0" w:color="auto"/>
            </w:tcBorders>
          </w:tcPr>
          <w:p w14:paraId="40D8FBA8" w14:textId="77777777" w:rsidR="00883CBF" w:rsidRPr="00425886" w:rsidRDefault="00883CBF" w:rsidP="00425886">
            <w:pPr>
              <w:widowControl w:val="0"/>
              <w:spacing w:before="20" w:after="20"/>
              <w:jc w:val="center"/>
              <w:rPr>
                <w:sz w:val="26"/>
                <w:szCs w:val="26"/>
              </w:rPr>
            </w:pPr>
          </w:p>
        </w:tc>
      </w:tr>
      <w:tr w:rsidR="005900D2" w:rsidRPr="00134222" w14:paraId="299B2C70" w14:textId="77777777" w:rsidTr="00425886">
        <w:trPr>
          <w:trHeight w:val="246"/>
        </w:trPr>
        <w:tc>
          <w:tcPr>
            <w:tcW w:w="364" w:type="pct"/>
            <w:tcBorders>
              <w:top w:val="single" w:sz="4" w:space="0" w:color="auto"/>
              <w:bottom w:val="dotted" w:sz="4" w:space="0" w:color="auto"/>
            </w:tcBorders>
          </w:tcPr>
          <w:p w14:paraId="7E60543D" w14:textId="77777777" w:rsidR="00883CBF" w:rsidRPr="005900D2" w:rsidRDefault="00883CBF" w:rsidP="00425886">
            <w:pPr>
              <w:widowControl w:val="0"/>
              <w:spacing w:before="20" w:after="20"/>
              <w:ind w:left="-108"/>
              <w:jc w:val="center"/>
              <w:rPr>
                <w:sz w:val="26"/>
                <w:szCs w:val="26"/>
                <w:lang w:val="nl-NL"/>
              </w:rPr>
            </w:pPr>
            <w:r w:rsidRPr="00425886">
              <w:rPr>
                <w:sz w:val="26"/>
                <w:szCs w:val="26"/>
              </w:rPr>
              <w:t xml:space="preserve"> </w:t>
            </w:r>
            <w:r w:rsidRPr="005900D2">
              <w:rPr>
                <w:sz w:val="26"/>
                <w:szCs w:val="26"/>
                <w:lang w:val="nl-NL"/>
              </w:rPr>
              <w:t>35</w:t>
            </w:r>
          </w:p>
        </w:tc>
        <w:tc>
          <w:tcPr>
            <w:tcW w:w="3985" w:type="pct"/>
            <w:tcBorders>
              <w:top w:val="single" w:sz="4" w:space="0" w:color="auto"/>
              <w:bottom w:val="dotted" w:sz="4" w:space="0" w:color="auto"/>
            </w:tcBorders>
          </w:tcPr>
          <w:p w14:paraId="508CADFB" w14:textId="77777777" w:rsidR="00883CBF" w:rsidRPr="00425886" w:rsidRDefault="00883CBF" w:rsidP="00425886">
            <w:pPr>
              <w:widowControl w:val="0"/>
              <w:rPr>
                <w:iCs/>
                <w:strike/>
                <w:sz w:val="26"/>
                <w:szCs w:val="26"/>
                <w:lang w:val="nl-NL"/>
              </w:rPr>
            </w:pPr>
            <w:r w:rsidRPr="005900D2">
              <w:rPr>
                <w:bCs/>
                <w:iCs/>
                <w:sz w:val="26"/>
                <w:szCs w:val="26"/>
                <w:lang w:val="vi-VN"/>
              </w:rPr>
              <w:t xml:space="preserve">Tổng số </w:t>
            </w:r>
            <w:r w:rsidRPr="00425886">
              <w:rPr>
                <w:bCs/>
                <w:iCs/>
                <w:sz w:val="26"/>
                <w:szCs w:val="26"/>
                <w:lang w:val="nl-NL"/>
              </w:rPr>
              <w:t>quần chúng nữ</w:t>
            </w:r>
            <w:r w:rsidRPr="005900D2">
              <w:rPr>
                <w:bCs/>
                <w:iCs/>
                <w:sz w:val="26"/>
                <w:szCs w:val="26"/>
                <w:lang w:val="vi-VN"/>
              </w:rPr>
              <w:t xml:space="preserve"> </w:t>
            </w:r>
            <w:r w:rsidRPr="00425886">
              <w:rPr>
                <w:bCs/>
                <w:iCs/>
                <w:sz w:val="26"/>
                <w:szCs w:val="26"/>
                <w:lang w:val="nl-NL"/>
              </w:rPr>
              <w:t xml:space="preserve">ưu tú </w:t>
            </w:r>
            <w:r w:rsidRPr="005900D2">
              <w:rPr>
                <w:bCs/>
                <w:iCs/>
                <w:sz w:val="26"/>
                <w:szCs w:val="26"/>
                <w:lang w:val="vi-VN"/>
              </w:rPr>
              <w:t xml:space="preserve">được Hội </w:t>
            </w:r>
            <w:r w:rsidRPr="00425886">
              <w:rPr>
                <w:bCs/>
                <w:iCs/>
                <w:sz w:val="26"/>
                <w:szCs w:val="26"/>
                <w:lang w:val="nl-NL"/>
              </w:rPr>
              <w:t xml:space="preserve">phối hợp </w:t>
            </w:r>
            <w:r w:rsidRPr="005900D2">
              <w:rPr>
                <w:bCs/>
                <w:iCs/>
                <w:sz w:val="26"/>
                <w:szCs w:val="26"/>
                <w:lang w:val="vi-VN"/>
              </w:rPr>
              <w:t>giới thiệu kết nạp Đảng</w:t>
            </w:r>
            <w:r w:rsidRPr="00425886">
              <w:rPr>
                <w:bCs/>
                <w:iCs/>
                <w:sz w:val="26"/>
                <w:szCs w:val="26"/>
                <w:lang w:val="nl-NL"/>
              </w:rPr>
              <w:t xml:space="preserve"> (trong kỳ báo cáo)</w:t>
            </w:r>
          </w:p>
        </w:tc>
        <w:tc>
          <w:tcPr>
            <w:tcW w:w="650" w:type="pct"/>
            <w:tcBorders>
              <w:top w:val="single" w:sz="4" w:space="0" w:color="auto"/>
              <w:bottom w:val="dotted" w:sz="4" w:space="0" w:color="auto"/>
            </w:tcBorders>
          </w:tcPr>
          <w:p w14:paraId="3FFB5FE8" w14:textId="77777777" w:rsidR="00883CBF" w:rsidRPr="005900D2" w:rsidRDefault="00883CBF" w:rsidP="00425886">
            <w:pPr>
              <w:widowControl w:val="0"/>
              <w:spacing w:before="20" w:after="20"/>
              <w:jc w:val="center"/>
              <w:rPr>
                <w:sz w:val="26"/>
                <w:szCs w:val="26"/>
                <w:lang w:val="nl-NL"/>
              </w:rPr>
            </w:pPr>
          </w:p>
        </w:tc>
      </w:tr>
      <w:tr w:rsidR="005900D2" w:rsidRPr="00134222" w14:paraId="068CDABB" w14:textId="77777777" w:rsidTr="00425886">
        <w:trPr>
          <w:trHeight w:val="363"/>
        </w:trPr>
        <w:tc>
          <w:tcPr>
            <w:tcW w:w="364" w:type="pct"/>
            <w:tcBorders>
              <w:top w:val="dotted" w:sz="4" w:space="0" w:color="auto"/>
              <w:bottom w:val="single" w:sz="4" w:space="0" w:color="auto"/>
            </w:tcBorders>
          </w:tcPr>
          <w:p w14:paraId="41048068" w14:textId="77777777" w:rsidR="00883CBF" w:rsidRPr="005900D2" w:rsidRDefault="00883CBF" w:rsidP="00425886">
            <w:pPr>
              <w:widowControl w:val="0"/>
              <w:spacing w:before="20" w:after="20"/>
              <w:ind w:left="72"/>
              <w:rPr>
                <w:i/>
                <w:sz w:val="26"/>
                <w:szCs w:val="26"/>
                <w:lang w:val="nl-NL"/>
              </w:rPr>
            </w:pPr>
          </w:p>
        </w:tc>
        <w:tc>
          <w:tcPr>
            <w:tcW w:w="3985" w:type="pct"/>
            <w:tcBorders>
              <w:top w:val="dotted" w:sz="4" w:space="0" w:color="auto"/>
              <w:bottom w:val="single" w:sz="4" w:space="0" w:color="auto"/>
            </w:tcBorders>
          </w:tcPr>
          <w:p w14:paraId="64BEE6B4" w14:textId="77777777" w:rsidR="00883CBF" w:rsidRPr="00425886" w:rsidRDefault="00883CBF" w:rsidP="00425886">
            <w:pPr>
              <w:widowControl w:val="0"/>
              <w:rPr>
                <w:bCs/>
                <w:iCs/>
                <w:sz w:val="26"/>
                <w:szCs w:val="26"/>
                <w:lang w:val="nl-NL"/>
              </w:rPr>
            </w:pPr>
            <w:r w:rsidRPr="00425886">
              <w:rPr>
                <w:bCs/>
                <w:iCs/>
                <w:sz w:val="26"/>
                <w:szCs w:val="26"/>
                <w:lang w:val="nl-NL"/>
              </w:rPr>
              <w:t xml:space="preserve">  + S</w:t>
            </w:r>
            <w:r w:rsidRPr="005900D2">
              <w:rPr>
                <w:bCs/>
                <w:iCs/>
                <w:sz w:val="26"/>
                <w:szCs w:val="26"/>
                <w:lang w:val="vi-VN"/>
              </w:rPr>
              <w:t>ố phụ nữ được kết nạp</w:t>
            </w:r>
            <w:r w:rsidRPr="00425886">
              <w:rPr>
                <w:bCs/>
                <w:iCs/>
                <w:sz w:val="26"/>
                <w:szCs w:val="26"/>
                <w:lang w:val="nl-NL"/>
              </w:rPr>
              <w:t>/Số phụ nữ được giới thiệu</w:t>
            </w:r>
            <w:r w:rsidRPr="005900D2">
              <w:rPr>
                <w:bCs/>
                <w:iCs/>
                <w:sz w:val="26"/>
                <w:szCs w:val="26"/>
                <w:lang w:val="vi-VN"/>
              </w:rPr>
              <w:t xml:space="preserve"> </w:t>
            </w:r>
          </w:p>
        </w:tc>
        <w:tc>
          <w:tcPr>
            <w:tcW w:w="650" w:type="pct"/>
            <w:tcBorders>
              <w:top w:val="dotted" w:sz="4" w:space="0" w:color="auto"/>
              <w:bottom w:val="single" w:sz="4" w:space="0" w:color="auto"/>
            </w:tcBorders>
          </w:tcPr>
          <w:p w14:paraId="0AA567D4" w14:textId="77777777" w:rsidR="00883CBF" w:rsidRPr="005900D2" w:rsidRDefault="00883CBF" w:rsidP="00425886">
            <w:pPr>
              <w:widowControl w:val="0"/>
              <w:spacing w:before="20" w:after="20"/>
              <w:jc w:val="center"/>
              <w:rPr>
                <w:sz w:val="26"/>
                <w:szCs w:val="26"/>
                <w:lang w:val="nl-NL"/>
              </w:rPr>
            </w:pPr>
          </w:p>
        </w:tc>
      </w:tr>
    </w:tbl>
    <w:p w14:paraId="64AFD993" w14:textId="77777777" w:rsidR="00883CBF" w:rsidRPr="005900D2" w:rsidRDefault="00883CBF" w:rsidP="00883CBF">
      <w:pPr>
        <w:widowControl w:val="0"/>
        <w:spacing w:before="240" w:after="240"/>
        <w:ind w:right="-1"/>
        <w:jc w:val="both"/>
        <w:rPr>
          <w:rFonts w:ascii="Times New Roman Bold" w:hAnsi="Times New Roman Bold"/>
          <w:b/>
          <w:bCs/>
          <w:sz w:val="26"/>
          <w:szCs w:val="26"/>
          <w:lang w:val="nl-NL"/>
        </w:rPr>
      </w:pPr>
      <w:r w:rsidRPr="005900D2">
        <w:rPr>
          <w:rFonts w:ascii="Times New Roman Bold" w:hAnsi="Times New Roman Bold"/>
          <w:b/>
          <w:sz w:val="26"/>
          <w:szCs w:val="26"/>
          <w:lang w:val="nl-NL"/>
        </w:rPr>
        <w:t xml:space="preserve">3. Nhiệm vụ 3: </w:t>
      </w:r>
      <w:r w:rsidRPr="005900D2">
        <w:rPr>
          <w:rFonts w:ascii="Times New Roman Bold" w:hAnsi="Times New Roman Bold"/>
          <w:b/>
          <w:bCs/>
          <w:sz w:val="26"/>
          <w:szCs w:val="26"/>
          <w:lang w:val="nl-NL"/>
        </w:rPr>
        <w:t xml:space="preserve">Xây dựng tổ </w:t>
      </w:r>
      <w:r w:rsidRPr="005900D2">
        <w:rPr>
          <w:rFonts w:ascii="Times New Roman Bold" w:hAnsi="Times New Roman Bold"/>
          <w:b/>
          <w:sz w:val="26"/>
          <w:szCs w:val="26"/>
          <w:lang w:val="nl-NL"/>
        </w:rPr>
        <w:t>chức</w:t>
      </w:r>
      <w:r w:rsidRPr="005900D2">
        <w:rPr>
          <w:rFonts w:ascii="Times New Roman Bold" w:hAnsi="Times New Roman Bold"/>
          <w:b/>
          <w:bCs/>
          <w:sz w:val="26"/>
          <w:szCs w:val="26"/>
          <w:lang w:val="nl-NL"/>
        </w:rPr>
        <w:t xml:space="preserve"> Hội vững mạnh, hoạt động chuyên nghiệp, hiệu quả, hội nhập quốc tế</w:t>
      </w:r>
    </w:p>
    <w:p w14:paraId="493ACB98" w14:textId="77777777" w:rsidR="00883CBF" w:rsidRPr="005900D2" w:rsidRDefault="00883CBF" w:rsidP="00883CBF">
      <w:pPr>
        <w:widowControl w:val="0"/>
        <w:spacing w:before="240" w:after="240"/>
        <w:ind w:right="-568"/>
        <w:jc w:val="both"/>
        <w:rPr>
          <w:rFonts w:ascii="Times New Roman Bold" w:hAnsi="Times New Roman Bold"/>
          <w:b/>
          <w:bCs/>
          <w:i/>
          <w:sz w:val="26"/>
          <w:szCs w:val="26"/>
          <w:lang w:val="nl-NL"/>
        </w:rPr>
      </w:pPr>
      <w:r w:rsidRPr="005900D2">
        <w:rPr>
          <w:rFonts w:ascii="Times New Roman Bold" w:hAnsi="Times New Roman Bold"/>
          <w:b/>
          <w:bCs/>
          <w:i/>
          <w:sz w:val="26"/>
          <w:szCs w:val="26"/>
          <w:lang w:val="nl-NL"/>
        </w:rPr>
        <w:t>3.1. Phát triển mạng lưới, thu hút hội viên, thành viên</w:t>
      </w:r>
    </w:p>
    <w:tbl>
      <w:tblPr>
        <w:tblW w:w="542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8055"/>
        <w:gridCol w:w="1343"/>
      </w:tblGrid>
      <w:tr w:rsidR="005900D2" w:rsidRPr="005900D2" w14:paraId="206B8D39" w14:textId="77777777" w:rsidTr="00425886">
        <w:trPr>
          <w:cantSplit/>
          <w:trHeight w:val="232"/>
          <w:tblHeader/>
        </w:trPr>
        <w:tc>
          <w:tcPr>
            <w:tcW w:w="338" w:type="pct"/>
            <w:tcBorders>
              <w:bottom w:val="single" w:sz="4" w:space="0" w:color="auto"/>
            </w:tcBorders>
          </w:tcPr>
          <w:p w14:paraId="6FA17556" w14:textId="77777777" w:rsidR="00883CBF" w:rsidRPr="005900D2" w:rsidRDefault="00883CBF" w:rsidP="00425886">
            <w:pPr>
              <w:widowControl w:val="0"/>
              <w:jc w:val="center"/>
              <w:rPr>
                <w:b/>
                <w:sz w:val="26"/>
                <w:szCs w:val="26"/>
                <w:lang w:val="nl-NL"/>
              </w:rPr>
            </w:pPr>
            <w:r w:rsidRPr="005900D2">
              <w:rPr>
                <w:b/>
                <w:sz w:val="26"/>
                <w:szCs w:val="26"/>
                <w:lang w:val="vi-VN"/>
              </w:rPr>
              <w:t>TT</w:t>
            </w:r>
          </w:p>
        </w:tc>
        <w:tc>
          <w:tcPr>
            <w:tcW w:w="3996" w:type="pct"/>
            <w:tcBorders>
              <w:bottom w:val="single" w:sz="4" w:space="0" w:color="auto"/>
            </w:tcBorders>
            <w:vAlign w:val="center"/>
          </w:tcPr>
          <w:p w14:paraId="201F4C65" w14:textId="77777777" w:rsidR="00883CBF" w:rsidRPr="005900D2" w:rsidRDefault="00883CBF" w:rsidP="00425886">
            <w:pPr>
              <w:widowControl w:val="0"/>
              <w:jc w:val="center"/>
              <w:rPr>
                <w:b/>
                <w:sz w:val="26"/>
                <w:szCs w:val="26"/>
                <w:lang w:val="nl-NL"/>
              </w:rPr>
            </w:pPr>
            <w:r w:rsidRPr="005900D2">
              <w:rPr>
                <w:b/>
                <w:sz w:val="26"/>
                <w:szCs w:val="26"/>
                <w:lang w:val="nl-NL"/>
              </w:rPr>
              <w:t>Nội dung</w:t>
            </w:r>
          </w:p>
        </w:tc>
        <w:tc>
          <w:tcPr>
            <w:tcW w:w="666" w:type="pct"/>
            <w:tcBorders>
              <w:bottom w:val="single" w:sz="4" w:space="0" w:color="auto"/>
            </w:tcBorders>
          </w:tcPr>
          <w:p w14:paraId="6BC284BF" w14:textId="77777777" w:rsidR="00883CBF" w:rsidRPr="005900D2" w:rsidRDefault="00883CBF" w:rsidP="00425886">
            <w:pPr>
              <w:widowControl w:val="0"/>
              <w:jc w:val="center"/>
              <w:rPr>
                <w:b/>
                <w:sz w:val="26"/>
                <w:szCs w:val="26"/>
                <w:lang w:val="vi-VN"/>
              </w:rPr>
            </w:pPr>
            <w:r w:rsidRPr="005900D2">
              <w:rPr>
                <w:b/>
                <w:sz w:val="26"/>
                <w:szCs w:val="26"/>
                <w:lang w:val="nl-NL"/>
              </w:rPr>
              <w:t>Kết</w:t>
            </w:r>
            <w:r w:rsidRPr="005900D2">
              <w:rPr>
                <w:b/>
                <w:sz w:val="26"/>
                <w:szCs w:val="26"/>
                <w:lang w:val="vi-VN"/>
              </w:rPr>
              <w:t xml:space="preserve"> quả</w:t>
            </w:r>
          </w:p>
        </w:tc>
      </w:tr>
      <w:tr w:rsidR="005900D2" w:rsidRPr="005900D2" w14:paraId="1A1AAC05" w14:textId="77777777" w:rsidTr="00425886">
        <w:trPr>
          <w:trHeight w:val="232"/>
        </w:trPr>
        <w:tc>
          <w:tcPr>
            <w:tcW w:w="338" w:type="pct"/>
            <w:tcBorders>
              <w:top w:val="single" w:sz="4" w:space="0" w:color="auto"/>
              <w:bottom w:val="single" w:sz="4" w:space="0" w:color="auto"/>
            </w:tcBorders>
          </w:tcPr>
          <w:p w14:paraId="591584AB" w14:textId="77777777" w:rsidR="00883CBF" w:rsidRPr="005900D2" w:rsidRDefault="00883CBF" w:rsidP="00425886">
            <w:pPr>
              <w:widowControl w:val="0"/>
              <w:jc w:val="center"/>
              <w:rPr>
                <w:sz w:val="26"/>
                <w:szCs w:val="26"/>
              </w:rPr>
            </w:pPr>
            <w:r w:rsidRPr="005900D2">
              <w:rPr>
                <w:sz w:val="26"/>
                <w:szCs w:val="26"/>
              </w:rPr>
              <w:t>36</w:t>
            </w:r>
          </w:p>
        </w:tc>
        <w:tc>
          <w:tcPr>
            <w:tcW w:w="3996" w:type="pct"/>
            <w:tcBorders>
              <w:top w:val="single" w:sz="4" w:space="0" w:color="auto"/>
              <w:bottom w:val="single" w:sz="4" w:space="0" w:color="auto"/>
            </w:tcBorders>
            <w:vAlign w:val="center"/>
          </w:tcPr>
          <w:p w14:paraId="298F8078" w14:textId="77777777" w:rsidR="00883CBF" w:rsidRPr="005900D2" w:rsidRDefault="00883CBF" w:rsidP="00425886">
            <w:pPr>
              <w:widowControl w:val="0"/>
              <w:jc w:val="both"/>
              <w:rPr>
                <w:sz w:val="26"/>
                <w:szCs w:val="26"/>
              </w:rPr>
            </w:pPr>
            <w:r w:rsidRPr="00425886">
              <w:rPr>
                <w:sz w:val="26"/>
                <w:szCs w:val="26"/>
              </w:rPr>
              <w:t>Tổng số phụ nữ từ 18 tuổi trở lên có mặt tại địa bàn tại thời điểm báo cáo</w:t>
            </w:r>
            <w:r w:rsidRPr="005900D2">
              <w:rPr>
                <w:sz w:val="26"/>
                <w:szCs w:val="26"/>
                <w:vertAlign w:val="superscript"/>
                <w:lang w:val="nl-NL"/>
              </w:rPr>
              <w:footnoteReference w:id="18"/>
            </w:r>
            <w:r w:rsidRPr="00425886">
              <w:rPr>
                <w:sz w:val="26"/>
                <w:szCs w:val="26"/>
              </w:rPr>
              <w:t>/ Tổng số phụ nữ từ 18 tuổi trở lên</w:t>
            </w:r>
            <w:r w:rsidRPr="005900D2">
              <w:rPr>
                <w:rStyle w:val="FootnoteReference"/>
                <w:sz w:val="26"/>
                <w:szCs w:val="26"/>
                <w:lang w:val="nl-NL"/>
              </w:rPr>
              <w:footnoteReference w:id="19"/>
            </w:r>
          </w:p>
        </w:tc>
        <w:tc>
          <w:tcPr>
            <w:tcW w:w="666" w:type="pct"/>
            <w:tcBorders>
              <w:top w:val="single" w:sz="4" w:space="0" w:color="auto"/>
              <w:bottom w:val="single" w:sz="4" w:space="0" w:color="auto"/>
            </w:tcBorders>
          </w:tcPr>
          <w:p w14:paraId="0140481A" w14:textId="77777777" w:rsidR="00883CBF" w:rsidRPr="00425886" w:rsidRDefault="00883CBF" w:rsidP="00425886">
            <w:pPr>
              <w:widowControl w:val="0"/>
              <w:jc w:val="center"/>
              <w:rPr>
                <w:b/>
                <w:sz w:val="26"/>
                <w:szCs w:val="26"/>
              </w:rPr>
            </w:pPr>
          </w:p>
        </w:tc>
      </w:tr>
      <w:tr w:rsidR="005900D2" w:rsidRPr="005900D2" w14:paraId="4D3889C0" w14:textId="77777777" w:rsidTr="00425886">
        <w:trPr>
          <w:trHeight w:val="232"/>
        </w:trPr>
        <w:tc>
          <w:tcPr>
            <w:tcW w:w="338" w:type="pct"/>
            <w:tcBorders>
              <w:top w:val="single" w:sz="4" w:space="0" w:color="auto"/>
              <w:bottom w:val="dotted" w:sz="4" w:space="0" w:color="auto"/>
            </w:tcBorders>
          </w:tcPr>
          <w:p w14:paraId="0C45F37E" w14:textId="77777777" w:rsidR="00883CBF" w:rsidRPr="005900D2" w:rsidRDefault="00883CBF" w:rsidP="00425886">
            <w:pPr>
              <w:widowControl w:val="0"/>
              <w:tabs>
                <w:tab w:val="center" w:pos="244"/>
              </w:tabs>
              <w:rPr>
                <w:sz w:val="26"/>
                <w:szCs w:val="26"/>
              </w:rPr>
            </w:pPr>
            <w:r w:rsidRPr="005900D2">
              <w:rPr>
                <w:sz w:val="26"/>
                <w:szCs w:val="26"/>
              </w:rPr>
              <w:tab/>
              <w:t>37</w:t>
            </w:r>
          </w:p>
        </w:tc>
        <w:tc>
          <w:tcPr>
            <w:tcW w:w="3996" w:type="pct"/>
            <w:tcBorders>
              <w:top w:val="single" w:sz="4" w:space="0" w:color="auto"/>
              <w:bottom w:val="dotted" w:sz="4" w:space="0" w:color="auto"/>
            </w:tcBorders>
            <w:vAlign w:val="center"/>
          </w:tcPr>
          <w:p w14:paraId="729AE62D" w14:textId="77777777" w:rsidR="00883CBF" w:rsidRPr="005900D2" w:rsidRDefault="00883CBF" w:rsidP="00425886">
            <w:pPr>
              <w:widowControl w:val="0"/>
              <w:rPr>
                <w:sz w:val="26"/>
                <w:szCs w:val="26"/>
              </w:rPr>
            </w:pPr>
            <w:r w:rsidRPr="005900D2">
              <w:rPr>
                <w:sz w:val="26"/>
                <w:szCs w:val="26"/>
                <w:lang w:val="nl-NL"/>
              </w:rPr>
              <w:t>Tổng số Hội viên</w:t>
            </w:r>
          </w:p>
        </w:tc>
        <w:tc>
          <w:tcPr>
            <w:tcW w:w="666" w:type="pct"/>
            <w:tcBorders>
              <w:top w:val="single" w:sz="4" w:space="0" w:color="auto"/>
              <w:bottom w:val="dotted" w:sz="4" w:space="0" w:color="auto"/>
            </w:tcBorders>
          </w:tcPr>
          <w:p w14:paraId="3B7D33C9" w14:textId="77777777" w:rsidR="00883CBF" w:rsidRPr="005900D2" w:rsidRDefault="00883CBF" w:rsidP="00425886">
            <w:pPr>
              <w:widowControl w:val="0"/>
              <w:jc w:val="center"/>
              <w:rPr>
                <w:b/>
                <w:sz w:val="26"/>
                <w:szCs w:val="26"/>
                <w:lang w:val="nl-NL"/>
              </w:rPr>
            </w:pPr>
          </w:p>
        </w:tc>
      </w:tr>
      <w:tr w:rsidR="005900D2" w:rsidRPr="00134222" w14:paraId="5B554203" w14:textId="77777777" w:rsidTr="00425886">
        <w:trPr>
          <w:trHeight w:val="232"/>
        </w:trPr>
        <w:tc>
          <w:tcPr>
            <w:tcW w:w="338" w:type="pct"/>
            <w:tcBorders>
              <w:top w:val="dotted" w:sz="4" w:space="0" w:color="auto"/>
              <w:bottom w:val="dotted" w:sz="4" w:space="0" w:color="auto"/>
            </w:tcBorders>
          </w:tcPr>
          <w:p w14:paraId="0D095B87" w14:textId="77777777" w:rsidR="00883CBF" w:rsidRPr="005900D2" w:rsidRDefault="00883CBF" w:rsidP="00425886">
            <w:pPr>
              <w:widowControl w:val="0"/>
              <w:jc w:val="center"/>
              <w:rPr>
                <w:sz w:val="26"/>
                <w:szCs w:val="26"/>
                <w:lang w:val="vi-VN"/>
              </w:rPr>
            </w:pPr>
          </w:p>
        </w:tc>
        <w:tc>
          <w:tcPr>
            <w:tcW w:w="3996" w:type="pct"/>
            <w:tcBorders>
              <w:top w:val="dotted" w:sz="4" w:space="0" w:color="auto"/>
              <w:bottom w:val="dotted" w:sz="4" w:space="0" w:color="auto"/>
            </w:tcBorders>
            <w:vAlign w:val="center"/>
          </w:tcPr>
          <w:p w14:paraId="3B08F62D" w14:textId="77777777" w:rsidR="00883CBF" w:rsidRPr="00425886" w:rsidRDefault="00883CBF" w:rsidP="00425886">
            <w:pPr>
              <w:widowControl w:val="0"/>
              <w:rPr>
                <w:sz w:val="26"/>
                <w:szCs w:val="26"/>
                <w:lang w:val="vi-VN"/>
              </w:rPr>
            </w:pPr>
            <w:r w:rsidRPr="00425886">
              <w:rPr>
                <w:sz w:val="26"/>
                <w:szCs w:val="26"/>
                <w:lang w:val="vi-VN"/>
              </w:rPr>
              <w:t xml:space="preserve">  + Số Hội viên kết nạp trong kỳ báo cáo</w:t>
            </w:r>
          </w:p>
        </w:tc>
        <w:tc>
          <w:tcPr>
            <w:tcW w:w="666" w:type="pct"/>
            <w:tcBorders>
              <w:top w:val="dotted" w:sz="4" w:space="0" w:color="auto"/>
              <w:bottom w:val="dotted" w:sz="4" w:space="0" w:color="auto"/>
            </w:tcBorders>
          </w:tcPr>
          <w:p w14:paraId="61D8F5A9" w14:textId="77777777" w:rsidR="00883CBF" w:rsidRPr="00425886" w:rsidRDefault="00883CBF" w:rsidP="00425886">
            <w:pPr>
              <w:widowControl w:val="0"/>
              <w:jc w:val="center"/>
              <w:rPr>
                <w:b/>
                <w:sz w:val="26"/>
                <w:szCs w:val="26"/>
                <w:lang w:val="vi-VN"/>
              </w:rPr>
            </w:pPr>
          </w:p>
        </w:tc>
      </w:tr>
      <w:tr w:rsidR="005900D2" w:rsidRPr="005900D2" w14:paraId="51DA2AF8" w14:textId="77777777" w:rsidTr="00425886">
        <w:tc>
          <w:tcPr>
            <w:tcW w:w="338" w:type="pct"/>
            <w:tcBorders>
              <w:top w:val="dotted" w:sz="4" w:space="0" w:color="auto"/>
              <w:bottom w:val="dotted" w:sz="4" w:space="0" w:color="auto"/>
            </w:tcBorders>
          </w:tcPr>
          <w:p w14:paraId="70D26353" w14:textId="77777777" w:rsidR="00883CBF" w:rsidRPr="005900D2" w:rsidRDefault="00883CBF" w:rsidP="00425886">
            <w:pPr>
              <w:widowControl w:val="0"/>
              <w:jc w:val="center"/>
              <w:rPr>
                <w:sz w:val="26"/>
                <w:szCs w:val="26"/>
                <w:lang w:val="vi-VN"/>
              </w:rPr>
            </w:pPr>
          </w:p>
        </w:tc>
        <w:tc>
          <w:tcPr>
            <w:tcW w:w="3996" w:type="pct"/>
            <w:tcBorders>
              <w:top w:val="dotted" w:sz="4" w:space="0" w:color="auto"/>
              <w:bottom w:val="dotted" w:sz="4" w:space="0" w:color="auto"/>
            </w:tcBorders>
            <w:vAlign w:val="center"/>
          </w:tcPr>
          <w:p w14:paraId="5239591E" w14:textId="77777777" w:rsidR="00883CBF" w:rsidRPr="005900D2" w:rsidRDefault="00883CBF" w:rsidP="00425886">
            <w:pPr>
              <w:widowControl w:val="0"/>
              <w:rPr>
                <w:sz w:val="26"/>
                <w:szCs w:val="26"/>
              </w:rPr>
            </w:pPr>
            <w:r w:rsidRPr="00425886">
              <w:rPr>
                <w:bCs/>
                <w:iCs/>
                <w:sz w:val="26"/>
                <w:szCs w:val="26"/>
                <w:lang w:val="vi-VN"/>
              </w:rPr>
              <w:t xml:space="preserve">  </w:t>
            </w:r>
            <w:r w:rsidRPr="005900D2">
              <w:rPr>
                <w:bCs/>
                <w:iCs/>
                <w:sz w:val="26"/>
                <w:szCs w:val="26"/>
                <w:lang w:val="nl-NL"/>
              </w:rPr>
              <w:t>+ Số Hội viên giảm</w:t>
            </w:r>
            <w:r w:rsidRPr="005900D2">
              <w:rPr>
                <w:rStyle w:val="FootnoteReference"/>
                <w:bCs/>
                <w:sz w:val="26"/>
                <w:szCs w:val="26"/>
                <w:lang w:val="nl-NL"/>
              </w:rPr>
              <w:footnoteReference w:id="20"/>
            </w:r>
          </w:p>
        </w:tc>
        <w:tc>
          <w:tcPr>
            <w:tcW w:w="666" w:type="pct"/>
            <w:tcBorders>
              <w:top w:val="dotted" w:sz="4" w:space="0" w:color="auto"/>
              <w:bottom w:val="dotted" w:sz="4" w:space="0" w:color="auto"/>
            </w:tcBorders>
          </w:tcPr>
          <w:p w14:paraId="7D1CB860" w14:textId="77777777" w:rsidR="00883CBF" w:rsidRPr="005900D2" w:rsidRDefault="00883CBF" w:rsidP="00425886">
            <w:pPr>
              <w:widowControl w:val="0"/>
              <w:jc w:val="center"/>
              <w:rPr>
                <w:sz w:val="26"/>
                <w:szCs w:val="26"/>
                <w:lang w:val="nl-NL"/>
              </w:rPr>
            </w:pPr>
          </w:p>
        </w:tc>
      </w:tr>
      <w:tr w:rsidR="005900D2" w:rsidRPr="00134222" w14:paraId="7CAEB5B0" w14:textId="77777777" w:rsidTr="00425886">
        <w:tc>
          <w:tcPr>
            <w:tcW w:w="338" w:type="pct"/>
            <w:tcBorders>
              <w:top w:val="dotted" w:sz="4" w:space="0" w:color="auto"/>
              <w:bottom w:val="dotted" w:sz="4" w:space="0" w:color="auto"/>
            </w:tcBorders>
          </w:tcPr>
          <w:p w14:paraId="39AF3BBE" w14:textId="77777777" w:rsidR="00883CBF" w:rsidRPr="005900D2" w:rsidRDefault="00883CBF" w:rsidP="00425886">
            <w:pPr>
              <w:widowControl w:val="0"/>
              <w:jc w:val="center"/>
              <w:rPr>
                <w:sz w:val="26"/>
                <w:szCs w:val="26"/>
                <w:lang w:val="vi-VN"/>
              </w:rPr>
            </w:pPr>
          </w:p>
        </w:tc>
        <w:tc>
          <w:tcPr>
            <w:tcW w:w="3996" w:type="pct"/>
            <w:tcBorders>
              <w:top w:val="dotted" w:sz="4" w:space="0" w:color="auto"/>
              <w:bottom w:val="dotted" w:sz="4" w:space="0" w:color="auto"/>
            </w:tcBorders>
            <w:vAlign w:val="center"/>
          </w:tcPr>
          <w:p w14:paraId="1293C516" w14:textId="77777777" w:rsidR="00883CBF" w:rsidRPr="00425886" w:rsidRDefault="00883CBF" w:rsidP="00425886">
            <w:pPr>
              <w:widowControl w:val="0"/>
              <w:rPr>
                <w:sz w:val="26"/>
                <w:szCs w:val="26"/>
                <w:lang w:val="vi-VN"/>
              </w:rPr>
            </w:pPr>
            <w:r w:rsidRPr="00425886">
              <w:rPr>
                <w:sz w:val="26"/>
                <w:szCs w:val="26"/>
                <w:lang w:val="vi-VN"/>
              </w:rPr>
              <w:t xml:space="preserve">  + Số Hội viên là đoàn viên công đoàn</w:t>
            </w:r>
          </w:p>
        </w:tc>
        <w:tc>
          <w:tcPr>
            <w:tcW w:w="666" w:type="pct"/>
            <w:tcBorders>
              <w:top w:val="dotted" w:sz="4" w:space="0" w:color="auto"/>
              <w:bottom w:val="dotted" w:sz="4" w:space="0" w:color="auto"/>
            </w:tcBorders>
          </w:tcPr>
          <w:p w14:paraId="49FCA765" w14:textId="77777777" w:rsidR="00883CBF" w:rsidRPr="00425886" w:rsidRDefault="00883CBF" w:rsidP="00425886">
            <w:pPr>
              <w:widowControl w:val="0"/>
              <w:rPr>
                <w:sz w:val="26"/>
                <w:szCs w:val="26"/>
                <w:lang w:val="vi-VN"/>
              </w:rPr>
            </w:pPr>
          </w:p>
        </w:tc>
      </w:tr>
      <w:tr w:rsidR="005900D2" w:rsidRPr="00134222" w14:paraId="7858375B" w14:textId="77777777" w:rsidTr="00425886">
        <w:tc>
          <w:tcPr>
            <w:tcW w:w="338" w:type="pct"/>
            <w:tcBorders>
              <w:top w:val="dotted" w:sz="4" w:space="0" w:color="auto"/>
              <w:bottom w:val="single" w:sz="4" w:space="0" w:color="auto"/>
            </w:tcBorders>
          </w:tcPr>
          <w:p w14:paraId="557D25A2" w14:textId="77777777" w:rsidR="00883CBF" w:rsidRPr="00425886" w:rsidRDefault="00883CBF" w:rsidP="00425886">
            <w:pPr>
              <w:widowControl w:val="0"/>
              <w:jc w:val="center"/>
              <w:rPr>
                <w:sz w:val="26"/>
                <w:szCs w:val="26"/>
                <w:lang w:val="vi-VN"/>
              </w:rPr>
            </w:pPr>
          </w:p>
        </w:tc>
        <w:tc>
          <w:tcPr>
            <w:tcW w:w="3996" w:type="pct"/>
            <w:tcBorders>
              <w:top w:val="dotted" w:sz="4" w:space="0" w:color="auto"/>
              <w:bottom w:val="single" w:sz="4" w:space="0" w:color="auto"/>
            </w:tcBorders>
            <w:vAlign w:val="center"/>
          </w:tcPr>
          <w:p w14:paraId="3D19AC11" w14:textId="77777777" w:rsidR="00883CBF" w:rsidRPr="00425886" w:rsidRDefault="00883CBF" w:rsidP="00425886">
            <w:pPr>
              <w:widowControl w:val="0"/>
              <w:rPr>
                <w:sz w:val="26"/>
                <w:szCs w:val="26"/>
                <w:lang w:val="vi-VN"/>
              </w:rPr>
            </w:pPr>
            <w:r w:rsidRPr="00425886">
              <w:rPr>
                <w:sz w:val="26"/>
                <w:szCs w:val="26"/>
                <w:lang w:val="vi-VN"/>
              </w:rPr>
              <w:t xml:space="preserve">  + Số Hội viên được miễn giảm hội phí</w:t>
            </w:r>
          </w:p>
        </w:tc>
        <w:tc>
          <w:tcPr>
            <w:tcW w:w="666" w:type="pct"/>
            <w:tcBorders>
              <w:top w:val="dotted" w:sz="4" w:space="0" w:color="auto"/>
              <w:bottom w:val="single" w:sz="4" w:space="0" w:color="auto"/>
            </w:tcBorders>
          </w:tcPr>
          <w:p w14:paraId="1CEAD774" w14:textId="77777777" w:rsidR="00883CBF" w:rsidRPr="00425886" w:rsidRDefault="00883CBF" w:rsidP="00425886">
            <w:pPr>
              <w:widowControl w:val="0"/>
              <w:rPr>
                <w:sz w:val="26"/>
                <w:szCs w:val="26"/>
                <w:lang w:val="vi-VN"/>
              </w:rPr>
            </w:pPr>
          </w:p>
        </w:tc>
      </w:tr>
      <w:tr w:rsidR="005900D2" w:rsidRPr="00134222" w14:paraId="633228C5" w14:textId="77777777" w:rsidTr="00425886">
        <w:tc>
          <w:tcPr>
            <w:tcW w:w="338" w:type="pct"/>
            <w:tcBorders>
              <w:top w:val="single" w:sz="4" w:space="0" w:color="auto"/>
              <w:bottom w:val="dotted" w:sz="4" w:space="0" w:color="auto"/>
            </w:tcBorders>
          </w:tcPr>
          <w:p w14:paraId="6B50A36E" w14:textId="77777777" w:rsidR="00883CBF" w:rsidRPr="005900D2" w:rsidRDefault="00883CBF" w:rsidP="00425886">
            <w:pPr>
              <w:widowControl w:val="0"/>
              <w:jc w:val="center"/>
              <w:rPr>
                <w:sz w:val="26"/>
                <w:szCs w:val="26"/>
                <w:lang w:val="nl-NL"/>
              </w:rPr>
            </w:pPr>
            <w:r w:rsidRPr="005900D2">
              <w:rPr>
                <w:sz w:val="26"/>
                <w:szCs w:val="26"/>
              </w:rPr>
              <w:t>38</w:t>
            </w:r>
          </w:p>
        </w:tc>
        <w:tc>
          <w:tcPr>
            <w:tcW w:w="3996" w:type="pct"/>
            <w:tcBorders>
              <w:top w:val="single" w:sz="4" w:space="0" w:color="auto"/>
              <w:bottom w:val="dotted" w:sz="4" w:space="0" w:color="auto"/>
            </w:tcBorders>
            <w:vAlign w:val="center"/>
          </w:tcPr>
          <w:p w14:paraId="0F9A9917" w14:textId="77777777" w:rsidR="00883CBF" w:rsidRPr="005900D2" w:rsidRDefault="00883CBF" w:rsidP="00425886">
            <w:pPr>
              <w:widowControl w:val="0"/>
              <w:rPr>
                <w:sz w:val="26"/>
                <w:szCs w:val="26"/>
                <w:lang w:val="nl-NL"/>
              </w:rPr>
            </w:pPr>
            <w:r w:rsidRPr="005900D2">
              <w:rPr>
                <w:sz w:val="26"/>
                <w:szCs w:val="26"/>
                <w:lang w:val="nl-NL"/>
              </w:rPr>
              <w:t>Các loại hình tổ chức Hội cơ sở</w:t>
            </w:r>
          </w:p>
        </w:tc>
        <w:tc>
          <w:tcPr>
            <w:tcW w:w="666" w:type="pct"/>
            <w:tcBorders>
              <w:top w:val="single" w:sz="4" w:space="0" w:color="auto"/>
              <w:bottom w:val="dotted" w:sz="4" w:space="0" w:color="auto"/>
            </w:tcBorders>
          </w:tcPr>
          <w:p w14:paraId="38EFD103" w14:textId="77777777" w:rsidR="00883CBF" w:rsidRPr="005900D2" w:rsidRDefault="00883CBF" w:rsidP="00425886">
            <w:pPr>
              <w:widowControl w:val="0"/>
              <w:rPr>
                <w:sz w:val="26"/>
                <w:szCs w:val="26"/>
                <w:lang w:val="nl-NL"/>
              </w:rPr>
            </w:pPr>
          </w:p>
        </w:tc>
      </w:tr>
      <w:tr w:rsidR="005900D2" w:rsidRPr="00134222" w14:paraId="6883B480" w14:textId="77777777" w:rsidTr="00425886">
        <w:tc>
          <w:tcPr>
            <w:tcW w:w="338" w:type="pct"/>
            <w:tcBorders>
              <w:top w:val="dotted" w:sz="4" w:space="0" w:color="auto"/>
              <w:bottom w:val="dotted" w:sz="4" w:space="0" w:color="auto"/>
            </w:tcBorders>
          </w:tcPr>
          <w:p w14:paraId="1652EEC0" w14:textId="77777777" w:rsidR="00883CBF" w:rsidRPr="00425886" w:rsidRDefault="00883CBF" w:rsidP="00425886">
            <w:pPr>
              <w:widowControl w:val="0"/>
              <w:jc w:val="center"/>
              <w:rPr>
                <w:sz w:val="26"/>
                <w:szCs w:val="26"/>
                <w:lang w:val="nl-NL"/>
              </w:rPr>
            </w:pPr>
          </w:p>
        </w:tc>
        <w:tc>
          <w:tcPr>
            <w:tcW w:w="3996" w:type="pct"/>
            <w:tcBorders>
              <w:top w:val="dotted" w:sz="4" w:space="0" w:color="auto"/>
              <w:bottom w:val="dotted" w:sz="4" w:space="0" w:color="auto"/>
            </w:tcBorders>
            <w:vAlign w:val="center"/>
          </w:tcPr>
          <w:p w14:paraId="069E05C8" w14:textId="77777777" w:rsidR="00883CBF" w:rsidRPr="005900D2" w:rsidRDefault="00883CBF" w:rsidP="00425886">
            <w:pPr>
              <w:widowControl w:val="0"/>
              <w:rPr>
                <w:sz w:val="26"/>
                <w:szCs w:val="26"/>
                <w:lang w:val="nl-NL"/>
              </w:rPr>
            </w:pPr>
            <w:r w:rsidRPr="005900D2">
              <w:rPr>
                <w:sz w:val="26"/>
                <w:szCs w:val="26"/>
                <w:lang w:val="nl-NL"/>
              </w:rPr>
              <w:t>Trong đó:   + Số cơ sở xã, phường, thị trấn</w:t>
            </w:r>
          </w:p>
        </w:tc>
        <w:tc>
          <w:tcPr>
            <w:tcW w:w="666" w:type="pct"/>
            <w:tcBorders>
              <w:top w:val="dotted" w:sz="4" w:space="0" w:color="auto"/>
              <w:bottom w:val="dotted" w:sz="4" w:space="0" w:color="auto"/>
            </w:tcBorders>
          </w:tcPr>
          <w:p w14:paraId="77508ED0" w14:textId="77777777" w:rsidR="00883CBF" w:rsidRPr="005900D2" w:rsidRDefault="00883CBF" w:rsidP="00425886">
            <w:pPr>
              <w:widowControl w:val="0"/>
              <w:rPr>
                <w:sz w:val="26"/>
                <w:szCs w:val="26"/>
                <w:lang w:val="nl-NL"/>
              </w:rPr>
            </w:pPr>
          </w:p>
        </w:tc>
      </w:tr>
      <w:tr w:rsidR="005900D2" w:rsidRPr="005900D2" w14:paraId="62BF13CE" w14:textId="77777777" w:rsidTr="00425886">
        <w:tc>
          <w:tcPr>
            <w:tcW w:w="338" w:type="pct"/>
            <w:tcBorders>
              <w:top w:val="dotted" w:sz="4" w:space="0" w:color="auto"/>
              <w:bottom w:val="dotted" w:sz="4" w:space="0" w:color="auto"/>
            </w:tcBorders>
          </w:tcPr>
          <w:p w14:paraId="1FB084EB" w14:textId="77777777" w:rsidR="00883CBF" w:rsidRPr="00425886" w:rsidRDefault="00883CBF" w:rsidP="00425886">
            <w:pPr>
              <w:widowControl w:val="0"/>
              <w:jc w:val="center"/>
              <w:rPr>
                <w:sz w:val="26"/>
                <w:szCs w:val="26"/>
                <w:lang w:val="nl-NL"/>
              </w:rPr>
            </w:pPr>
          </w:p>
        </w:tc>
        <w:tc>
          <w:tcPr>
            <w:tcW w:w="3996" w:type="pct"/>
            <w:tcBorders>
              <w:top w:val="dotted" w:sz="4" w:space="0" w:color="auto"/>
              <w:bottom w:val="dotted" w:sz="4" w:space="0" w:color="auto"/>
            </w:tcBorders>
          </w:tcPr>
          <w:p w14:paraId="51E7ECDC" w14:textId="77777777" w:rsidR="00883CBF" w:rsidRPr="00425886" w:rsidRDefault="00883CBF" w:rsidP="00425886">
            <w:pPr>
              <w:widowControl w:val="0"/>
              <w:rPr>
                <w:sz w:val="26"/>
                <w:szCs w:val="26"/>
              </w:rPr>
            </w:pPr>
            <w:r w:rsidRPr="005900D2">
              <w:rPr>
                <w:sz w:val="26"/>
                <w:szCs w:val="26"/>
                <w:lang w:val="nl-NL"/>
              </w:rPr>
              <w:t xml:space="preserve">                   </w:t>
            </w:r>
            <w:r w:rsidRPr="00425886">
              <w:rPr>
                <w:sz w:val="26"/>
                <w:szCs w:val="26"/>
              </w:rPr>
              <w:t>+ Số cơ sở trong LLVT</w:t>
            </w:r>
          </w:p>
        </w:tc>
        <w:tc>
          <w:tcPr>
            <w:tcW w:w="666" w:type="pct"/>
            <w:tcBorders>
              <w:top w:val="dotted" w:sz="4" w:space="0" w:color="auto"/>
              <w:bottom w:val="dotted" w:sz="4" w:space="0" w:color="auto"/>
            </w:tcBorders>
          </w:tcPr>
          <w:p w14:paraId="49768452" w14:textId="77777777" w:rsidR="00883CBF" w:rsidRPr="00425886" w:rsidRDefault="00883CBF" w:rsidP="00425886">
            <w:pPr>
              <w:widowControl w:val="0"/>
              <w:rPr>
                <w:sz w:val="26"/>
                <w:szCs w:val="26"/>
              </w:rPr>
            </w:pPr>
          </w:p>
        </w:tc>
      </w:tr>
      <w:tr w:rsidR="005900D2" w:rsidRPr="005900D2" w14:paraId="2B6D7852" w14:textId="77777777" w:rsidTr="00425886">
        <w:tc>
          <w:tcPr>
            <w:tcW w:w="338" w:type="pct"/>
            <w:tcBorders>
              <w:top w:val="dotted" w:sz="4" w:space="0" w:color="auto"/>
              <w:bottom w:val="dotted" w:sz="4" w:space="0" w:color="auto"/>
            </w:tcBorders>
          </w:tcPr>
          <w:p w14:paraId="5767B3C1" w14:textId="77777777" w:rsidR="00883CBF" w:rsidRPr="005900D2" w:rsidRDefault="00883CBF" w:rsidP="00425886">
            <w:pPr>
              <w:widowControl w:val="0"/>
              <w:jc w:val="center"/>
              <w:rPr>
                <w:sz w:val="26"/>
                <w:szCs w:val="26"/>
              </w:rPr>
            </w:pPr>
          </w:p>
        </w:tc>
        <w:tc>
          <w:tcPr>
            <w:tcW w:w="3996" w:type="pct"/>
            <w:tcBorders>
              <w:top w:val="dotted" w:sz="4" w:space="0" w:color="auto"/>
              <w:bottom w:val="dotted" w:sz="4" w:space="0" w:color="auto"/>
            </w:tcBorders>
          </w:tcPr>
          <w:p w14:paraId="4067DEDC" w14:textId="77777777" w:rsidR="00883CBF" w:rsidRPr="00425886" w:rsidRDefault="00883CBF" w:rsidP="00425886">
            <w:pPr>
              <w:widowControl w:val="0"/>
              <w:rPr>
                <w:sz w:val="26"/>
                <w:szCs w:val="26"/>
              </w:rPr>
            </w:pPr>
            <w:r w:rsidRPr="00425886">
              <w:rPr>
                <w:sz w:val="26"/>
                <w:szCs w:val="26"/>
              </w:rPr>
              <w:t xml:space="preserve">                   + Số cơ sở trong chợ, TT thương mại</w:t>
            </w:r>
          </w:p>
        </w:tc>
        <w:tc>
          <w:tcPr>
            <w:tcW w:w="666" w:type="pct"/>
            <w:tcBorders>
              <w:top w:val="dotted" w:sz="4" w:space="0" w:color="auto"/>
              <w:bottom w:val="dotted" w:sz="4" w:space="0" w:color="auto"/>
            </w:tcBorders>
          </w:tcPr>
          <w:p w14:paraId="6BDD7F67" w14:textId="77777777" w:rsidR="00883CBF" w:rsidRPr="00425886" w:rsidRDefault="00883CBF" w:rsidP="00425886">
            <w:pPr>
              <w:widowControl w:val="0"/>
              <w:rPr>
                <w:sz w:val="26"/>
                <w:szCs w:val="26"/>
              </w:rPr>
            </w:pPr>
          </w:p>
        </w:tc>
      </w:tr>
      <w:tr w:rsidR="005900D2" w:rsidRPr="005900D2" w14:paraId="1F9FB0FE" w14:textId="77777777" w:rsidTr="00425886">
        <w:tc>
          <w:tcPr>
            <w:tcW w:w="338" w:type="pct"/>
            <w:tcBorders>
              <w:top w:val="dotted" w:sz="4" w:space="0" w:color="auto"/>
              <w:bottom w:val="dotted" w:sz="4" w:space="0" w:color="auto"/>
            </w:tcBorders>
          </w:tcPr>
          <w:p w14:paraId="21ADBCD4" w14:textId="77777777" w:rsidR="00883CBF" w:rsidRPr="005900D2" w:rsidRDefault="00883CBF" w:rsidP="00425886">
            <w:pPr>
              <w:widowControl w:val="0"/>
              <w:jc w:val="center"/>
              <w:rPr>
                <w:sz w:val="26"/>
                <w:szCs w:val="26"/>
              </w:rPr>
            </w:pPr>
          </w:p>
        </w:tc>
        <w:tc>
          <w:tcPr>
            <w:tcW w:w="3996" w:type="pct"/>
            <w:tcBorders>
              <w:top w:val="dotted" w:sz="4" w:space="0" w:color="auto"/>
              <w:bottom w:val="dotted" w:sz="4" w:space="0" w:color="auto"/>
            </w:tcBorders>
          </w:tcPr>
          <w:p w14:paraId="2131DF18" w14:textId="77777777" w:rsidR="00883CBF" w:rsidRPr="00425886" w:rsidRDefault="00883CBF" w:rsidP="00425886">
            <w:pPr>
              <w:widowControl w:val="0"/>
              <w:rPr>
                <w:sz w:val="26"/>
                <w:szCs w:val="26"/>
              </w:rPr>
            </w:pPr>
            <w:r w:rsidRPr="00425886">
              <w:rPr>
                <w:sz w:val="26"/>
                <w:szCs w:val="26"/>
              </w:rPr>
              <w:t xml:space="preserve">                   + Số cơ sở trong trường học dân lập </w:t>
            </w:r>
          </w:p>
        </w:tc>
        <w:tc>
          <w:tcPr>
            <w:tcW w:w="666" w:type="pct"/>
            <w:tcBorders>
              <w:top w:val="dotted" w:sz="4" w:space="0" w:color="auto"/>
              <w:bottom w:val="dotted" w:sz="4" w:space="0" w:color="auto"/>
            </w:tcBorders>
          </w:tcPr>
          <w:p w14:paraId="1148598A" w14:textId="77777777" w:rsidR="00883CBF" w:rsidRPr="00425886" w:rsidRDefault="00883CBF" w:rsidP="00425886">
            <w:pPr>
              <w:widowControl w:val="0"/>
              <w:rPr>
                <w:sz w:val="26"/>
                <w:szCs w:val="26"/>
              </w:rPr>
            </w:pPr>
          </w:p>
        </w:tc>
      </w:tr>
      <w:tr w:rsidR="005900D2" w:rsidRPr="005900D2" w14:paraId="04920F63" w14:textId="77777777" w:rsidTr="00425886">
        <w:tc>
          <w:tcPr>
            <w:tcW w:w="338" w:type="pct"/>
            <w:tcBorders>
              <w:top w:val="dotted" w:sz="4" w:space="0" w:color="auto"/>
              <w:bottom w:val="dotted" w:sz="4" w:space="0" w:color="auto"/>
            </w:tcBorders>
          </w:tcPr>
          <w:p w14:paraId="4C55BA0B" w14:textId="77777777" w:rsidR="00883CBF" w:rsidRPr="005900D2" w:rsidRDefault="00883CBF" w:rsidP="00425886">
            <w:pPr>
              <w:widowControl w:val="0"/>
              <w:jc w:val="center"/>
              <w:rPr>
                <w:sz w:val="26"/>
                <w:szCs w:val="26"/>
              </w:rPr>
            </w:pPr>
          </w:p>
        </w:tc>
        <w:tc>
          <w:tcPr>
            <w:tcW w:w="3996" w:type="pct"/>
            <w:tcBorders>
              <w:top w:val="dotted" w:sz="4" w:space="0" w:color="auto"/>
              <w:bottom w:val="dotted" w:sz="4" w:space="0" w:color="auto"/>
            </w:tcBorders>
          </w:tcPr>
          <w:p w14:paraId="0FCF1390" w14:textId="77777777" w:rsidR="00883CBF" w:rsidRPr="00425886" w:rsidRDefault="00883CBF" w:rsidP="00425886">
            <w:pPr>
              <w:widowControl w:val="0"/>
              <w:rPr>
                <w:sz w:val="26"/>
                <w:szCs w:val="26"/>
              </w:rPr>
            </w:pPr>
            <w:r w:rsidRPr="00425886">
              <w:rPr>
                <w:sz w:val="26"/>
                <w:szCs w:val="26"/>
              </w:rPr>
              <w:t xml:space="preserve">                   + Số cơ sở trong các cơ sở tôn giáo</w:t>
            </w:r>
          </w:p>
        </w:tc>
        <w:tc>
          <w:tcPr>
            <w:tcW w:w="666" w:type="pct"/>
            <w:tcBorders>
              <w:top w:val="dotted" w:sz="4" w:space="0" w:color="auto"/>
              <w:bottom w:val="dotted" w:sz="4" w:space="0" w:color="auto"/>
            </w:tcBorders>
          </w:tcPr>
          <w:p w14:paraId="162E2D71" w14:textId="77777777" w:rsidR="00883CBF" w:rsidRPr="00425886" w:rsidRDefault="00883CBF" w:rsidP="00425886">
            <w:pPr>
              <w:widowControl w:val="0"/>
              <w:rPr>
                <w:sz w:val="26"/>
                <w:szCs w:val="26"/>
              </w:rPr>
            </w:pPr>
          </w:p>
        </w:tc>
      </w:tr>
      <w:tr w:rsidR="005900D2" w:rsidRPr="005900D2" w14:paraId="509AA970" w14:textId="77777777" w:rsidTr="00425886">
        <w:tc>
          <w:tcPr>
            <w:tcW w:w="338" w:type="pct"/>
            <w:tcBorders>
              <w:top w:val="dotted" w:sz="4" w:space="0" w:color="auto"/>
              <w:bottom w:val="single" w:sz="4" w:space="0" w:color="auto"/>
            </w:tcBorders>
          </w:tcPr>
          <w:p w14:paraId="7264F971" w14:textId="77777777" w:rsidR="00883CBF" w:rsidRPr="005900D2" w:rsidRDefault="00883CBF" w:rsidP="00425886">
            <w:pPr>
              <w:widowControl w:val="0"/>
              <w:jc w:val="center"/>
              <w:rPr>
                <w:sz w:val="26"/>
                <w:szCs w:val="26"/>
              </w:rPr>
            </w:pPr>
          </w:p>
        </w:tc>
        <w:tc>
          <w:tcPr>
            <w:tcW w:w="3996" w:type="pct"/>
            <w:tcBorders>
              <w:top w:val="dotted" w:sz="4" w:space="0" w:color="auto"/>
              <w:bottom w:val="single" w:sz="4" w:space="0" w:color="auto"/>
            </w:tcBorders>
          </w:tcPr>
          <w:p w14:paraId="26C251E6" w14:textId="77777777" w:rsidR="00883CBF" w:rsidRPr="005900D2" w:rsidRDefault="00883CBF" w:rsidP="00425886">
            <w:pPr>
              <w:widowControl w:val="0"/>
              <w:rPr>
                <w:sz w:val="26"/>
                <w:szCs w:val="26"/>
                <w:lang w:val="nl-NL"/>
              </w:rPr>
            </w:pPr>
            <w:r w:rsidRPr="00425886">
              <w:rPr>
                <w:sz w:val="26"/>
                <w:szCs w:val="26"/>
              </w:rPr>
              <w:t xml:space="preserve">                   </w:t>
            </w:r>
            <w:r w:rsidRPr="005900D2">
              <w:rPr>
                <w:sz w:val="26"/>
                <w:szCs w:val="26"/>
                <w:lang w:val="nl-NL"/>
              </w:rPr>
              <w:t>+ Số cơ sở khác:</w:t>
            </w:r>
          </w:p>
        </w:tc>
        <w:tc>
          <w:tcPr>
            <w:tcW w:w="666" w:type="pct"/>
            <w:tcBorders>
              <w:top w:val="dotted" w:sz="4" w:space="0" w:color="auto"/>
              <w:bottom w:val="single" w:sz="4" w:space="0" w:color="auto"/>
            </w:tcBorders>
          </w:tcPr>
          <w:p w14:paraId="07CCA320" w14:textId="77777777" w:rsidR="00883CBF" w:rsidRPr="005900D2" w:rsidRDefault="00883CBF" w:rsidP="00425886">
            <w:pPr>
              <w:widowControl w:val="0"/>
              <w:rPr>
                <w:sz w:val="26"/>
                <w:szCs w:val="26"/>
                <w:lang w:val="nl-NL"/>
              </w:rPr>
            </w:pPr>
          </w:p>
        </w:tc>
      </w:tr>
      <w:tr w:rsidR="005900D2" w:rsidRPr="005900D2" w14:paraId="0DF94291" w14:textId="77777777" w:rsidTr="00425886">
        <w:tc>
          <w:tcPr>
            <w:tcW w:w="338" w:type="pct"/>
            <w:tcBorders>
              <w:top w:val="single" w:sz="4" w:space="0" w:color="auto"/>
              <w:bottom w:val="dotted" w:sz="4" w:space="0" w:color="auto"/>
            </w:tcBorders>
          </w:tcPr>
          <w:p w14:paraId="58630AF9" w14:textId="77777777" w:rsidR="00883CBF" w:rsidRPr="005900D2" w:rsidRDefault="00883CBF" w:rsidP="00425886">
            <w:pPr>
              <w:widowControl w:val="0"/>
              <w:jc w:val="center"/>
              <w:rPr>
                <w:sz w:val="26"/>
                <w:szCs w:val="26"/>
                <w:lang w:val="nl-NL"/>
              </w:rPr>
            </w:pPr>
            <w:r w:rsidRPr="005900D2">
              <w:rPr>
                <w:sz w:val="26"/>
                <w:szCs w:val="26"/>
              </w:rPr>
              <w:t>39</w:t>
            </w:r>
          </w:p>
        </w:tc>
        <w:tc>
          <w:tcPr>
            <w:tcW w:w="3996" w:type="pct"/>
            <w:tcBorders>
              <w:top w:val="single" w:sz="4" w:space="0" w:color="auto"/>
              <w:bottom w:val="dotted" w:sz="4" w:space="0" w:color="auto"/>
            </w:tcBorders>
            <w:vAlign w:val="center"/>
          </w:tcPr>
          <w:p w14:paraId="6AA8D1C3" w14:textId="77777777" w:rsidR="00883CBF" w:rsidRPr="005900D2" w:rsidRDefault="00883CBF" w:rsidP="00425886">
            <w:pPr>
              <w:widowControl w:val="0"/>
              <w:rPr>
                <w:sz w:val="26"/>
                <w:szCs w:val="26"/>
                <w:lang w:val="nl-NL"/>
              </w:rPr>
            </w:pPr>
            <w:r w:rsidRPr="005900D2">
              <w:rPr>
                <w:sz w:val="26"/>
                <w:szCs w:val="26"/>
              </w:rPr>
              <w:t>Tổng số Chi hội</w:t>
            </w:r>
          </w:p>
        </w:tc>
        <w:tc>
          <w:tcPr>
            <w:tcW w:w="666" w:type="pct"/>
            <w:tcBorders>
              <w:top w:val="single" w:sz="4" w:space="0" w:color="auto"/>
              <w:bottom w:val="dotted" w:sz="4" w:space="0" w:color="auto"/>
            </w:tcBorders>
          </w:tcPr>
          <w:p w14:paraId="698427D7" w14:textId="77777777" w:rsidR="00883CBF" w:rsidRPr="005900D2" w:rsidRDefault="00883CBF" w:rsidP="00425886">
            <w:pPr>
              <w:widowControl w:val="0"/>
              <w:rPr>
                <w:sz w:val="26"/>
                <w:szCs w:val="26"/>
                <w:lang w:val="nl-NL"/>
              </w:rPr>
            </w:pPr>
          </w:p>
        </w:tc>
      </w:tr>
      <w:tr w:rsidR="005900D2" w:rsidRPr="00134222" w14:paraId="08B386F2" w14:textId="77777777" w:rsidTr="00425886">
        <w:tc>
          <w:tcPr>
            <w:tcW w:w="338" w:type="pct"/>
            <w:tcBorders>
              <w:top w:val="dotted" w:sz="4" w:space="0" w:color="auto"/>
              <w:bottom w:val="dotted" w:sz="4" w:space="0" w:color="auto"/>
            </w:tcBorders>
          </w:tcPr>
          <w:p w14:paraId="2E7B77E3" w14:textId="77777777" w:rsidR="00883CBF" w:rsidRPr="005900D2" w:rsidRDefault="00883CBF" w:rsidP="00425886">
            <w:pPr>
              <w:widowControl w:val="0"/>
              <w:jc w:val="center"/>
              <w:rPr>
                <w:sz w:val="26"/>
                <w:szCs w:val="26"/>
                <w:lang w:val="nl-NL"/>
              </w:rPr>
            </w:pPr>
          </w:p>
        </w:tc>
        <w:tc>
          <w:tcPr>
            <w:tcW w:w="3996" w:type="pct"/>
            <w:tcBorders>
              <w:top w:val="dotted" w:sz="4" w:space="0" w:color="auto"/>
              <w:bottom w:val="dotted" w:sz="4" w:space="0" w:color="auto"/>
            </w:tcBorders>
            <w:vAlign w:val="center"/>
          </w:tcPr>
          <w:p w14:paraId="51B316AE" w14:textId="77777777" w:rsidR="00883CBF" w:rsidRPr="005900D2" w:rsidRDefault="00883CBF" w:rsidP="00425886">
            <w:pPr>
              <w:widowControl w:val="0"/>
              <w:rPr>
                <w:sz w:val="26"/>
                <w:szCs w:val="26"/>
                <w:lang w:val="nl-NL"/>
              </w:rPr>
            </w:pPr>
            <w:r w:rsidRPr="00425886">
              <w:rPr>
                <w:sz w:val="26"/>
                <w:szCs w:val="26"/>
                <w:lang w:val="nl-NL"/>
              </w:rPr>
              <w:t>Trong đó: + Số Chi hội nơi không có đơn vị hành chính cấp cơ sở</w:t>
            </w:r>
          </w:p>
        </w:tc>
        <w:tc>
          <w:tcPr>
            <w:tcW w:w="666" w:type="pct"/>
            <w:tcBorders>
              <w:top w:val="dotted" w:sz="4" w:space="0" w:color="auto"/>
              <w:bottom w:val="dotted" w:sz="4" w:space="0" w:color="auto"/>
            </w:tcBorders>
          </w:tcPr>
          <w:p w14:paraId="5E79FB88" w14:textId="77777777" w:rsidR="00883CBF" w:rsidRPr="005900D2" w:rsidRDefault="00883CBF" w:rsidP="00425886">
            <w:pPr>
              <w:widowControl w:val="0"/>
              <w:rPr>
                <w:sz w:val="26"/>
                <w:szCs w:val="26"/>
                <w:lang w:val="nl-NL"/>
              </w:rPr>
            </w:pPr>
          </w:p>
        </w:tc>
      </w:tr>
      <w:tr w:rsidR="005900D2" w:rsidRPr="00134222" w14:paraId="248F9B75" w14:textId="77777777" w:rsidTr="00425886">
        <w:tc>
          <w:tcPr>
            <w:tcW w:w="338" w:type="pct"/>
            <w:tcBorders>
              <w:top w:val="dotted" w:sz="4" w:space="0" w:color="auto"/>
              <w:bottom w:val="single" w:sz="4" w:space="0" w:color="auto"/>
            </w:tcBorders>
          </w:tcPr>
          <w:p w14:paraId="6A4CB306" w14:textId="77777777" w:rsidR="00883CBF" w:rsidRPr="005900D2" w:rsidRDefault="00883CBF" w:rsidP="00425886">
            <w:pPr>
              <w:widowControl w:val="0"/>
              <w:jc w:val="center"/>
              <w:rPr>
                <w:sz w:val="26"/>
                <w:szCs w:val="26"/>
                <w:lang w:val="nl-NL"/>
              </w:rPr>
            </w:pPr>
          </w:p>
        </w:tc>
        <w:tc>
          <w:tcPr>
            <w:tcW w:w="3996" w:type="pct"/>
            <w:tcBorders>
              <w:top w:val="dotted" w:sz="4" w:space="0" w:color="auto"/>
              <w:bottom w:val="single" w:sz="4" w:space="0" w:color="auto"/>
            </w:tcBorders>
            <w:vAlign w:val="center"/>
          </w:tcPr>
          <w:p w14:paraId="1B7CE777" w14:textId="77777777" w:rsidR="00883CBF" w:rsidRPr="005900D2" w:rsidRDefault="00883CBF" w:rsidP="00425886">
            <w:pPr>
              <w:widowControl w:val="0"/>
              <w:rPr>
                <w:spacing w:val="-6"/>
                <w:sz w:val="26"/>
                <w:szCs w:val="26"/>
                <w:lang w:val="nl-NL"/>
              </w:rPr>
            </w:pPr>
            <w:r w:rsidRPr="00425886">
              <w:rPr>
                <w:sz w:val="26"/>
                <w:szCs w:val="26"/>
                <w:lang w:val="nl-NL"/>
              </w:rPr>
              <w:t xml:space="preserve">                 </w:t>
            </w:r>
            <w:r w:rsidRPr="00425886">
              <w:rPr>
                <w:spacing w:val="-6"/>
                <w:sz w:val="26"/>
                <w:szCs w:val="26"/>
                <w:lang w:val="nl-NL"/>
              </w:rPr>
              <w:t>+ Số Chi hội đặc thù trực thuộc cấp Hội cơ sở, huyện, tỉnh</w:t>
            </w:r>
          </w:p>
        </w:tc>
        <w:tc>
          <w:tcPr>
            <w:tcW w:w="666" w:type="pct"/>
            <w:tcBorders>
              <w:top w:val="dotted" w:sz="4" w:space="0" w:color="auto"/>
              <w:bottom w:val="single" w:sz="4" w:space="0" w:color="auto"/>
            </w:tcBorders>
          </w:tcPr>
          <w:p w14:paraId="21C8847E" w14:textId="77777777" w:rsidR="00883CBF" w:rsidRPr="005900D2" w:rsidRDefault="00883CBF" w:rsidP="00425886">
            <w:pPr>
              <w:widowControl w:val="0"/>
              <w:rPr>
                <w:sz w:val="26"/>
                <w:szCs w:val="26"/>
                <w:lang w:val="nl-NL"/>
              </w:rPr>
            </w:pPr>
          </w:p>
        </w:tc>
      </w:tr>
      <w:tr w:rsidR="005900D2" w:rsidRPr="00134222" w14:paraId="4C688A9D" w14:textId="77777777" w:rsidTr="00425886">
        <w:tc>
          <w:tcPr>
            <w:tcW w:w="338" w:type="pct"/>
            <w:tcBorders>
              <w:top w:val="single" w:sz="4" w:space="0" w:color="auto"/>
              <w:bottom w:val="single" w:sz="4" w:space="0" w:color="auto"/>
            </w:tcBorders>
          </w:tcPr>
          <w:p w14:paraId="344BAE7F" w14:textId="77777777" w:rsidR="00883CBF" w:rsidRPr="005900D2" w:rsidRDefault="00883CBF" w:rsidP="00425886">
            <w:pPr>
              <w:widowControl w:val="0"/>
              <w:jc w:val="center"/>
              <w:rPr>
                <w:sz w:val="26"/>
                <w:szCs w:val="26"/>
                <w:lang w:val="nl-NL"/>
              </w:rPr>
            </w:pPr>
            <w:r w:rsidRPr="005900D2">
              <w:rPr>
                <w:sz w:val="26"/>
                <w:szCs w:val="26"/>
              </w:rPr>
              <w:t>40</w:t>
            </w:r>
          </w:p>
        </w:tc>
        <w:tc>
          <w:tcPr>
            <w:tcW w:w="3996" w:type="pct"/>
            <w:tcBorders>
              <w:top w:val="single" w:sz="4" w:space="0" w:color="auto"/>
              <w:bottom w:val="single" w:sz="4" w:space="0" w:color="auto"/>
            </w:tcBorders>
            <w:vAlign w:val="center"/>
          </w:tcPr>
          <w:p w14:paraId="5672138E" w14:textId="77777777" w:rsidR="00883CBF" w:rsidRPr="005900D2" w:rsidRDefault="00883CBF" w:rsidP="00425886">
            <w:pPr>
              <w:widowControl w:val="0"/>
              <w:rPr>
                <w:sz w:val="26"/>
                <w:szCs w:val="26"/>
                <w:lang w:val="nl-NL"/>
              </w:rPr>
            </w:pPr>
            <w:r w:rsidRPr="00425886">
              <w:rPr>
                <w:sz w:val="26"/>
                <w:szCs w:val="26"/>
                <w:lang w:val="nl-NL"/>
              </w:rPr>
              <w:t>Tổng số Tổ phụ nữ</w:t>
            </w:r>
          </w:p>
        </w:tc>
        <w:tc>
          <w:tcPr>
            <w:tcW w:w="666" w:type="pct"/>
            <w:tcBorders>
              <w:top w:val="single" w:sz="4" w:space="0" w:color="auto"/>
              <w:bottom w:val="single" w:sz="4" w:space="0" w:color="auto"/>
            </w:tcBorders>
          </w:tcPr>
          <w:p w14:paraId="71650B1F" w14:textId="77777777" w:rsidR="00883CBF" w:rsidRPr="005900D2" w:rsidRDefault="00883CBF" w:rsidP="00425886">
            <w:pPr>
              <w:widowControl w:val="0"/>
              <w:rPr>
                <w:sz w:val="26"/>
                <w:szCs w:val="26"/>
                <w:lang w:val="nl-NL"/>
              </w:rPr>
            </w:pPr>
          </w:p>
        </w:tc>
      </w:tr>
      <w:tr w:rsidR="005900D2" w:rsidRPr="00134222" w14:paraId="2624D6F5" w14:textId="77777777" w:rsidTr="00425886">
        <w:tc>
          <w:tcPr>
            <w:tcW w:w="338" w:type="pct"/>
            <w:tcBorders>
              <w:top w:val="single" w:sz="4" w:space="0" w:color="auto"/>
              <w:bottom w:val="single" w:sz="4" w:space="0" w:color="auto"/>
            </w:tcBorders>
          </w:tcPr>
          <w:p w14:paraId="619A87AB" w14:textId="77777777" w:rsidR="00883CBF" w:rsidRPr="005900D2" w:rsidRDefault="00883CBF" w:rsidP="00425886">
            <w:pPr>
              <w:widowControl w:val="0"/>
              <w:jc w:val="center"/>
              <w:rPr>
                <w:sz w:val="26"/>
                <w:szCs w:val="26"/>
                <w:lang w:val="nl-NL"/>
              </w:rPr>
            </w:pPr>
            <w:r w:rsidRPr="005900D2">
              <w:rPr>
                <w:sz w:val="26"/>
                <w:szCs w:val="26"/>
                <w:lang w:val="nl-NL"/>
              </w:rPr>
              <w:t>41</w:t>
            </w:r>
          </w:p>
        </w:tc>
        <w:tc>
          <w:tcPr>
            <w:tcW w:w="3996" w:type="pct"/>
            <w:tcBorders>
              <w:top w:val="single" w:sz="4" w:space="0" w:color="auto"/>
              <w:bottom w:val="single" w:sz="4" w:space="0" w:color="auto"/>
            </w:tcBorders>
            <w:vAlign w:val="center"/>
          </w:tcPr>
          <w:p w14:paraId="005394C6" w14:textId="77777777" w:rsidR="00883CBF" w:rsidRPr="005900D2" w:rsidRDefault="00883CBF" w:rsidP="00425886">
            <w:pPr>
              <w:widowControl w:val="0"/>
              <w:rPr>
                <w:sz w:val="26"/>
                <w:szCs w:val="26"/>
                <w:lang w:val="nl-NL"/>
              </w:rPr>
            </w:pPr>
            <w:r w:rsidRPr="00425886">
              <w:rPr>
                <w:sz w:val="26"/>
                <w:szCs w:val="26"/>
                <w:lang w:val="nl-NL"/>
              </w:rPr>
              <w:t>Tổng số CLB, tổ, nhóm tập hợp hội viên/phụ nữ trên không gian mạng</w:t>
            </w:r>
            <w:r w:rsidRPr="005900D2">
              <w:rPr>
                <w:rStyle w:val="FootnoteReference"/>
                <w:sz w:val="26"/>
                <w:szCs w:val="26"/>
              </w:rPr>
              <w:footnoteReference w:id="21"/>
            </w:r>
          </w:p>
        </w:tc>
        <w:tc>
          <w:tcPr>
            <w:tcW w:w="666" w:type="pct"/>
            <w:tcBorders>
              <w:top w:val="single" w:sz="4" w:space="0" w:color="auto"/>
              <w:bottom w:val="single" w:sz="4" w:space="0" w:color="auto"/>
            </w:tcBorders>
          </w:tcPr>
          <w:p w14:paraId="217F27C1" w14:textId="77777777" w:rsidR="00883CBF" w:rsidRPr="005900D2" w:rsidRDefault="00883CBF" w:rsidP="00425886">
            <w:pPr>
              <w:widowControl w:val="0"/>
              <w:rPr>
                <w:sz w:val="26"/>
                <w:szCs w:val="26"/>
                <w:lang w:val="nl-NL"/>
              </w:rPr>
            </w:pPr>
          </w:p>
        </w:tc>
      </w:tr>
      <w:tr w:rsidR="005900D2" w:rsidRPr="00134222" w14:paraId="172D2B89" w14:textId="77777777" w:rsidTr="00425886">
        <w:tc>
          <w:tcPr>
            <w:tcW w:w="338" w:type="pct"/>
            <w:tcBorders>
              <w:top w:val="single" w:sz="4" w:space="0" w:color="auto"/>
              <w:bottom w:val="dotted" w:sz="4" w:space="0" w:color="auto"/>
            </w:tcBorders>
          </w:tcPr>
          <w:p w14:paraId="6E572D93" w14:textId="77777777" w:rsidR="00883CBF" w:rsidRPr="005900D2" w:rsidRDefault="00883CBF" w:rsidP="00425886">
            <w:pPr>
              <w:widowControl w:val="0"/>
              <w:jc w:val="center"/>
              <w:rPr>
                <w:sz w:val="26"/>
                <w:szCs w:val="26"/>
                <w:lang w:val="nl-NL"/>
              </w:rPr>
            </w:pPr>
            <w:r w:rsidRPr="005900D2">
              <w:rPr>
                <w:sz w:val="26"/>
                <w:szCs w:val="26"/>
                <w:lang w:val="nl-NL"/>
              </w:rPr>
              <w:t>42</w:t>
            </w:r>
          </w:p>
        </w:tc>
        <w:tc>
          <w:tcPr>
            <w:tcW w:w="3996" w:type="pct"/>
            <w:tcBorders>
              <w:top w:val="single" w:sz="4" w:space="0" w:color="auto"/>
              <w:bottom w:val="dotted" w:sz="4" w:space="0" w:color="auto"/>
            </w:tcBorders>
            <w:vAlign w:val="center"/>
          </w:tcPr>
          <w:p w14:paraId="217C3F90" w14:textId="77777777" w:rsidR="00883CBF" w:rsidRPr="005900D2" w:rsidRDefault="00883CBF" w:rsidP="00425886">
            <w:pPr>
              <w:widowControl w:val="0"/>
              <w:rPr>
                <w:sz w:val="26"/>
                <w:szCs w:val="26"/>
                <w:lang w:val="nl-NL"/>
              </w:rPr>
            </w:pPr>
            <w:r w:rsidRPr="00425886">
              <w:rPr>
                <w:sz w:val="26"/>
                <w:szCs w:val="26"/>
                <w:lang w:val="nl-NL"/>
              </w:rPr>
              <w:t>Tổng số hội viên danh dự</w:t>
            </w:r>
          </w:p>
        </w:tc>
        <w:tc>
          <w:tcPr>
            <w:tcW w:w="666" w:type="pct"/>
            <w:tcBorders>
              <w:top w:val="single" w:sz="4" w:space="0" w:color="auto"/>
              <w:bottom w:val="dotted" w:sz="4" w:space="0" w:color="auto"/>
            </w:tcBorders>
          </w:tcPr>
          <w:p w14:paraId="369F452A" w14:textId="77777777" w:rsidR="00883CBF" w:rsidRPr="005900D2" w:rsidRDefault="00883CBF" w:rsidP="00425886">
            <w:pPr>
              <w:widowControl w:val="0"/>
              <w:rPr>
                <w:sz w:val="26"/>
                <w:szCs w:val="26"/>
                <w:lang w:val="nl-NL"/>
              </w:rPr>
            </w:pPr>
          </w:p>
        </w:tc>
      </w:tr>
      <w:tr w:rsidR="005900D2" w:rsidRPr="00134222" w14:paraId="3E0AE914" w14:textId="77777777" w:rsidTr="00425886">
        <w:tc>
          <w:tcPr>
            <w:tcW w:w="338" w:type="pct"/>
            <w:tcBorders>
              <w:top w:val="dotted" w:sz="4" w:space="0" w:color="auto"/>
              <w:bottom w:val="single" w:sz="4" w:space="0" w:color="auto"/>
            </w:tcBorders>
          </w:tcPr>
          <w:p w14:paraId="3AEBE0FD" w14:textId="77777777" w:rsidR="00883CBF" w:rsidRPr="005900D2" w:rsidRDefault="00883CBF" w:rsidP="00425886">
            <w:pPr>
              <w:widowControl w:val="0"/>
              <w:jc w:val="center"/>
              <w:rPr>
                <w:sz w:val="26"/>
                <w:szCs w:val="26"/>
                <w:lang w:val="nl-NL"/>
              </w:rPr>
            </w:pPr>
          </w:p>
        </w:tc>
        <w:tc>
          <w:tcPr>
            <w:tcW w:w="3996" w:type="pct"/>
            <w:tcBorders>
              <w:top w:val="dotted" w:sz="4" w:space="0" w:color="auto"/>
              <w:bottom w:val="single" w:sz="4" w:space="0" w:color="auto"/>
            </w:tcBorders>
            <w:vAlign w:val="center"/>
          </w:tcPr>
          <w:p w14:paraId="062328EC" w14:textId="77777777" w:rsidR="00883CBF" w:rsidRPr="005900D2" w:rsidRDefault="00883CBF" w:rsidP="00425886">
            <w:pPr>
              <w:widowControl w:val="0"/>
              <w:rPr>
                <w:sz w:val="26"/>
                <w:szCs w:val="26"/>
                <w:lang w:val="nl-NL"/>
              </w:rPr>
            </w:pPr>
            <w:r w:rsidRPr="00425886">
              <w:rPr>
                <w:sz w:val="26"/>
                <w:szCs w:val="26"/>
                <w:lang w:val="nl-NL"/>
              </w:rPr>
              <w:t xml:space="preserve">  + Số hội viên danh dự kết nạp mới</w:t>
            </w:r>
          </w:p>
        </w:tc>
        <w:tc>
          <w:tcPr>
            <w:tcW w:w="666" w:type="pct"/>
            <w:tcBorders>
              <w:top w:val="dotted" w:sz="4" w:space="0" w:color="auto"/>
              <w:bottom w:val="single" w:sz="4" w:space="0" w:color="auto"/>
            </w:tcBorders>
          </w:tcPr>
          <w:p w14:paraId="0DE5A580" w14:textId="77777777" w:rsidR="00883CBF" w:rsidRPr="005900D2" w:rsidRDefault="00883CBF" w:rsidP="00425886">
            <w:pPr>
              <w:widowControl w:val="0"/>
              <w:rPr>
                <w:sz w:val="26"/>
                <w:szCs w:val="26"/>
                <w:lang w:val="nl-NL"/>
              </w:rPr>
            </w:pPr>
          </w:p>
        </w:tc>
      </w:tr>
      <w:tr w:rsidR="005900D2" w:rsidRPr="005900D2" w14:paraId="11A550A8" w14:textId="77777777" w:rsidTr="00425886">
        <w:tc>
          <w:tcPr>
            <w:tcW w:w="338" w:type="pct"/>
            <w:tcBorders>
              <w:top w:val="single" w:sz="4" w:space="0" w:color="auto"/>
              <w:bottom w:val="dotted" w:sz="4" w:space="0" w:color="auto"/>
            </w:tcBorders>
          </w:tcPr>
          <w:p w14:paraId="439C8C57" w14:textId="77777777" w:rsidR="00883CBF" w:rsidRPr="005900D2" w:rsidRDefault="00883CBF" w:rsidP="00425886">
            <w:pPr>
              <w:widowControl w:val="0"/>
              <w:jc w:val="center"/>
              <w:rPr>
                <w:sz w:val="26"/>
                <w:szCs w:val="26"/>
                <w:lang w:val="nl-NL"/>
              </w:rPr>
            </w:pPr>
            <w:r w:rsidRPr="005900D2">
              <w:rPr>
                <w:sz w:val="26"/>
                <w:szCs w:val="26"/>
                <w:lang w:val="nl-NL"/>
              </w:rPr>
              <w:t>43</w:t>
            </w:r>
          </w:p>
        </w:tc>
        <w:tc>
          <w:tcPr>
            <w:tcW w:w="3996" w:type="pct"/>
            <w:tcBorders>
              <w:top w:val="single" w:sz="4" w:space="0" w:color="auto"/>
              <w:bottom w:val="dotted" w:sz="4" w:space="0" w:color="auto"/>
            </w:tcBorders>
            <w:vAlign w:val="center"/>
          </w:tcPr>
          <w:p w14:paraId="67C0CAE8" w14:textId="77777777" w:rsidR="00883CBF" w:rsidRPr="005900D2" w:rsidRDefault="00883CBF" w:rsidP="00425886">
            <w:pPr>
              <w:widowControl w:val="0"/>
              <w:rPr>
                <w:sz w:val="26"/>
                <w:szCs w:val="26"/>
                <w:lang w:val="nl-NL"/>
              </w:rPr>
            </w:pPr>
            <w:r w:rsidRPr="005900D2">
              <w:rPr>
                <w:sz w:val="26"/>
                <w:szCs w:val="26"/>
                <w:lang w:val="nl-NL"/>
              </w:rPr>
              <w:t xml:space="preserve">Tổ chức thành viên </w:t>
            </w:r>
          </w:p>
        </w:tc>
        <w:tc>
          <w:tcPr>
            <w:tcW w:w="666" w:type="pct"/>
            <w:tcBorders>
              <w:top w:val="single" w:sz="4" w:space="0" w:color="auto"/>
              <w:bottom w:val="dotted" w:sz="4" w:space="0" w:color="auto"/>
            </w:tcBorders>
          </w:tcPr>
          <w:p w14:paraId="6A35164C" w14:textId="77777777" w:rsidR="00883CBF" w:rsidRPr="005900D2" w:rsidRDefault="00883CBF" w:rsidP="00425886">
            <w:pPr>
              <w:widowControl w:val="0"/>
              <w:rPr>
                <w:sz w:val="26"/>
                <w:szCs w:val="26"/>
                <w:lang w:val="nl-NL"/>
              </w:rPr>
            </w:pPr>
          </w:p>
        </w:tc>
      </w:tr>
      <w:tr w:rsidR="005900D2" w:rsidRPr="00134222" w14:paraId="46D33203" w14:textId="77777777" w:rsidTr="00425886">
        <w:tc>
          <w:tcPr>
            <w:tcW w:w="338" w:type="pct"/>
            <w:tcBorders>
              <w:top w:val="dotted" w:sz="4" w:space="0" w:color="auto"/>
              <w:bottom w:val="dotted" w:sz="4" w:space="0" w:color="auto"/>
            </w:tcBorders>
          </w:tcPr>
          <w:p w14:paraId="0E13F7DA" w14:textId="77777777" w:rsidR="00883CBF" w:rsidRPr="005900D2" w:rsidRDefault="00883CBF" w:rsidP="00425886">
            <w:pPr>
              <w:widowControl w:val="0"/>
              <w:jc w:val="center"/>
              <w:rPr>
                <w:sz w:val="26"/>
                <w:szCs w:val="26"/>
                <w:lang w:val="nl-NL"/>
              </w:rPr>
            </w:pPr>
          </w:p>
        </w:tc>
        <w:tc>
          <w:tcPr>
            <w:tcW w:w="3996" w:type="pct"/>
            <w:tcBorders>
              <w:top w:val="dotted" w:sz="4" w:space="0" w:color="auto"/>
              <w:bottom w:val="dotted" w:sz="4" w:space="0" w:color="auto"/>
            </w:tcBorders>
            <w:vAlign w:val="center"/>
          </w:tcPr>
          <w:p w14:paraId="2F18303A" w14:textId="77777777" w:rsidR="00883CBF" w:rsidRPr="005900D2" w:rsidRDefault="00883CBF" w:rsidP="00425886">
            <w:pPr>
              <w:widowControl w:val="0"/>
              <w:rPr>
                <w:sz w:val="26"/>
                <w:szCs w:val="26"/>
                <w:lang w:val="nl-NL"/>
              </w:rPr>
            </w:pPr>
            <w:r w:rsidRPr="005900D2">
              <w:rPr>
                <w:sz w:val="26"/>
                <w:szCs w:val="26"/>
                <w:lang w:val="nl-NL"/>
              </w:rPr>
              <w:t xml:space="preserve">- Tổng số hội viên của Hội nữ trí thức </w:t>
            </w:r>
          </w:p>
        </w:tc>
        <w:tc>
          <w:tcPr>
            <w:tcW w:w="666" w:type="pct"/>
            <w:tcBorders>
              <w:top w:val="dotted" w:sz="4" w:space="0" w:color="auto"/>
              <w:bottom w:val="dotted" w:sz="4" w:space="0" w:color="auto"/>
            </w:tcBorders>
          </w:tcPr>
          <w:p w14:paraId="4DFEE63B" w14:textId="77777777" w:rsidR="00883CBF" w:rsidRPr="005900D2" w:rsidRDefault="00883CBF" w:rsidP="00425886">
            <w:pPr>
              <w:widowControl w:val="0"/>
              <w:rPr>
                <w:sz w:val="26"/>
                <w:szCs w:val="26"/>
                <w:lang w:val="nl-NL"/>
              </w:rPr>
            </w:pPr>
          </w:p>
        </w:tc>
      </w:tr>
      <w:tr w:rsidR="005900D2" w:rsidRPr="00134222" w14:paraId="77CB3888" w14:textId="77777777" w:rsidTr="00425886">
        <w:tc>
          <w:tcPr>
            <w:tcW w:w="338" w:type="pct"/>
            <w:tcBorders>
              <w:top w:val="dotted" w:sz="4" w:space="0" w:color="auto"/>
              <w:bottom w:val="dotted" w:sz="4" w:space="0" w:color="auto"/>
            </w:tcBorders>
          </w:tcPr>
          <w:p w14:paraId="2F3268FE" w14:textId="77777777" w:rsidR="00883CBF" w:rsidRPr="005900D2" w:rsidRDefault="00883CBF" w:rsidP="00425886">
            <w:pPr>
              <w:widowControl w:val="0"/>
              <w:jc w:val="center"/>
              <w:rPr>
                <w:sz w:val="26"/>
                <w:szCs w:val="26"/>
                <w:lang w:val="nl-NL"/>
              </w:rPr>
            </w:pPr>
          </w:p>
        </w:tc>
        <w:tc>
          <w:tcPr>
            <w:tcW w:w="3996" w:type="pct"/>
            <w:tcBorders>
              <w:top w:val="dotted" w:sz="4" w:space="0" w:color="auto"/>
              <w:bottom w:val="dotted" w:sz="4" w:space="0" w:color="auto"/>
            </w:tcBorders>
            <w:vAlign w:val="center"/>
          </w:tcPr>
          <w:p w14:paraId="3BF2B230" w14:textId="77777777" w:rsidR="00883CBF" w:rsidRPr="005900D2" w:rsidRDefault="00883CBF" w:rsidP="00425886">
            <w:pPr>
              <w:widowControl w:val="0"/>
              <w:rPr>
                <w:sz w:val="26"/>
                <w:szCs w:val="26"/>
                <w:lang w:val="nl-NL"/>
              </w:rPr>
            </w:pPr>
            <w:r w:rsidRPr="005900D2">
              <w:rPr>
                <w:sz w:val="26"/>
                <w:szCs w:val="26"/>
                <w:lang w:val="nl-NL"/>
              </w:rPr>
              <w:t xml:space="preserve">  + Số hội viên phát triển mới</w:t>
            </w:r>
          </w:p>
        </w:tc>
        <w:tc>
          <w:tcPr>
            <w:tcW w:w="666" w:type="pct"/>
            <w:tcBorders>
              <w:top w:val="dotted" w:sz="4" w:space="0" w:color="auto"/>
              <w:bottom w:val="dotted" w:sz="4" w:space="0" w:color="auto"/>
            </w:tcBorders>
          </w:tcPr>
          <w:p w14:paraId="68AAB413" w14:textId="77777777" w:rsidR="00883CBF" w:rsidRPr="005900D2" w:rsidRDefault="00883CBF" w:rsidP="00425886">
            <w:pPr>
              <w:widowControl w:val="0"/>
              <w:rPr>
                <w:sz w:val="26"/>
                <w:szCs w:val="26"/>
                <w:lang w:val="nl-NL"/>
              </w:rPr>
            </w:pPr>
          </w:p>
        </w:tc>
      </w:tr>
      <w:tr w:rsidR="005900D2" w:rsidRPr="00134222" w14:paraId="45AA271F" w14:textId="77777777" w:rsidTr="00425886">
        <w:tc>
          <w:tcPr>
            <w:tcW w:w="338" w:type="pct"/>
            <w:tcBorders>
              <w:top w:val="dotted" w:sz="4" w:space="0" w:color="auto"/>
              <w:bottom w:val="dotted" w:sz="4" w:space="0" w:color="auto"/>
            </w:tcBorders>
          </w:tcPr>
          <w:p w14:paraId="4A44AE5E" w14:textId="77777777" w:rsidR="00883CBF" w:rsidRPr="005900D2" w:rsidRDefault="00883CBF" w:rsidP="00425886">
            <w:pPr>
              <w:widowControl w:val="0"/>
              <w:jc w:val="center"/>
              <w:rPr>
                <w:sz w:val="26"/>
                <w:szCs w:val="26"/>
                <w:lang w:val="nl-NL"/>
              </w:rPr>
            </w:pPr>
          </w:p>
        </w:tc>
        <w:tc>
          <w:tcPr>
            <w:tcW w:w="3996" w:type="pct"/>
            <w:tcBorders>
              <w:top w:val="dotted" w:sz="4" w:space="0" w:color="auto"/>
              <w:bottom w:val="dotted" w:sz="4" w:space="0" w:color="auto"/>
            </w:tcBorders>
            <w:vAlign w:val="center"/>
          </w:tcPr>
          <w:p w14:paraId="47E23AD1" w14:textId="77777777" w:rsidR="00883CBF" w:rsidRPr="005900D2" w:rsidRDefault="00883CBF" w:rsidP="00425886">
            <w:pPr>
              <w:widowControl w:val="0"/>
              <w:rPr>
                <w:sz w:val="26"/>
                <w:szCs w:val="26"/>
                <w:lang w:val="nl-NL"/>
              </w:rPr>
            </w:pPr>
            <w:r w:rsidRPr="005900D2">
              <w:rPr>
                <w:sz w:val="26"/>
                <w:szCs w:val="26"/>
                <w:lang w:val="nl-NL"/>
              </w:rPr>
              <w:t xml:space="preserve">- Tổng số hội viên của Hiệp hội nữ doanh nhân </w:t>
            </w:r>
          </w:p>
        </w:tc>
        <w:tc>
          <w:tcPr>
            <w:tcW w:w="666" w:type="pct"/>
            <w:tcBorders>
              <w:top w:val="dotted" w:sz="4" w:space="0" w:color="auto"/>
              <w:bottom w:val="dotted" w:sz="4" w:space="0" w:color="auto"/>
            </w:tcBorders>
          </w:tcPr>
          <w:p w14:paraId="4CF748A1" w14:textId="77777777" w:rsidR="00883CBF" w:rsidRPr="005900D2" w:rsidRDefault="00883CBF" w:rsidP="00425886">
            <w:pPr>
              <w:widowControl w:val="0"/>
              <w:rPr>
                <w:sz w:val="26"/>
                <w:szCs w:val="26"/>
                <w:lang w:val="nl-NL"/>
              </w:rPr>
            </w:pPr>
          </w:p>
        </w:tc>
      </w:tr>
      <w:tr w:rsidR="005900D2" w:rsidRPr="00134222" w14:paraId="70BFF8E4" w14:textId="77777777" w:rsidTr="00425886">
        <w:tc>
          <w:tcPr>
            <w:tcW w:w="338" w:type="pct"/>
            <w:tcBorders>
              <w:top w:val="dotted" w:sz="4" w:space="0" w:color="auto"/>
              <w:bottom w:val="single" w:sz="4" w:space="0" w:color="auto"/>
            </w:tcBorders>
          </w:tcPr>
          <w:p w14:paraId="2BABB9EA" w14:textId="77777777" w:rsidR="00883CBF" w:rsidRPr="005900D2" w:rsidRDefault="00883CBF" w:rsidP="00425886">
            <w:pPr>
              <w:widowControl w:val="0"/>
              <w:jc w:val="center"/>
              <w:rPr>
                <w:sz w:val="26"/>
                <w:szCs w:val="26"/>
                <w:lang w:val="nl-NL"/>
              </w:rPr>
            </w:pPr>
          </w:p>
        </w:tc>
        <w:tc>
          <w:tcPr>
            <w:tcW w:w="3996" w:type="pct"/>
            <w:tcBorders>
              <w:top w:val="dotted" w:sz="4" w:space="0" w:color="auto"/>
              <w:bottom w:val="single" w:sz="4" w:space="0" w:color="auto"/>
            </w:tcBorders>
            <w:vAlign w:val="center"/>
          </w:tcPr>
          <w:p w14:paraId="7607FDD4" w14:textId="77777777" w:rsidR="00883CBF" w:rsidRPr="005900D2" w:rsidRDefault="00883CBF" w:rsidP="00425886">
            <w:pPr>
              <w:widowControl w:val="0"/>
              <w:rPr>
                <w:sz w:val="26"/>
                <w:szCs w:val="26"/>
                <w:lang w:val="nl-NL"/>
              </w:rPr>
            </w:pPr>
            <w:r w:rsidRPr="005900D2">
              <w:rPr>
                <w:sz w:val="26"/>
                <w:szCs w:val="26"/>
                <w:lang w:val="nl-NL"/>
              </w:rPr>
              <w:t xml:space="preserve">  + Số hội viên phát triển mới</w:t>
            </w:r>
          </w:p>
        </w:tc>
        <w:tc>
          <w:tcPr>
            <w:tcW w:w="666" w:type="pct"/>
            <w:tcBorders>
              <w:top w:val="dotted" w:sz="4" w:space="0" w:color="auto"/>
              <w:bottom w:val="single" w:sz="4" w:space="0" w:color="auto"/>
            </w:tcBorders>
          </w:tcPr>
          <w:p w14:paraId="2BA19438" w14:textId="77777777" w:rsidR="00883CBF" w:rsidRPr="005900D2" w:rsidRDefault="00883CBF" w:rsidP="00425886">
            <w:pPr>
              <w:widowControl w:val="0"/>
              <w:rPr>
                <w:sz w:val="26"/>
                <w:szCs w:val="26"/>
                <w:lang w:val="nl-NL"/>
              </w:rPr>
            </w:pPr>
          </w:p>
        </w:tc>
      </w:tr>
    </w:tbl>
    <w:p w14:paraId="0FBC26C9" w14:textId="77777777" w:rsidR="00883CBF" w:rsidRPr="005900D2" w:rsidRDefault="00883CBF" w:rsidP="00883CBF">
      <w:pPr>
        <w:keepNext/>
        <w:keepLines/>
        <w:spacing w:before="120" w:after="120"/>
        <w:jc w:val="both"/>
        <w:rPr>
          <w:rFonts w:ascii="Times New Roman Bold" w:hAnsi="Times New Roman Bold"/>
          <w:b/>
          <w:i/>
          <w:sz w:val="26"/>
          <w:szCs w:val="26"/>
          <w:lang w:val="nl-NL"/>
        </w:rPr>
      </w:pPr>
      <w:r w:rsidRPr="005900D2">
        <w:rPr>
          <w:rFonts w:ascii="Times New Roman Bold" w:hAnsi="Times New Roman Bold"/>
          <w:b/>
          <w:i/>
          <w:sz w:val="26"/>
          <w:szCs w:val="26"/>
          <w:lang w:val="nl-NL"/>
        </w:rPr>
        <w:t>3.2. N</w:t>
      </w:r>
      <w:r w:rsidRPr="005900D2">
        <w:rPr>
          <w:rFonts w:ascii="Times New Roman Bold" w:hAnsi="Times New Roman Bold" w:hint="eastAsia"/>
          <w:b/>
          <w:i/>
          <w:sz w:val="26"/>
          <w:szCs w:val="26"/>
          <w:lang w:val="nl-NL"/>
        </w:rPr>
        <w:t>â</w:t>
      </w:r>
      <w:r w:rsidRPr="005900D2">
        <w:rPr>
          <w:rFonts w:ascii="Times New Roman Bold" w:hAnsi="Times New Roman Bold"/>
          <w:b/>
          <w:i/>
          <w:sz w:val="26"/>
          <w:szCs w:val="26"/>
          <w:lang w:val="nl-NL"/>
        </w:rPr>
        <w:t>ng cao chất l</w:t>
      </w:r>
      <w:r w:rsidRPr="005900D2">
        <w:rPr>
          <w:rFonts w:ascii="Times New Roman Bold" w:hAnsi="Times New Roman Bold" w:hint="eastAsia"/>
          <w:b/>
          <w:i/>
          <w:sz w:val="26"/>
          <w:szCs w:val="26"/>
          <w:lang w:val="nl-NL"/>
        </w:rPr>
        <w:t>ư</w:t>
      </w:r>
      <w:r w:rsidRPr="005900D2">
        <w:rPr>
          <w:rFonts w:ascii="Times New Roman Bold" w:hAnsi="Times New Roman Bold"/>
          <w:b/>
          <w:i/>
          <w:sz w:val="26"/>
          <w:szCs w:val="26"/>
          <w:lang w:val="nl-NL"/>
        </w:rPr>
        <w:t>ợng c</w:t>
      </w:r>
      <w:r w:rsidRPr="005900D2">
        <w:rPr>
          <w:rFonts w:ascii="Times New Roman Bold" w:hAnsi="Times New Roman Bold" w:hint="eastAsia"/>
          <w:b/>
          <w:i/>
          <w:sz w:val="26"/>
          <w:szCs w:val="26"/>
          <w:lang w:val="nl-NL"/>
        </w:rPr>
        <w:t>á</w:t>
      </w:r>
      <w:r w:rsidRPr="005900D2">
        <w:rPr>
          <w:rFonts w:ascii="Times New Roman Bold" w:hAnsi="Times New Roman Bold"/>
          <w:b/>
          <w:i/>
          <w:sz w:val="26"/>
          <w:szCs w:val="26"/>
          <w:lang w:val="nl-NL"/>
        </w:rPr>
        <w:t>n bộ, kiện to</w:t>
      </w:r>
      <w:r w:rsidRPr="005900D2">
        <w:rPr>
          <w:rFonts w:ascii="Times New Roman Bold" w:hAnsi="Times New Roman Bold" w:hint="eastAsia"/>
          <w:b/>
          <w:i/>
          <w:sz w:val="26"/>
          <w:szCs w:val="26"/>
          <w:lang w:val="nl-NL"/>
        </w:rPr>
        <w:t>à</w:t>
      </w:r>
      <w:r w:rsidRPr="005900D2">
        <w:rPr>
          <w:rFonts w:ascii="Times New Roman Bold" w:hAnsi="Times New Roman Bold"/>
          <w:b/>
          <w:i/>
          <w:sz w:val="26"/>
          <w:szCs w:val="26"/>
          <w:lang w:val="nl-NL"/>
        </w:rPr>
        <w:t>n bộ m</w:t>
      </w:r>
      <w:r w:rsidRPr="005900D2">
        <w:rPr>
          <w:rFonts w:ascii="Times New Roman Bold" w:hAnsi="Times New Roman Bold" w:hint="eastAsia"/>
          <w:b/>
          <w:i/>
          <w:sz w:val="26"/>
          <w:szCs w:val="26"/>
          <w:lang w:val="nl-NL"/>
        </w:rPr>
        <w:t>á</w:t>
      </w:r>
      <w:r w:rsidRPr="005900D2">
        <w:rPr>
          <w:rFonts w:ascii="Times New Roman Bold" w:hAnsi="Times New Roman Bold"/>
          <w:b/>
          <w:i/>
          <w:sz w:val="26"/>
          <w:szCs w:val="26"/>
          <w:lang w:val="nl-NL"/>
        </w:rPr>
        <w:t>y tổ chức Hội c</w:t>
      </w:r>
      <w:r w:rsidRPr="005900D2">
        <w:rPr>
          <w:rFonts w:ascii="Times New Roman Bold" w:hAnsi="Times New Roman Bold" w:hint="eastAsia"/>
          <w:b/>
          <w:i/>
          <w:sz w:val="26"/>
          <w:szCs w:val="26"/>
          <w:lang w:val="nl-NL"/>
        </w:rPr>
        <w:t>á</w:t>
      </w:r>
      <w:r w:rsidRPr="005900D2">
        <w:rPr>
          <w:rFonts w:ascii="Times New Roman Bold" w:hAnsi="Times New Roman Bold"/>
          <w:b/>
          <w:i/>
          <w:sz w:val="26"/>
          <w:szCs w:val="26"/>
          <w:lang w:val="nl-NL"/>
        </w:rPr>
        <w:t>c cấp</w:t>
      </w:r>
    </w:p>
    <w:tbl>
      <w:tblPr>
        <w:tblW w:w="538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4372"/>
        <w:gridCol w:w="1275"/>
        <w:gridCol w:w="2391"/>
        <w:gridCol w:w="1267"/>
      </w:tblGrid>
      <w:tr w:rsidR="005900D2" w:rsidRPr="005900D2" w14:paraId="20BAB69A" w14:textId="77777777" w:rsidTr="00425886">
        <w:trPr>
          <w:cantSplit/>
          <w:tblHeader/>
        </w:trPr>
        <w:tc>
          <w:tcPr>
            <w:tcW w:w="350" w:type="pct"/>
            <w:tcBorders>
              <w:top w:val="single" w:sz="4" w:space="0" w:color="auto"/>
              <w:bottom w:val="single" w:sz="4" w:space="0" w:color="auto"/>
            </w:tcBorders>
          </w:tcPr>
          <w:p w14:paraId="4028AC7C" w14:textId="77777777" w:rsidR="00883CBF" w:rsidRPr="005900D2" w:rsidRDefault="00883CBF" w:rsidP="00425886">
            <w:pPr>
              <w:widowControl w:val="0"/>
              <w:jc w:val="center"/>
              <w:rPr>
                <w:sz w:val="26"/>
                <w:szCs w:val="26"/>
              </w:rPr>
            </w:pPr>
            <w:r w:rsidRPr="005900D2">
              <w:rPr>
                <w:b/>
                <w:sz w:val="26"/>
                <w:szCs w:val="26"/>
                <w:lang w:val="vi-VN"/>
              </w:rPr>
              <w:t>TT</w:t>
            </w:r>
          </w:p>
        </w:tc>
        <w:tc>
          <w:tcPr>
            <w:tcW w:w="4017" w:type="pct"/>
            <w:gridSpan w:val="3"/>
            <w:tcBorders>
              <w:top w:val="single" w:sz="4" w:space="0" w:color="auto"/>
              <w:bottom w:val="single" w:sz="4" w:space="0" w:color="auto"/>
            </w:tcBorders>
            <w:vAlign w:val="center"/>
          </w:tcPr>
          <w:p w14:paraId="736DE51D" w14:textId="77777777" w:rsidR="00883CBF" w:rsidRPr="005900D2" w:rsidRDefault="00883CBF" w:rsidP="00425886">
            <w:pPr>
              <w:widowControl w:val="0"/>
              <w:jc w:val="center"/>
              <w:rPr>
                <w:sz w:val="26"/>
                <w:szCs w:val="26"/>
                <w:lang w:val="nl-NL"/>
              </w:rPr>
            </w:pPr>
            <w:r w:rsidRPr="005900D2">
              <w:rPr>
                <w:b/>
                <w:sz w:val="26"/>
                <w:szCs w:val="26"/>
                <w:lang w:val="nl-NL"/>
              </w:rPr>
              <w:t>Nội dung</w:t>
            </w:r>
          </w:p>
        </w:tc>
        <w:tc>
          <w:tcPr>
            <w:tcW w:w="633" w:type="pct"/>
            <w:tcBorders>
              <w:top w:val="single" w:sz="4" w:space="0" w:color="auto"/>
              <w:bottom w:val="single" w:sz="4" w:space="0" w:color="auto"/>
            </w:tcBorders>
          </w:tcPr>
          <w:p w14:paraId="59FB8218" w14:textId="77777777" w:rsidR="00883CBF" w:rsidRPr="005900D2" w:rsidRDefault="00883CBF" w:rsidP="00425886">
            <w:pPr>
              <w:widowControl w:val="0"/>
              <w:jc w:val="center"/>
              <w:rPr>
                <w:sz w:val="26"/>
                <w:szCs w:val="26"/>
                <w:lang w:val="nl-NL"/>
              </w:rPr>
            </w:pPr>
            <w:r w:rsidRPr="005900D2">
              <w:rPr>
                <w:b/>
                <w:sz w:val="26"/>
                <w:szCs w:val="26"/>
                <w:lang w:val="nl-NL"/>
              </w:rPr>
              <w:t>Kết</w:t>
            </w:r>
            <w:r w:rsidRPr="005900D2">
              <w:rPr>
                <w:b/>
                <w:sz w:val="26"/>
                <w:szCs w:val="26"/>
                <w:lang w:val="vi-VN"/>
              </w:rPr>
              <w:t xml:space="preserve"> quả</w:t>
            </w:r>
          </w:p>
        </w:tc>
      </w:tr>
      <w:tr w:rsidR="005900D2" w:rsidRPr="005900D2" w14:paraId="2DB973E4" w14:textId="77777777" w:rsidTr="00425886">
        <w:tc>
          <w:tcPr>
            <w:tcW w:w="350" w:type="pct"/>
            <w:tcBorders>
              <w:top w:val="single" w:sz="4" w:space="0" w:color="auto"/>
              <w:bottom w:val="dotted" w:sz="4" w:space="0" w:color="auto"/>
            </w:tcBorders>
          </w:tcPr>
          <w:p w14:paraId="35FBEA4B" w14:textId="77777777" w:rsidR="00883CBF" w:rsidRPr="005900D2" w:rsidRDefault="00883CBF" w:rsidP="00425886">
            <w:pPr>
              <w:widowControl w:val="0"/>
              <w:jc w:val="center"/>
              <w:rPr>
                <w:sz w:val="26"/>
                <w:szCs w:val="26"/>
              </w:rPr>
            </w:pPr>
            <w:r w:rsidRPr="005900D2">
              <w:rPr>
                <w:sz w:val="26"/>
                <w:szCs w:val="26"/>
              </w:rPr>
              <w:t>44</w:t>
            </w:r>
          </w:p>
        </w:tc>
        <w:tc>
          <w:tcPr>
            <w:tcW w:w="4017" w:type="pct"/>
            <w:gridSpan w:val="3"/>
            <w:tcBorders>
              <w:top w:val="single" w:sz="4" w:space="0" w:color="auto"/>
              <w:bottom w:val="dotted" w:sz="4" w:space="0" w:color="auto"/>
            </w:tcBorders>
          </w:tcPr>
          <w:p w14:paraId="1C580981" w14:textId="77777777" w:rsidR="00883CBF" w:rsidRPr="00425886" w:rsidRDefault="00883CBF" w:rsidP="00425886">
            <w:pPr>
              <w:widowControl w:val="0"/>
              <w:jc w:val="both"/>
              <w:rPr>
                <w:sz w:val="26"/>
                <w:szCs w:val="26"/>
              </w:rPr>
            </w:pPr>
            <w:r w:rsidRPr="00425886">
              <w:rPr>
                <w:sz w:val="26"/>
                <w:szCs w:val="26"/>
              </w:rPr>
              <w:t>Nâng cao chất lượng cán bộ</w:t>
            </w:r>
          </w:p>
        </w:tc>
        <w:tc>
          <w:tcPr>
            <w:tcW w:w="633" w:type="pct"/>
            <w:tcBorders>
              <w:top w:val="single" w:sz="4" w:space="0" w:color="auto"/>
              <w:bottom w:val="dotted" w:sz="4" w:space="0" w:color="auto"/>
            </w:tcBorders>
          </w:tcPr>
          <w:p w14:paraId="78714D90" w14:textId="77777777" w:rsidR="00883CBF" w:rsidRPr="00425886" w:rsidRDefault="00883CBF" w:rsidP="00425886">
            <w:pPr>
              <w:widowControl w:val="0"/>
              <w:rPr>
                <w:sz w:val="26"/>
                <w:szCs w:val="26"/>
              </w:rPr>
            </w:pPr>
          </w:p>
        </w:tc>
      </w:tr>
      <w:tr w:rsidR="005900D2" w:rsidRPr="005900D2" w14:paraId="17AD8B79" w14:textId="77777777" w:rsidTr="00425886">
        <w:tc>
          <w:tcPr>
            <w:tcW w:w="350" w:type="pct"/>
            <w:tcBorders>
              <w:top w:val="dotted" w:sz="4" w:space="0" w:color="auto"/>
              <w:bottom w:val="dotted" w:sz="4" w:space="0" w:color="auto"/>
            </w:tcBorders>
          </w:tcPr>
          <w:p w14:paraId="3E9FBEEE" w14:textId="77777777" w:rsidR="00883CBF" w:rsidRPr="00425886" w:rsidRDefault="00883CBF" w:rsidP="00425886">
            <w:pPr>
              <w:widowControl w:val="0"/>
              <w:rPr>
                <w:sz w:val="26"/>
                <w:szCs w:val="26"/>
              </w:rPr>
            </w:pPr>
          </w:p>
        </w:tc>
        <w:tc>
          <w:tcPr>
            <w:tcW w:w="4017" w:type="pct"/>
            <w:gridSpan w:val="3"/>
            <w:tcBorders>
              <w:top w:val="dotted" w:sz="4" w:space="0" w:color="auto"/>
              <w:bottom w:val="dotted" w:sz="4" w:space="0" w:color="auto"/>
            </w:tcBorders>
          </w:tcPr>
          <w:p w14:paraId="116C86C8" w14:textId="77777777" w:rsidR="00883CBF" w:rsidRPr="00425886" w:rsidRDefault="00883CBF" w:rsidP="00425886">
            <w:pPr>
              <w:widowControl w:val="0"/>
              <w:rPr>
                <w:sz w:val="26"/>
                <w:szCs w:val="26"/>
              </w:rPr>
            </w:pPr>
            <w:r w:rsidRPr="00425886">
              <w:rPr>
                <w:sz w:val="26"/>
                <w:szCs w:val="26"/>
              </w:rPr>
              <w:t>- Số cán bộ các cấp chưa đạt chuẩn chức danh</w:t>
            </w:r>
          </w:p>
        </w:tc>
        <w:tc>
          <w:tcPr>
            <w:tcW w:w="633" w:type="pct"/>
            <w:tcBorders>
              <w:top w:val="dotted" w:sz="4" w:space="0" w:color="auto"/>
              <w:bottom w:val="dotted" w:sz="4" w:space="0" w:color="auto"/>
            </w:tcBorders>
          </w:tcPr>
          <w:p w14:paraId="0B7B63BA" w14:textId="77777777" w:rsidR="00883CBF" w:rsidRPr="00425886" w:rsidRDefault="00883CBF" w:rsidP="00425886">
            <w:pPr>
              <w:widowControl w:val="0"/>
              <w:rPr>
                <w:sz w:val="26"/>
                <w:szCs w:val="26"/>
              </w:rPr>
            </w:pPr>
          </w:p>
        </w:tc>
      </w:tr>
      <w:tr w:rsidR="005900D2" w:rsidRPr="005900D2" w14:paraId="2CFCD295" w14:textId="77777777" w:rsidTr="00425886">
        <w:tc>
          <w:tcPr>
            <w:tcW w:w="350" w:type="pct"/>
            <w:tcBorders>
              <w:top w:val="dotted" w:sz="4" w:space="0" w:color="auto"/>
              <w:bottom w:val="dotted" w:sz="4" w:space="0" w:color="auto"/>
            </w:tcBorders>
          </w:tcPr>
          <w:p w14:paraId="77CC5D92" w14:textId="77777777" w:rsidR="00883CBF" w:rsidRPr="00425886" w:rsidRDefault="00883CBF" w:rsidP="00425886">
            <w:pPr>
              <w:widowControl w:val="0"/>
              <w:rPr>
                <w:sz w:val="26"/>
                <w:szCs w:val="26"/>
              </w:rPr>
            </w:pPr>
          </w:p>
        </w:tc>
        <w:tc>
          <w:tcPr>
            <w:tcW w:w="4017" w:type="pct"/>
            <w:gridSpan w:val="3"/>
            <w:tcBorders>
              <w:top w:val="dotted" w:sz="4" w:space="0" w:color="auto"/>
              <w:bottom w:val="dotted" w:sz="4" w:space="0" w:color="auto"/>
            </w:tcBorders>
          </w:tcPr>
          <w:p w14:paraId="762EA837" w14:textId="77777777" w:rsidR="00883CBF" w:rsidRPr="005900D2" w:rsidRDefault="00883CBF" w:rsidP="00425886">
            <w:pPr>
              <w:widowControl w:val="0"/>
              <w:rPr>
                <w:sz w:val="26"/>
                <w:szCs w:val="26"/>
                <w:lang w:val="nl-NL"/>
              </w:rPr>
            </w:pPr>
            <w:r w:rsidRPr="005900D2">
              <w:rPr>
                <w:sz w:val="26"/>
                <w:szCs w:val="26"/>
                <w:lang w:val="nl-NL"/>
              </w:rPr>
              <w:t>+ Cấp tỉnh</w:t>
            </w:r>
          </w:p>
        </w:tc>
        <w:tc>
          <w:tcPr>
            <w:tcW w:w="633" w:type="pct"/>
            <w:tcBorders>
              <w:top w:val="dotted" w:sz="4" w:space="0" w:color="auto"/>
              <w:bottom w:val="dotted" w:sz="4" w:space="0" w:color="auto"/>
            </w:tcBorders>
          </w:tcPr>
          <w:p w14:paraId="76F841AF" w14:textId="77777777" w:rsidR="00883CBF" w:rsidRPr="005900D2" w:rsidRDefault="00883CBF" w:rsidP="00425886">
            <w:pPr>
              <w:widowControl w:val="0"/>
              <w:rPr>
                <w:sz w:val="26"/>
                <w:szCs w:val="26"/>
                <w:lang w:val="nl-NL"/>
              </w:rPr>
            </w:pPr>
          </w:p>
        </w:tc>
      </w:tr>
      <w:tr w:rsidR="005900D2" w:rsidRPr="005900D2" w14:paraId="09ACAB72" w14:textId="77777777" w:rsidTr="00425886">
        <w:tc>
          <w:tcPr>
            <w:tcW w:w="350" w:type="pct"/>
            <w:tcBorders>
              <w:top w:val="dotted" w:sz="4" w:space="0" w:color="auto"/>
              <w:bottom w:val="dotted" w:sz="4" w:space="0" w:color="auto"/>
            </w:tcBorders>
          </w:tcPr>
          <w:p w14:paraId="7A276947" w14:textId="77777777" w:rsidR="00883CBF" w:rsidRPr="005900D2" w:rsidRDefault="00883CBF" w:rsidP="00425886">
            <w:pPr>
              <w:widowControl w:val="0"/>
              <w:rPr>
                <w:sz w:val="26"/>
                <w:szCs w:val="26"/>
                <w:lang w:val="nl-NL"/>
              </w:rPr>
            </w:pPr>
          </w:p>
        </w:tc>
        <w:tc>
          <w:tcPr>
            <w:tcW w:w="4017" w:type="pct"/>
            <w:gridSpan w:val="3"/>
            <w:tcBorders>
              <w:top w:val="dotted" w:sz="4" w:space="0" w:color="auto"/>
              <w:bottom w:val="dotted" w:sz="4" w:space="0" w:color="auto"/>
            </w:tcBorders>
          </w:tcPr>
          <w:p w14:paraId="54FED01D" w14:textId="77777777" w:rsidR="00883CBF" w:rsidRPr="005900D2" w:rsidRDefault="00883CBF" w:rsidP="00425886">
            <w:pPr>
              <w:widowControl w:val="0"/>
              <w:rPr>
                <w:sz w:val="26"/>
                <w:szCs w:val="26"/>
                <w:lang w:val="nl-NL"/>
              </w:rPr>
            </w:pPr>
            <w:r w:rsidRPr="005900D2">
              <w:rPr>
                <w:sz w:val="26"/>
                <w:szCs w:val="26"/>
                <w:lang w:val="nl-NL"/>
              </w:rPr>
              <w:t>+ Cấp huyện</w:t>
            </w:r>
          </w:p>
        </w:tc>
        <w:tc>
          <w:tcPr>
            <w:tcW w:w="633" w:type="pct"/>
            <w:tcBorders>
              <w:top w:val="dotted" w:sz="4" w:space="0" w:color="auto"/>
              <w:bottom w:val="dotted" w:sz="4" w:space="0" w:color="auto"/>
            </w:tcBorders>
          </w:tcPr>
          <w:p w14:paraId="4E82C42C" w14:textId="77777777" w:rsidR="00883CBF" w:rsidRPr="005900D2" w:rsidRDefault="00883CBF" w:rsidP="00425886">
            <w:pPr>
              <w:widowControl w:val="0"/>
              <w:rPr>
                <w:sz w:val="26"/>
                <w:szCs w:val="26"/>
                <w:lang w:val="nl-NL"/>
              </w:rPr>
            </w:pPr>
          </w:p>
        </w:tc>
      </w:tr>
      <w:tr w:rsidR="005900D2" w:rsidRPr="005900D2" w14:paraId="59FEADA2" w14:textId="77777777" w:rsidTr="00425886">
        <w:tc>
          <w:tcPr>
            <w:tcW w:w="350" w:type="pct"/>
            <w:tcBorders>
              <w:top w:val="dotted" w:sz="4" w:space="0" w:color="auto"/>
              <w:bottom w:val="single" w:sz="4" w:space="0" w:color="auto"/>
            </w:tcBorders>
          </w:tcPr>
          <w:p w14:paraId="4039F7A0" w14:textId="77777777" w:rsidR="00883CBF" w:rsidRPr="005900D2" w:rsidRDefault="00883CBF" w:rsidP="00425886">
            <w:pPr>
              <w:widowControl w:val="0"/>
              <w:rPr>
                <w:sz w:val="26"/>
                <w:szCs w:val="26"/>
                <w:lang w:val="nl-NL"/>
              </w:rPr>
            </w:pPr>
          </w:p>
        </w:tc>
        <w:tc>
          <w:tcPr>
            <w:tcW w:w="4017" w:type="pct"/>
            <w:gridSpan w:val="3"/>
            <w:tcBorders>
              <w:top w:val="dotted" w:sz="4" w:space="0" w:color="auto"/>
              <w:bottom w:val="single" w:sz="4" w:space="0" w:color="auto"/>
            </w:tcBorders>
          </w:tcPr>
          <w:p w14:paraId="0ADD8C58" w14:textId="77777777" w:rsidR="00883CBF" w:rsidRPr="005900D2" w:rsidRDefault="00883CBF" w:rsidP="00425886">
            <w:pPr>
              <w:widowControl w:val="0"/>
              <w:rPr>
                <w:sz w:val="26"/>
                <w:szCs w:val="26"/>
                <w:lang w:val="nl-NL"/>
              </w:rPr>
            </w:pPr>
            <w:r w:rsidRPr="005900D2">
              <w:rPr>
                <w:sz w:val="26"/>
                <w:szCs w:val="26"/>
                <w:lang w:val="nl-NL"/>
              </w:rPr>
              <w:t>+ Cấp xã</w:t>
            </w:r>
          </w:p>
        </w:tc>
        <w:tc>
          <w:tcPr>
            <w:tcW w:w="633" w:type="pct"/>
            <w:tcBorders>
              <w:top w:val="dotted" w:sz="4" w:space="0" w:color="auto"/>
              <w:bottom w:val="single" w:sz="4" w:space="0" w:color="auto"/>
            </w:tcBorders>
          </w:tcPr>
          <w:p w14:paraId="705DCFED" w14:textId="77777777" w:rsidR="00883CBF" w:rsidRPr="005900D2" w:rsidRDefault="00883CBF" w:rsidP="00425886">
            <w:pPr>
              <w:widowControl w:val="0"/>
              <w:rPr>
                <w:sz w:val="26"/>
                <w:szCs w:val="26"/>
                <w:lang w:val="nl-NL"/>
              </w:rPr>
            </w:pPr>
          </w:p>
        </w:tc>
      </w:tr>
      <w:tr w:rsidR="005900D2" w:rsidRPr="00134222" w14:paraId="0CB4095F" w14:textId="77777777" w:rsidTr="00425886">
        <w:tc>
          <w:tcPr>
            <w:tcW w:w="350" w:type="pct"/>
            <w:tcBorders>
              <w:top w:val="single" w:sz="4" w:space="0" w:color="auto"/>
              <w:bottom w:val="dotted" w:sz="4" w:space="0" w:color="auto"/>
            </w:tcBorders>
          </w:tcPr>
          <w:p w14:paraId="1A58077B" w14:textId="77777777" w:rsidR="00883CBF" w:rsidRPr="005900D2" w:rsidRDefault="00883CBF" w:rsidP="00425886">
            <w:pPr>
              <w:widowControl w:val="0"/>
              <w:jc w:val="center"/>
              <w:rPr>
                <w:sz w:val="26"/>
                <w:szCs w:val="26"/>
                <w:lang w:val="nl-NL"/>
              </w:rPr>
            </w:pPr>
            <w:r w:rsidRPr="005900D2">
              <w:rPr>
                <w:sz w:val="26"/>
                <w:szCs w:val="26"/>
                <w:lang w:val="nl-NL"/>
              </w:rPr>
              <w:t>45</w:t>
            </w:r>
          </w:p>
        </w:tc>
        <w:tc>
          <w:tcPr>
            <w:tcW w:w="4017" w:type="pct"/>
            <w:gridSpan w:val="3"/>
            <w:tcBorders>
              <w:top w:val="single" w:sz="4" w:space="0" w:color="auto"/>
              <w:bottom w:val="dotted" w:sz="4" w:space="0" w:color="auto"/>
            </w:tcBorders>
          </w:tcPr>
          <w:p w14:paraId="3E23B52D" w14:textId="77777777" w:rsidR="00883CBF" w:rsidRPr="005900D2" w:rsidRDefault="00883CBF" w:rsidP="00425886">
            <w:pPr>
              <w:widowControl w:val="0"/>
              <w:ind w:left="-57" w:right="-57"/>
              <w:jc w:val="both"/>
              <w:rPr>
                <w:lang w:val="nl-NL"/>
              </w:rPr>
            </w:pPr>
            <w:r w:rsidRPr="005900D2">
              <w:rPr>
                <w:sz w:val="26"/>
                <w:szCs w:val="26"/>
                <w:lang w:val="nl-NL"/>
              </w:rPr>
              <w:t>Tập huấn, bồi dưỡng nghiệp vụ công tác Hội, công tác xã hội</w:t>
            </w:r>
          </w:p>
        </w:tc>
        <w:tc>
          <w:tcPr>
            <w:tcW w:w="633" w:type="pct"/>
            <w:tcBorders>
              <w:top w:val="single" w:sz="4" w:space="0" w:color="auto"/>
              <w:bottom w:val="dotted" w:sz="4" w:space="0" w:color="auto"/>
            </w:tcBorders>
          </w:tcPr>
          <w:p w14:paraId="7AEA61BA" w14:textId="77777777" w:rsidR="00883CBF" w:rsidRPr="005900D2" w:rsidRDefault="00883CBF" w:rsidP="00425886">
            <w:pPr>
              <w:widowControl w:val="0"/>
              <w:ind w:left="-113" w:right="-113"/>
              <w:jc w:val="center"/>
              <w:rPr>
                <w:sz w:val="26"/>
                <w:szCs w:val="26"/>
                <w:lang w:val="nl-NL"/>
              </w:rPr>
            </w:pPr>
          </w:p>
        </w:tc>
      </w:tr>
      <w:tr w:rsidR="005900D2" w:rsidRPr="00134222" w14:paraId="4DFF5184" w14:textId="77777777" w:rsidTr="00425886">
        <w:tc>
          <w:tcPr>
            <w:tcW w:w="350" w:type="pct"/>
            <w:tcBorders>
              <w:top w:val="dotted" w:sz="4" w:space="0" w:color="auto"/>
              <w:bottom w:val="dotted" w:sz="4" w:space="0" w:color="auto"/>
            </w:tcBorders>
          </w:tcPr>
          <w:p w14:paraId="71D82B18" w14:textId="77777777" w:rsidR="00883CBF" w:rsidRPr="005900D2" w:rsidRDefault="00883CBF" w:rsidP="00425886">
            <w:pPr>
              <w:widowControl w:val="0"/>
              <w:rPr>
                <w:sz w:val="26"/>
                <w:szCs w:val="26"/>
                <w:lang w:val="nl-NL"/>
              </w:rPr>
            </w:pPr>
          </w:p>
        </w:tc>
        <w:tc>
          <w:tcPr>
            <w:tcW w:w="4017" w:type="pct"/>
            <w:gridSpan w:val="3"/>
            <w:tcBorders>
              <w:top w:val="dotted" w:sz="4" w:space="0" w:color="auto"/>
              <w:bottom w:val="dotted" w:sz="4" w:space="0" w:color="auto"/>
            </w:tcBorders>
          </w:tcPr>
          <w:p w14:paraId="0CFA30A8" w14:textId="77777777" w:rsidR="00883CBF" w:rsidRPr="005900D2" w:rsidRDefault="00883CBF" w:rsidP="00425886">
            <w:pPr>
              <w:widowControl w:val="0"/>
              <w:rPr>
                <w:sz w:val="26"/>
                <w:szCs w:val="26"/>
                <w:lang w:val="nl-NL"/>
              </w:rPr>
            </w:pPr>
            <w:r w:rsidRPr="005900D2">
              <w:rPr>
                <w:sz w:val="26"/>
                <w:szCs w:val="26"/>
                <w:lang w:val="nl-NL"/>
              </w:rPr>
              <w:t xml:space="preserve">- Số lớp tập huấn, bồi dưỡng  </w:t>
            </w:r>
          </w:p>
        </w:tc>
        <w:tc>
          <w:tcPr>
            <w:tcW w:w="633" w:type="pct"/>
            <w:tcBorders>
              <w:top w:val="dotted" w:sz="4" w:space="0" w:color="auto"/>
              <w:bottom w:val="dotted" w:sz="4" w:space="0" w:color="auto"/>
            </w:tcBorders>
          </w:tcPr>
          <w:p w14:paraId="75295719" w14:textId="77777777" w:rsidR="00883CBF" w:rsidRPr="005900D2" w:rsidRDefault="00883CBF" w:rsidP="00425886">
            <w:pPr>
              <w:widowControl w:val="0"/>
              <w:rPr>
                <w:sz w:val="26"/>
                <w:szCs w:val="26"/>
                <w:lang w:val="nl-NL"/>
              </w:rPr>
            </w:pPr>
          </w:p>
        </w:tc>
      </w:tr>
      <w:tr w:rsidR="005900D2" w:rsidRPr="00134222" w14:paraId="4FD6959A" w14:textId="77777777" w:rsidTr="00425886">
        <w:tc>
          <w:tcPr>
            <w:tcW w:w="350" w:type="pct"/>
            <w:tcBorders>
              <w:top w:val="dotted" w:sz="4" w:space="0" w:color="auto"/>
              <w:bottom w:val="dotted" w:sz="4" w:space="0" w:color="auto"/>
            </w:tcBorders>
          </w:tcPr>
          <w:p w14:paraId="56E72379" w14:textId="77777777" w:rsidR="00883CBF" w:rsidRPr="005900D2" w:rsidRDefault="00883CBF" w:rsidP="00425886">
            <w:pPr>
              <w:widowControl w:val="0"/>
              <w:rPr>
                <w:sz w:val="26"/>
                <w:szCs w:val="26"/>
                <w:lang w:val="nl-NL"/>
              </w:rPr>
            </w:pPr>
          </w:p>
        </w:tc>
        <w:tc>
          <w:tcPr>
            <w:tcW w:w="4017" w:type="pct"/>
            <w:gridSpan w:val="3"/>
            <w:tcBorders>
              <w:top w:val="dotted" w:sz="4" w:space="0" w:color="auto"/>
              <w:bottom w:val="dotted" w:sz="4" w:space="0" w:color="auto"/>
            </w:tcBorders>
          </w:tcPr>
          <w:p w14:paraId="7C48AFB8" w14:textId="77777777" w:rsidR="00883CBF" w:rsidRPr="005900D2" w:rsidRDefault="00883CBF" w:rsidP="00425886">
            <w:pPr>
              <w:widowControl w:val="0"/>
              <w:rPr>
                <w:sz w:val="26"/>
                <w:szCs w:val="26"/>
                <w:lang w:val="nl-NL"/>
              </w:rPr>
            </w:pPr>
            <w:r w:rsidRPr="005900D2">
              <w:rPr>
                <w:sz w:val="26"/>
                <w:szCs w:val="26"/>
                <w:lang w:val="nl-NL"/>
              </w:rPr>
              <w:t>- Tổng số cán bộ được tập huấn, bồi dưỡng</w:t>
            </w:r>
          </w:p>
        </w:tc>
        <w:tc>
          <w:tcPr>
            <w:tcW w:w="633" w:type="pct"/>
            <w:tcBorders>
              <w:top w:val="dotted" w:sz="4" w:space="0" w:color="auto"/>
              <w:bottom w:val="dotted" w:sz="4" w:space="0" w:color="auto"/>
            </w:tcBorders>
          </w:tcPr>
          <w:p w14:paraId="0B8A3316" w14:textId="77777777" w:rsidR="00883CBF" w:rsidRPr="005900D2" w:rsidRDefault="00883CBF" w:rsidP="00425886">
            <w:pPr>
              <w:widowControl w:val="0"/>
              <w:rPr>
                <w:sz w:val="26"/>
                <w:szCs w:val="26"/>
                <w:lang w:val="nl-NL"/>
              </w:rPr>
            </w:pPr>
          </w:p>
        </w:tc>
      </w:tr>
      <w:tr w:rsidR="005900D2" w:rsidRPr="00134222" w14:paraId="247F2F14" w14:textId="77777777" w:rsidTr="00425886">
        <w:tc>
          <w:tcPr>
            <w:tcW w:w="350" w:type="pct"/>
            <w:tcBorders>
              <w:top w:val="dotted" w:sz="4" w:space="0" w:color="auto"/>
              <w:bottom w:val="dotted" w:sz="4" w:space="0" w:color="auto"/>
            </w:tcBorders>
          </w:tcPr>
          <w:p w14:paraId="76362124" w14:textId="77777777" w:rsidR="00883CBF" w:rsidRPr="005900D2" w:rsidRDefault="00883CBF" w:rsidP="00425886">
            <w:pPr>
              <w:widowControl w:val="0"/>
              <w:spacing w:before="20" w:after="20"/>
              <w:rPr>
                <w:sz w:val="26"/>
                <w:szCs w:val="26"/>
                <w:lang w:val="nl-NL"/>
              </w:rPr>
            </w:pPr>
          </w:p>
        </w:tc>
        <w:tc>
          <w:tcPr>
            <w:tcW w:w="4017" w:type="pct"/>
            <w:gridSpan w:val="3"/>
            <w:tcBorders>
              <w:top w:val="dotted" w:sz="4" w:space="0" w:color="auto"/>
              <w:bottom w:val="dotted" w:sz="4" w:space="0" w:color="auto"/>
            </w:tcBorders>
          </w:tcPr>
          <w:p w14:paraId="15A24702" w14:textId="77777777" w:rsidR="00883CBF" w:rsidRPr="005900D2" w:rsidRDefault="00883CBF" w:rsidP="00425886">
            <w:pPr>
              <w:widowControl w:val="0"/>
              <w:spacing w:before="20" w:after="20"/>
              <w:rPr>
                <w:sz w:val="26"/>
                <w:szCs w:val="26"/>
                <w:lang w:val="nl-NL"/>
              </w:rPr>
            </w:pPr>
            <w:r w:rsidRPr="005900D2">
              <w:rPr>
                <w:sz w:val="26"/>
                <w:szCs w:val="26"/>
                <w:lang w:val="nl-NL"/>
              </w:rPr>
              <w:t xml:space="preserve">  + Số cán bộ chuyên trách các cấp</w:t>
            </w:r>
          </w:p>
        </w:tc>
        <w:tc>
          <w:tcPr>
            <w:tcW w:w="633" w:type="pct"/>
            <w:tcBorders>
              <w:top w:val="dotted" w:sz="4" w:space="0" w:color="auto"/>
              <w:bottom w:val="dotted" w:sz="4" w:space="0" w:color="auto"/>
            </w:tcBorders>
          </w:tcPr>
          <w:p w14:paraId="0D8AE4FB" w14:textId="77777777" w:rsidR="00883CBF" w:rsidRPr="005900D2" w:rsidRDefault="00883CBF" w:rsidP="00425886">
            <w:pPr>
              <w:widowControl w:val="0"/>
              <w:spacing w:before="20" w:after="20"/>
              <w:rPr>
                <w:sz w:val="26"/>
                <w:szCs w:val="26"/>
                <w:lang w:val="nl-NL"/>
              </w:rPr>
            </w:pPr>
          </w:p>
        </w:tc>
      </w:tr>
      <w:tr w:rsidR="005900D2" w:rsidRPr="00134222" w14:paraId="6ED62BF5" w14:textId="77777777" w:rsidTr="00425886">
        <w:tc>
          <w:tcPr>
            <w:tcW w:w="350" w:type="pct"/>
            <w:tcBorders>
              <w:top w:val="dotted" w:sz="4" w:space="0" w:color="auto"/>
              <w:bottom w:val="dotted" w:sz="4" w:space="0" w:color="auto"/>
            </w:tcBorders>
          </w:tcPr>
          <w:p w14:paraId="3E3DC717" w14:textId="77777777" w:rsidR="00883CBF" w:rsidRPr="005900D2" w:rsidRDefault="00883CBF" w:rsidP="00425886">
            <w:pPr>
              <w:widowControl w:val="0"/>
              <w:spacing w:before="20" w:after="20"/>
              <w:rPr>
                <w:sz w:val="26"/>
                <w:szCs w:val="26"/>
                <w:lang w:val="nl-NL"/>
              </w:rPr>
            </w:pPr>
          </w:p>
        </w:tc>
        <w:tc>
          <w:tcPr>
            <w:tcW w:w="4017" w:type="pct"/>
            <w:gridSpan w:val="3"/>
            <w:tcBorders>
              <w:top w:val="dotted" w:sz="4" w:space="0" w:color="auto"/>
              <w:bottom w:val="dotted" w:sz="4" w:space="0" w:color="auto"/>
            </w:tcBorders>
          </w:tcPr>
          <w:p w14:paraId="630B995E" w14:textId="77777777" w:rsidR="00883CBF" w:rsidRPr="005900D2" w:rsidRDefault="00883CBF" w:rsidP="00425886">
            <w:pPr>
              <w:widowControl w:val="0"/>
              <w:spacing w:before="20" w:after="20"/>
              <w:rPr>
                <w:sz w:val="26"/>
                <w:szCs w:val="26"/>
                <w:lang w:val="nl-NL"/>
              </w:rPr>
            </w:pPr>
            <w:r w:rsidRPr="005900D2">
              <w:rPr>
                <w:sz w:val="26"/>
                <w:szCs w:val="26"/>
                <w:lang w:val="nl-NL"/>
              </w:rPr>
              <w:t xml:space="preserve">  + Phó Chủ tịch Hội LHPN cơ sở</w:t>
            </w:r>
          </w:p>
        </w:tc>
        <w:tc>
          <w:tcPr>
            <w:tcW w:w="633" w:type="pct"/>
            <w:tcBorders>
              <w:top w:val="dotted" w:sz="4" w:space="0" w:color="auto"/>
              <w:bottom w:val="dotted" w:sz="4" w:space="0" w:color="auto"/>
            </w:tcBorders>
          </w:tcPr>
          <w:p w14:paraId="4F078716" w14:textId="77777777" w:rsidR="00883CBF" w:rsidRPr="005900D2" w:rsidRDefault="00883CBF" w:rsidP="00425886">
            <w:pPr>
              <w:widowControl w:val="0"/>
              <w:spacing w:before="20" w:after="20"/>
              <w:rPr>
                <w:sz w:val="26"/>
                <w:szCs w:val="26"/>
                <w:lang w:val="nl-NL"/>
              </w:rPr>
            </w:pPr>
          </w:p>
        </w:tc>
      </w:tr>
      <w:tr w:rsidR="005900D2" w:rsidRPr="005900D2" w14:paraId="07679A81" w14:textId="77777777" w:rsidTr="00425886">
        <w:tc>
          <w:tcPr>
            <w:tcW w:w="350" w:type="pct"/>
            <w:tcBorders>
              <w:top w:val="dotted" w:sz="4" w:space="0" w:color="auto"/>
              <w:bottom w:val="single" w:sz="4" w:space="0" w:color="auto"/>
            </w:tcBorders>
          </w:tcPr>
          <w:p w14:paraId="29615575" w14:textId="77777777" w:rsidR="00883CBF" w:rsidRPr="005900D2" w:rsidRDefault="00883CBF" w:rsidP="00425886">
            <w:pPr>
              <w:widowControl w:val="0"/>
              <w:spacing w:before="20" w:after="20"/>
              <w:rPr>
                <w:sz w:val="26"/>
                <w:szCs w:val="26"/>
                <w:lang w:val="nl-NL"/>
              </w:rPr>
            </w:pPr>
          </w:p>
        </w:tc>
        <w:tc>
          <w:tcPr>
            <w:tcW w:w="4017" w:type="pct"/>
            <w:gridSpan w:val="3"/>
            <w:tcBorders>
              <w:top w:val="dotted" w:sz="4" w:space="0" w:color="auto"/>
              <w:bottom w:val="single" w:sz="4" w:space="0" w:color="auto"/>
            </w:tcBorders>
          </w:tcPr>
          <w:p w14:paraId="1618424C" w14:textId="77777777" w:rsidR="00883CBF" w:rsidRPr="005900D2" w:rsidRDefault="00883CBF" w:rsidP="00425886">
            <w:pPr>
              <w:widowControl w:val="0"/>
              <w:spacing w:before="20" w:after="20"/>
              <w:rPr>
                <w:sz w:val="26"/>
                <w:szCs w:val="26"/>
                <w:lang w:val="nl-NL"/>
              </w:rPr>
            </w:pPr>
            <w:r w:rsidRPr="005900D2">
              <w:rPr>
                <w:sz w:val="26"/>
                <w:szCs w:val="26"/>
                <w:lang w:val="nl-NL"/>
              </w:rPr>
              <w:t xml:space="preserve">  + Chi hội trưởng</w:t>
            </w:r>
          </w:p>
        </w:tc>
        <w:tc>
          <w:tcPr>
            <w:tcW w:w="633" w:type="pct"/>
            <w:tcBorders>
              <w:top w:val="dotted" w:sz="4" w:space="0" w:color="auto"/>
              <w:bottom w:val="single" w:sz="4" w:space="0" w:color="auto"/>
            </w:tcBorders>
          </w:tcPr>
          <w:p w14:paraId="3BB41A74" w14:textId="77777777" w:rsidR="00883CBF" w:rsidRPr="005900D2" w:rsidRDefault="00883CBF" w:rsidP="00425886">
            <w:pPr>
              <w:widowControl w:val="0"/>
              <w:spacing w:before="20" w:after="20"/>
              <w:rPr>
                <w:sz w:val="26"/>
                <w:szCs w:val="26"/>
                <w:lang w:val="nl-NL"/>
              </w:rPr>
            </w:pPr>
          </w:p>
        </w:tc>
      </w:tr>
      <w:tr w:rsidR="005900D2" w:rsidRPr="005900D2" w14:paraId="6C7E99AD" w14:textId="77777777" w:rsidTr="00425886">
        <w:tc>
          <w:tcPr>
            <w:tcW w:w="350" w:type="pct"/>
            <w:tcBorders>
              <w:top w:val="single" w:sz="4" w:space="0" w:color="auto"/>
              <w:bottom w:val="dotted" w:sz="4" w:space="0" w:color="auto"/>
            </w:tcBorders>
          </w:tcPr>
          <w:p w14:paraId="2C9EE97B" w14:textId="77777777" w:rsidR="00883CBF" w:rsidRPr="005900D2" w:rsidRDefault="00883CBF" w:rsidP="00425886">
            <w:pPr>
              <w:widowControl w:val="0"/>
              <w:tabs>
                <w:tab w:val="left" w:pos="210"/>
                <w:tab w:val="center" w:pos="315"/>
              </w:tabs>
              <w:spacing w:before="20" w:after="20"/>
              <w:jc w:val="center"/>
              <w:rPr>
                <w:iCs/>
                <w:sz w:val="26"/>
                <w:szCs w:val="26"/>
              </w:rPr>
            </w:pPr>
            <w:r w:rsidRPr="005900D2">
              <w:rPr>
                <w:iCs/>
                <w:sz w:val="26"/>
                <w:szCs w:val="26"/>
              </w:rPr>
              <w:t>46</w:t>
            </w:r>
          </w:p>
        </w:tc>
        <w:tc>
          <w:tcPr>
            <w:tcW w:w="4017" w:type="pct"/>
            <w:gridSpan w:val="3"/>
            <w:tcBorders>
              <w:top w:val="single" w:sz="4" w:space="0" w:color="auto"/>
              <w:bottom w:val="dotted" w:sz="4" w:space="0" w:color="auto"/>
            </w:tcBorders>
          </w:tcPr>
          <w:p w14:paraId="676FEA60" w14:textId="77777777" w:rsidR="00883CBF" w:rsidRPr="00425886" w:rsidRDefault="00883CBF" w:rsidP="00425886">
            <w:pPr>
              <w:widowControl w:val="0"/>
              <w:spacing w:before="20" w:after="20"/>
              <w:rPr>
                <w:sz w:val="26"/>
                <w:szCs w:val="26"/>
              </w:rPr>
            </w:pPr>
            <w:r w:rsidRPr="00425886">
              <w:rPr>
                <w:iCs/>
                <w:sz w:val="26"/>
                <w:szCs w:val="26"/>
              </w:rPr>
              <w:t>Điều động, luân chuyển cán bộ Hội chuyên trách các cấp</w:t>
            </w:r>
            <w:r w:rsidRPr="005900D2">
              <w:rPr>
                <w:sz w:val="26"/>
                <w:szCs w:val="26"/>
                <w:vertAlign w:val="superscript"/>
                <w:lang w:val="nl-NL"/>
              </w:rPr>
              <w:footnoteReference w:id="22"/>
            </w:r>
            <w:r w:rsidRPr="00425886">
              <w:rPr>
                <w:iCs/>
                <w:sz w:val="26"/>
                <w:szCs w:val="26"/>
              </w:rPr>
              <w:t xml:space="preserve">  </w:t>
            </w:r>
          </w:p>
        </w:tc>
        <w:tc>
          <w:tcPr>
            <w:tcW w:w="633" w:type="pct"/>
            <w:tcBorders>
              <w:top w:val="single" w:sz="4" w:space="0" w:color="auto"/>
              <w:bottom w:val="dotted" w:sz="4" w:space="0" w:color="auto"/>
            </w:tcBorders>
          </w:tcPr>
          <w:p w14:paraId="4B7F44C8" w14:textId="77777777" w:rsidR="00883CBF" w:rsidRPr="00425886" w:rsidRDefault="00883CBF" w:rsidP="00425886">
            <w:pPr>
              <w:widowControl w:val="0"/>
              <w:spacing w:before="20" w:after="20"/>
              <w:rPr>
                <w:sz w:val="26"/>
                <w:szCs w:val="26"/>
              </w:rPr>
            </w:pPr>
          </w:p>
        </w:tc>
      </w:tr>
      <w:tr w:rsidR="005900D2" w:rsidRPr="005900D2" w14:paraId="477230ED" w14:textId="77777777" w:rsidTr="00425886">
        <w:tc>
          <w:tcPr>
            <w:tcW w:w="350" w:type="pct"/>
            <w:tcBorders>
              <w:top w:val="dotted" w:sz="4" w:space="0" w:color="auto"/>
              <w:bottom w:val="dotted" w:sz="4" w:space="0" w:color="auto"/>
            </w:tcBorders>
          </w:tcPr>
          <w:p w14:paraId="4FDA66B3" w14:textId="77777777" w:rsidR="00883CBF" w:rsidRPr="005900D2" w:rsidRDefault="00883CBF" w:rsidP="00425886">
            <w:pPr>
              <w:widowControl w:val="0"/>
              <w:spacing w:before="20" w:after="20"/>
              <w:jc w:val="center"/>
              <w:rPr>
                <w:i/>
                <w:iCs/>
                <w:sz w:val="26"/>
                <w:szCs w:val="26"/>
                <w:lang w:val="nl-NL"/>
              </w:rPr>
            </w:pPr>
            <w:r w:rsidRPr="005900D2">
              <w:rPr>
                <w:i/>
                <w:iCs/>
                <w:sz w:val="26"/>
                <w:szCs w:val="26"/>
              </w:rPr>
              <w:t>46</w:t>
            </w:r>
            <w:r w:rsidRPr="005900D2">
              <w:rPr>
                <w:i/>
                <w:iCs/>
                <w:sz w:val="26"/>
                <w:szCs w:val="26"/>
                <w:lang w:val="nl-NL"/>
              </w:rPr>
              <w:t>.1</w:t>
            </w:r>
          </w:p>
        </w:tc>
        <w:tc>
          <w:tcPr>
            <w:tcW w:w="2185" w:type="pct"/>
            <w:tcBorders>
              <w:top w:val="dotted" w:sz="4" w:space="0" w:color="auto"/>
              <w:bottom w:val="dotted" w:sz="4" w:space="0" w:color="auto"/>
            </w:tcBorders>
          </w:tcPr>
          <w:p w14:paraId="08A2CDC1" w14:textId="77777777" w:rsidR="00883CBF" w:rsidRPr="005900D2" w:rsidRDefault="00883CBF" w:rsidP="00425886">
            <w:pPr>
              <w:widowControl w:val="0"/>
              <w:spacing w:before="20" w:after="20"/>
              <w:jc w:val="both"/>
              <w:rPr>
                <w:sz w:val="26"/>
                <w:szCs w:val="26"/>
                <w:lang w:val="nl-NL"/>
              </w:rPr>
            </w:pPr>
            <w:r w:rsidRPr="005900D2">
              <w:rPr>
                <w:sz w:val="26"/>
                <w:szCs w:val="26"/>
                <w:lang w:val="vi-VN"/>
              </w:rPr>
              <w:t>Tổng số c</w:t>
            </w:r>
            <w:r w:rsidRPr="005900D2">
              <w:rPr>
                <w:sz w:val="26"/>
                <w:szCs w:val="26"/>
                <w:lang w:val="nl-NL"/>
              </w:rPr>
              <w:t>án bộ Hội được điều động, luân chuyển đi</w:t>
            </w:r>
          </w:p>
        </w:tc>
        <w:tc>
          <w:tcPr>
            <w:tcW w:w="637" w:type="pct"/>
            <w:tcBorders>
              <w:top w:val="dotted" w:sz="4" w:space="0" w:color="auto"/>
              <w:bottom w:val="dotted" w:sz="4" w:space="0" w:color="auto"/>
            </w:tcBorders>
          </w:tcPr>
          <w:p w14:paraId="68BC07BA" w14:textId="77777777" w:rsidR="00883CBF" w:rsidRPr="005900D2" w:rsidRDefault="00883CBF" w:rsidP="00425886">
            <w:pPr>
              <w:widowControl w:val="0"/>
              <w:spacing w:before="20" w:after="20"/>
              <w:jc w:val="center"/>
              <w:rPr>
                <w:sz w:val="26"/>
                <w:szCs w:val="26"/>
                <w:lang w:val="nl-NL"/>
              </w:rPr>
            </w:pPr>
            <w:r w:rsidRPr="005900D2">
              <w:rPr>
                <w:sz w:val="26"/>
                <w:szCs w:val="26"/>
                <w:lang w:val="nl-NL"/>
              </w:rPr>
              <w:t>Cấp tỉnh</w:t>
            </w:r>
          </w:p>
        </w:tc>
        <w:tc>
          <w:tcPr>
            <w:tcW w:w="1195" w:type="pct"/>
            <w:tcBorders>
              <w:top w:val="dotted" w:sz="4" w:space="0" w:color="auto"/>
              <w:bottom w:val="dotted" w:sz="4" w:space="0" w:color="auto"/>
            </w:tcBorders>
          </w:tcPr>
          <w:p w14:paraId="108167A1" w14:textId="77777777" w:rsidR="00883CBF" w:rsidRPr="005900D2" w:rsidRDefault="00883CBF" w:rsidP="00425886">
            <w:pPr>
              <w:widowControl w:val="0"/>
              <w:spacing w:before="20" w:after="20"/>
              <w:jc w:val="center"/>
              <w:rPr>
                <w:sz w:val="26"/>
                <w:szCs w:val="26"/>
                <w:lang w:val="nl-NL"/>
              </w:rPr>
            </w:pPr>
            <w:r w:rsidRPr="005900D2">
              <w:rPr>
                <w:sz w:val="26"/>
                <w:szCs w:val="26"/>
                <w:lang w:val="nl-NL"/>
              </w:rPr>
              <w:t>Cấp huyện</w:t>
            </w:r>
          </w:p>
        </w:tc>
        <w:tc>
          <w:tcPr>
            <w:tcW w:w="633" w:type="pct"/>
            <w:tcBorders>
              <w:top w:val="dotted" w:sz="4" w:space="0" w:color="auto"/>
              <w:bottom w:val="dotted" w:sz="4" w:space="0" w:color="auto"/>
            </w:tcBorders>
          </w:tcPr>
          <w:p w14:paraId="4F714508" w14:textId="77777777" w:rsidR="00883CBF" w:rsidRPr="005900D2" w:rsidRDefault="00883CBF" w:rsidP="00425886">
            <w:pPr>
              <w:widowControl w:val="0"/>
              <w:spacing w:before="20" w:after="20"/>
              <w:jc w:val="center"/>
              <w:rPr>
                <w:sz w:val="26"/>
                <w:szCs w:val="26"/>
                <w:lang w:val="nl-NL"/>
              </w:rPr>
            </w:pPr>
            <w:r w:rsidRPr="005900D2">
              <w:rPr>
                <w:sz w:val="26"/>
                <w:szCs w:val="26"/>
                <w:lang w:val="nl-NL"/>
              </w:rPr>
              <w:t>Cấp xã</w:t>
            </w:r>
          </w:p>
        </w:tc>
      </w:tr>
      <w:tr w:rsidR="005900D2" w:rsidRPr="005900D2" w14:paraId="598F43F2" w14:textId="77777777" w:rsidTr="00425886">
        <w:tc>
          <w:tcPr>
            <w:tcW w:w="350" w:type="pct"/>
            <w:tcBorders>
              <w:top w:val="dotted" w:sz="4" w:space="0" w:color="auto"/>
              <w:bottom w:val="dotted" w:sz="4" w:space="0" w:color="auto"/>
            </w:tcBorders>
          </w:tcPr>
          <w:p w14:paraId="02CBD8F5" w14:textId="77777777" w:rsidR="00883CBF" w:rsidRPr="005900D2" w:rsidRDefault="00883CBF" w:rsidP="00425886">
            <w:pPr>
              <w:widowControl w:val="0"/>
              <w:spacing w:before="20" w:after="20"/>
              <w:jc w:val="center"/>
              <w:rPr>
                <w:sz w:val="26"/>
                <w:szCs w:val="26"/>
                <w:lang w:val="nl-NL"/>
              </w:rPr>
            </w:pPr>
          </w:p>
        </w:tc>
        <w:tc>
          <w:tcPr>
            <w:tcW w:w="2185" w:type="pct"/>
            <w:tcBorders>
              <w:top w:val="dotted" w:sz="4" w:space="0" w:color="auto"/>
              <w:bottom w:val="dotted" w:sz="4" w:space="0" w:color="auto"/>
            </w:tcBorders>
          </w:tcPr>
          <w:p w14:paraId="614ECED9" w14:textId="77777777" w:rsidR="00883CBF" w:rsidRPr="005900D2" w:rsidRDefault="00883CBF" w:rsidP="00425886">
            <w:pPr>
              <w:widowControl w:val="0"/>
              <w:spacing w:before="20" w:after="20"/>
              <w:jc w:val="both"/>
              <w:rPr>
                <w:sz w:val="26"/>
                <w:szCs w:val="26"/>
              </w:rPr>
            </w:pPr>
            <w:r w:rsidRPr="005900D2">
              <w:rPr>
                <w:sz w:val="26"/>
                <w:szCs w:val="26"/>
              </w:rPr>
              <w:t xml:space="preserve">  + Đến cơ quan Đảng</w:t>
            </w:r>
          </w:p>
        </w:tc>
        <w:tc>
          <w:tcPr>
            <w:tcW w:w="637" w:type="pct"/>
            <w:tcBorders>
              <w:top w:val="dotted" w:sz="4" w:space="0" w:color="auto"/>
              <w:bottom w:val="dotted" w:sz="4" w:space="0" w:color="auto"/>
            </w:tcBorders>
          </w:tcPr>
          <w:p w14:paraId="27623C3E" w14:textId="77777777" w:rsidR="00883CBF" w:rsidRPr="005900D2" w:rsidRDefault="00883CBF" w:rsidP="00425886">
            <w:pPr>
              <w:widowControl w:val="0"/>
              <w:spacing w:before="20" w:after="20"/>
              <w:rPr>
                <w:sz w:val="26"/>
                <w:szCs w:val="26"/>
                <w:lang w:val="nl-NL"/>
              </w:rPr>
            </w:pPr>
          </w:p>
        </w:tc>
        <w:tc>
          <w:tcPr>
            <w:tcW w:w="1195" w:type="pct"/>
            <w:tcBorders>
              <w:top w:val="dotted" w:sz="4" w:space="0" w:color="auto"/>
              <w:bottom w:val="dotted" w:sz="4" w:space="0" w:color="auto"/>
            </w:tcBorders>
          </w:tcPr>
          <w:p w14:paraId="7EADE618" w14:textId="77777777" w:rsidR="00883CBF" w:rsidRPr="005900D2" w:rsidRDefault="00883CBF" w:rsidP="00425886">
            <w:pPr>
              <w:widowControl w:val="0"/>
              <w:spacing w:before="20" w:after="20"/>
              <w:rPr>
                <w:sz w:val="26"/>
                <w:szCs w:val="26"/>
                <w:lang w:val="nl-NL"/>
              </w:rPr>
            </w:pPr>
          </w:p>
        </w:tc>
        <w:tc>
          <w:tcPr>
            <w:tcW w:w="633" w:type="pct"/>
            <w:tcBorders>
              <w:top w:val="dotted" w:sz="4" w:space="0" w:color="auto"/>
              <w:bottom w:val="dotted" w:sz="4" w:space="0" w:color="auto"/>
            </w:tcBorders>
          </w:tcPr>
          <w:p w14:paraId="7061232C" w14:textId="77777777" w:rsidR="00883CBF" w:rsidRPr="005900D2" w:rsidRDefault="00883CBF" w:rsidP="00425886">
            <w:pPr>
              <w:widowControl w:val="0"/>
              <w:spacing w:before="20" w:after="20"/>
              <w:rPr>
                <w:sz w:val="26"/>
                <w:szCs w:val="26"/>
                <w:lang w:val="nl-NL"/>
              </w:rPr>
            </w:pPr>
          </w:p>
        </w:tc>
      </w:tr>
      <w:tr w:rsidR="005900D2" w:rsidRPr="00134222" w14:paraId="69566FAB" w14:textId="77777777" w:rsidTr="00425886">
        <w:tc>
          <w:tcPr>
            <w:tcW w:w="350" w:type="pct"/>
            <w:tcBorders>
              <w:top w:val="dotted" w:sz="4" w:space="0" w:color="auto"/>
              <w:bottom w:val="dotted" w:sz="4" w:space="0" w:color="auto"/>
            </w:tcBorders>
          </w:tcPr>
          <w:p w14:paraId="682E8995" w14:textId="77777777" w:rsidR="00883CBF" w:rsidRPr="005900D2" w:rsidRDefault="00883CBF" w:rsidP="00425886">
            <w:pPr>
              <w:widowControl w:val="0"/>
              <w:spacing w:before="20" w:after="20"/>
              <w:jc w:val="center"/>
              <w:rPr>
                <w:sz w:val="26"/>
                <w:szCs w:val="26"/>
                <w:lang w:val="nl-NL"/>
              </w:rPr>
            </w:pPr>
          </w:p>
        </w:tc>
        <w:tc>
          <w:tcPr>
            <w:tcW w:w="2185" w:type="pct"/>
            <w:tcBorders>
              <w:top w:val="dotted" w:sz="4" w:space="0" w:color="auto"/>
              <w:bottom w:val="dotted" w:sz="4" w:space="0" w:color="auto"/>
            </w:tcBorders>
          </w:tcPr>
          <w:p w14:paraId="5C60FDD5" w14:textId="77777777" w:rsidR="00883CBF" w:rsidRPr="00425886" w:rsidRDefault="00883CBF" w:rsidP="00425886">
            <w:pPr>
              <w:widowControl w:val="0"/>
              <w:spacing w:before="20" w:after="20"/>
              <w:jc w:val="both"/>
              <w:rPr>
                <w:sz w:val="26"/>
                <w:szCs w:val="26"/>
                <w:lang w:val="nl-NL"/>
              </w:rPr>
            </w:pPr>
            <w:r w:rsidRPr="00425886">
              <w:rPr>
                <w:sz w:val="26"/>
                <w:szCs w:val="26"/>
                <w:lang w:val="nl-NL"/>
              </w:rPr>
              <w:t xml:space="preserve">  + Đến cơ quan chính quyền</w:t>
            </w:r>
          </w:p>
        </w:tc>
        <w:tc>
          <w:tcPr>
            <w:tcW w:w="637" w:type="pct"/>
            <w:tcBorders>
              <w:top w:val="dotted" w:sz="4" w:space="0" w:color="auto"/>
              <w:bottom w:val="dotted" w:sz="4" w:space="0" w:color="auto"/>
            </w:tcBorders>
          </w:tcPr>
          <w:p w14:paraId="0FF6B304" w14:textId="77777777" w:rsidR="00883CBF" w:rsidRPr="005900D2" w:rsidRDefault="00883CBF" w:rsidP="00425886">
            <w:pPr>
              <w:widowControl w:val="0"/>
              <w:spacing w:before="20" w:after="20"/>
              <w:rPr>
                <w:sz w:val="26"/>
                <w:szCs w:val="26"/>
                <w:lang w:val="nl-NL"/>
              </w:rPr>
            </w:pPr>
          </w:p>
        </w:tc>
        <w:tc>
          <w:tcPr>
            <w:tcW w:w="1195" w:type="pct"/>
            <w:tcBorders>
              <w:top w:val="dotted" w:sz="4" w:space="0" w:color="auto"/>
              <w:bottom w:val="dotted" w:sz="4" w:space="0" w:color="auto"/>
            </w:tcBorders>
          </w:tcPr>
          <w:p w14:paraId="063E63BE" w14:textId="77777777" w:rsidR="00883CBF" w:rsidRPr="005900D2" w:rsidRDefault="00883CBF" w:rsidP="00425886">
            <w:pPr>
              <w:widowControl w:val="0"/>
              <w:spacing w:before="20" w:after="20"/>
              <w:rPr>
                <w:sz w:val="26"/>
                <w:szCs w:val="26"/>
                <w:lang w:val="nl-NL"/>
              </w:rPr>
            </w:pPr>
          </w:p>
        </w:tc>
        <w:tc>
          <w:tcPr>
            <w:tcW w:w="633" w:type="pct"/>
            <w:tcBorders>
              <w:top w:val="dotted" w:sz="4" w:space="0" w:color="auto"/>
              <w:bottom w:val="dotted" w:sz="4" w:space="0" w:color="auto"/>
            </w:tcBorders>
          </w:tcPr>
          <w:p w14:paraId="228527D9" w14:textId="77777777" w:rsidR="00883CBF" w:rsidRPr="005900D2" w:rsidRDefault="00883CBF" w:rsidP="00425886">
            <w:pPr>
              <w:widowControl w:val="0"/>
              <w:spacing w:before="20" w:after="20"/>
              <w:rPr>
                <w:sz w:val="26"/>
                <w:szCs w:val="26"/>
                <w:lang w:val="nl-NL"/>
              </w:rPr>
            </w:pPr>
          </w:p>
        </w:tc>
      </w:tr>
      <w:tr w:rsidR="005900D2" w:rsidRPr="00134222" w14:paraId="065DC473" w14:textId="77777777" w:rsidTr="00425886">
        <w:tc>
          <w:tcPr>
            <w:tcW w:w="350" w:type="pct"/>
            <w:tcBorders>
              <w:top w:val="dotted" w:sz="4" w:space="0" w:color="auto"/>
              <w:bottom w:val="dotted" w:sz="4" w:space="0" w:color="auto"/>
            </w:tcBorders>
          </w:tcPr>
          <w:p w14:paraId="3406EA09" w14:textId="77777777" w:rsidR="00883CBF" w:rsidRPr="005900D2" w:rsidRDefault="00883CBF" w:rsidP="00425886">
            <w:pPr>
              <w:widowControl w:val="0"/>
              <w:spacing w:before="20" w:after="20"/>
              <w:jc w:val="center"/>
              <w:rPr>
                <w:sz w:val="26"/>
                <w:szCs w:val="26"/>
                <w:lang w:val="nl-NL"/>
              </w:rPr>
            </w:pPr>
          </w:p>
        </w:tc>
        <w:tc>
          <w:tcPr>
            <w:tcW w:w="2185" w:type="pct"/>
            <w:tcBorders>
              <w:top w:val="dotted" w:sz="4" w:space="0" w:color="auto"/>
              <w:bottom w:val="dotted" w:sz="4" w:space="0" w:color="auto"/>
            </w:tcBorders>
          </w:tcPr>
          <w:p w14:paraId="084D18DD" w14:textId="77777777" w:rsidR="00883CBF" w:rsidRPr="00425886" w:rsidRDefault="00883CBF" w:rsidP="00425886">
            <w:pPr>
              <w:widowControl w:val="0"/>
              <w:spacing w:before="20" w:after="20"/>
              <w:jc w:val="both"/>
              <w:rPr>
                <w:sz w:val="26"/>
                <w:szCs w:val="26"/>
                <w:lang w:val="nl-NL"/>
              </w:rPr>
            </w:pPr>
            <w:r w:rsidRPr="00425886">
              <w:rPr>
                <w:sz w:val="26"/>
                <w:szCs w:val="26"/>
                <w:lang w:val="nl-NL"/>
              </w:rPr>
              <w:t xml:space="preserve">  + Đến cơ quan đoàn thể</w:t>
            </w:r>
          </w:p>
        </w:tc>
        <w:tc>
          <w:tcPr>
            <w:tcW w:w="637" w:type="pct"/>
            <w:tcBorders>
              <w:top w:val="dotted" w:sz="4" w:space="0" w:color="auto"/>
              <w:bottom w:val="dotted" w:sz="4" w:space="0" w:color="auto"/>
            </w:tcBorders>
          </w:tcPr>
          <w:p w14:paraId="10BF959A" w14:textId="77777777" w:rsidR="00883CBF" w:rsidRPr="005900D2" w:rsidRDefault="00883CBF" w:rsidP="00425886">
            <w:pPr>
              <w:widowControl w:val="0"/>
              <w:spacing w:before="20" w:after="20"/>
              <w:rPr>
                <w:sz w:val="26"/>
                <w:szCs w:val="26"/>
                <w:lang w:val="nl-NL"/>
              </w:rPr>
            </w:pPr>
          </w:p>
        </w:tc>
        <w:tc>
          <w:tcPr>
            <w:tcW w:w="1195" w:type="pct"/>
            <w:tcBorders>
              <w:top w:val="dotted" w:sz="4" w:space="0" w:color="auto"/>
              <w:bottom w:val="dotted" w:sz="4" w:space="0" w:color="auto"/>
            </w:tcBorders>
          </w:tcPr>
          <w:p w14:paraId="20DAFB15" w14:textId="77777777" w:rsidR="00883CBF" w:rsidRPr="005900D2" w:rsidRDefault="00883CBF" w:rsidP="00425886">
            <w:pPr>
              <w:widowControl w:val="0"/>
              <w:spacing w:before="20" w:after="20"/>
              <w:rPr>
                <w:sz w:val="26"/>
                <w:szCs w:val="26"/>
                <w:lang w:val="nl-NL"/>
              </w:rPr>
            </w:pPr>
          </w:p>
        </w:tc>
        <w:tc>
          <w:tcPr>
            <w:tcW w:w="633" w:type="pct"/>
            <w:tcBorders>
              <w:top w:val="dotted" w:sz="4" w:space="0" w:color="auto"/>
              <w:bottom w:val="dotted" w:sz="4" w:space="0" w:color="auto"/>
            </w:tcBorders>
          </w:tcPr>
          <w:p w14:paraId="0BDF08B5" w14:textId="77777777" w:rsidR="00883CBF" w:rsidRPr="005900D2" w:rsidRDefault="00883CBF" w:rsidP="00425886">
            <w:pPr>
              <w:widowControl w:val="0"/>
              <w:spacing w:before="20" w:after="20"/>
              <w:rPr>
                <w:sz w:val="26"/>
                <w:szCs w:val="26"/>
                <w:lang w:val="nl-NL"/>
              </w:rPr>
            </w:pPr>
          </w:p>
        </w:tc>
      </w:tr>
      <w:tr w:rsidR="005900D2" w:rsidRPr="00134222" w14:paraId="5FB99401" w14:textId="77777777" w:rsidTr="00425886">
        <w:tc>
          <w:tcPr>
            <w:tcW w:w="350" w:type="pct"/>
            <w:tcBorders>
              <w:top w:val="dotted" w:sz="4" w:space="0" w:color="auto"/>
              <w:bottom w:val="dotted" w:sz="4" w:space="0" w:color="auto"/>
            </w:tcBorders>
          </w:tcPr>
          <w:p w14:paraId="56462833" w14:textId="77777777" w:rsidR="00883CBF" w:rsidRPr="005900D2" w:rsidRDefault="00883CBF" w:rsidP="00425886">
            <w:pPr>
              <w:widowControl w:val="0"/>
              <w:spacing w:before="20" w:after="20"/>
              <w:jc w:val="center"/>
              <w:rPr>
                <w:sz w:val="26"/>
                <w:szCs w:val="26"/>
                <w:lang w:val="nl-NL"/>
              </w:rPr>
            </w:pPr>
          </w:p>
        </w:tc>
        <w:tc>
          <w:tcPr>
            <w:tcW w:w="2185" w:type="pct"/>
            <w:tcBorders>
              <w:top w:val="dotted" w:sz="4" w:space="0" w:color="auto"/>
              <w:bottom w:val="dotted" w:sz="4" w:space="0" w:color="auto"/>
            </w:tcBorders>
          </w:tcPr>
          <w:p w14:paraId="5C80FDC0" w14:textId="77777777" w:rsidR="00883CBF" w:rsidRPr="00425886" w:rsidRDefault="00883CBF" w:rsidP="00425886">
            <w:pPr>
              <w:widowControl w:val="0"/>
              <w:spacing w:before="20" w:after="20"/>
              <w:jc w:val="both"/>
              <w:rPr>
                <w:sz w:val="26"/>
                <w:szCs w:val="26"/>
                <w:lang w:val="nl-NL"/>
              </w:rPr>
            </w:pPr>
            <w:r w:rsidRPr="00425886">
              <w:rPr>
                <w:sz w:val="26"/>
                <w:szCs w:val="26"/>
                <w:lang w:val="nl-NL"/>
              </w:rPr>
              <w:t xml:space="preserve">  + Đến các ngành và cơ quan khác</w:t>
            </w:r>
          </w:p>
        </w:tc>
        <w:tc>
          <w:tcPr>
            <w:tcW w:w="637" w:type="pct"/>
            <w:tcBorders>
              <w:top w:val="dotted" w:sz="4" w:space="0" w:color="auto"/>
              <w:bottom w:val="dotted" w:sz="4" w:space="0" w:color="auto"/>
            </w:tcBorders>
          </w:tcPr>
          <w:p w14:paraId="5B9384B1" w14:textId="77777777" w:rsidR="00883CBF" w:rsidRPr="005900D2" w:rsidRDefault="00883CBF" w:rsidP="00425886">
            <w:pPr>
              <w:widowControl w:val="0"/>
              <w:spacing w:before="20" w:after="20"/>
              <w:rPr>
                <w:sz w:val="26"/>
                <w:szCs w:val="26"/>
                <w:lang w:val="nl-NL"/>
              </w:rPr>
            </w:pPr>
          </w:p>
        </w:tc>
        <w:tc>
          <w:tcPr>
            <w:tcW w:w="1195" w:type="pct"/>
            <w:tcBorders>
              <w:top w:val="dotted" w:sz="4" w:space="0" w:color="auto"/>
              <w:bottom w:val="dotted" w:sz="4" w:space="0" w:color="auto"/>
            </w:tcBorders>
          </w:tcPr>
          <w:p w14:paraId="45566141" w14:textId="77777777" w:rsidR="00883CBF" w:rsidRPr="005900D2" w:rsidRDefault="00883CBF" w:rsidP="00425886">
            <w:pPr>
              <w:widowControl w:val="0"/>
              <w:spacing w:before="20" w:after="20"/>
              <w:rPr>
                <w:sz w:val="26"/>
                <w:szCs w:val="26"/>
                <w:lang w:val="nl-NL"/>
              </w:rPr>
            </w:pPr>
          </w:p>
        </w:tc>
        <w:tc>
          <w:tcPr>
            <w:tcW w:w="633" w:type="pct"/>
            <w:tcBorders>
              <w:top w:val="dotted" w:sz="4" w:space="0" w:color="auto"/>
              <w:bottom w:val="dotted" w:sz="4" w:space="0" w:color="auto"/>
            </w:tcBorders>
          </w:tcPr>
          <w:p w14:paraId="1DDDC41F" w14:textId="77777777" w:rsidR="00883CBF" w:rsidRPr="005900D2" w:rsidRDefault="00883CBF" w:rsidP="00425886">
            <w:pPr>
              <w:widowControl w:val="0"/>
              <w:spacing w:before="20" w:after="20"/>
              <w:rPr>
                <w:sz w:val="26"/>
                <w:szCs w:val="26"/>
                <w:lang w:val="nl-NL"/>
              </w:rPr>
            </w:pPr>
          </w:p>
        </w:tc>
      </w:tr>
      <w:tr w:rsidR="005900D2" w:rsidRPr="005900D2" w14:paraId="19382FFC" w14:textId="77777777" w:rsidTr="00425886">
        <w:tc>
          <w:tcPr>
            <w:tcW w:w="350" w:type="pct"/>
            <w:tcBorders>
              <w:top w:val="dotted" w:sz="4" w:space="0" w:color="auto"/>
              <w:bottom w:val="dotted" w:sz="4" w:space="0" w:color="auto"/>
            </w:tcBorders>
          </w:tcPr>
          <w:p w14:paraId="6D6FD3C9" w14:textId="77777777" w:rsidR="00883CBF" w:rsidRPr="005900D2" w:rsidRDefault="00883CBF" w:rsidP="00425886">
            <w:pPr>
              <w:widowControl w:val="0"/>
              <w:spacing w:before="20" w:after="20"/>
              <w:jc w:val="center"/>
              <w:rPr>
                <w:i/>
                <w:iCs/>
                <w:sz w:val="26"/>
                <w:szCs w:val="26"/>
                <w:lang w:val="nl-NL"/>
              </w:rPr>
            </w:pPr>
            <w:r w:rsidRPr="005900D2">
              <w:rPr>
                <w:i/>
                <w:iCs/>
                <w:sz w:val="26"/>
                <w:szCs w:val="26"/>
              </w:rPr>
              <w:t>46</w:t>
            </w:r>
            <w:r w:rsidRPr="005900D2">
              <w:rPr>
                <w:i/>
                <w:iCs/>
                <w:sz w:val="26"/>
                <w:szCs w:val="26"/>
                <w:lang w:val="nl-NL"/>
              </w:rPr>
              <w:t>.2</w:t>
            </w:r>
          </w:p>
        </w:tc>
        <w:tc>
          <w:tcPr>
            <w:tcW w:w="2185" w:type="pct"/>
            <w:tcBorders>
              <w:top w:val="dotted" w:sz="4" w:space="0" w:color="auto"/>
              <w:bottom w:val="dotted" w:sz="4" w:space="0" w:color="auto"/>
            </w:tcBorders>
          </w:tcPr>
          <w:p w14:paraId="761CB5A9" w14:textId="77777777" w:rsidR="00883CBF" w:rsidRPr="005900D2" w:rsidRDefault="00883CBF" w:rsidP="00425886">
            <w:pPr>
              <w:widowControl w:val="0"/>
              <w:spacing w:before="20" w:after="20"/>
              <w:jc w:val="both"/>
              <w:rPr>
                <w:sz w:val="26"/>
                <w:szCs w:val="26"/>
                <w:lang w:val="vi-VN"/>
              </w:rPr>
            </w:pPr>
            <w:r w:rsidRPr="005900D2">
              <w:rPr>
                <w:sz w:val="26"/>
                <w:szCs w:val="26"/>
                <w:lang w:val="vi-VN"/>
              </w:rPr>
              <w:t>Tổng số c</w:t>
            </w:r>
            <w:r w:rsidRPr="005900D2">
              <w:rPr>
                <w:sz w:val="26"/>
                <w:szCs w:val="26"/>
                <w:lang w:val="nl-NL"/>
              </w:rPr>
              <w:t>án bộ được điều động, luân chuyển đến</w:t>
            </w:r>
            <w:r w:rsidRPr="005900D2">
              <w:rPr>
                <w:sz w:val="26"/>
                <w:szCs w:val="26"/>
                <w:lang w:val="vi-VN"/>
              </w:rPr>
              <w:t xml:space="preserve"> Hội</w:t>
            </w:r>
          </w:p>
        </w:tc>
        <w:tc>
          <w:tcPr>
            <w:tcW w:w="637" w:type="pct"/>
            <w:tcBorders>
              <w:top w:val="dotted" w:sz="4" w:space="0" w:color="auto"/>
              <w:bottom w:val="dotted" w:sz="4" w:space="0" w:color="auto"/>
            </w:tcBorders>
          </w:tcPr>
          <w:p w14:paraId="4672071C" w14:textId="77777777" w:rsidR="00883CBF" w:rsidRPr="005900D2" w:rsidRDefault="00883CBF" w:rsidP="00425886">
            <w:pPr>
              <w:widowControl w:val="0"/>
              <w:spacing w:before="20" w:after="20"/>
              <w:jc w:val="center"/>
              <w:rPr>
                <w:sz w:val="26"/>
                <w:szCs w:val="26"/>
                <w:lang w:val="nl-NL"/>
              </w:rPr>
            </w:pPr>
            <w:r w:rsidRPr="005900D2">
              <w:rPr>
                <w:sz w:val="26"/>
                <w:szCs w:val="26"/>
                <w:lang w:val="nl-NL"/>
              </w:rPr>
              <w:t>Cấp tỉnh</w:t>
            </w:r>
          </w:p>
        </w:tc>
        <w:tc>
          <w:tcPr>
            <w:tcW w:w="1195" w:type="pct"/>
            <w:tcBorders>
              <w:top w:val="dotted" w:sz="4" w:space="0" w:color="auto"/>
              <w:bottom w:val="dotted" w:sz="4" w:space="0" w:color="auto"/>
            </w:tcBorders>
          </w:tcPr>
          <w:p w14:paraId="1F879A9C" w14:textId="77777777" w:rsidR="00883CBF" w:rsidRPr="005900D2" w:rsidRDefault="00883CBF" w:rsidP="00425886">
            <w:pPr>
              <w:widowControl w:val="0"/>
              <w:spacing w:before="20" w:after="20"/>
              <w:jc w:val="center"/>
              <w:rPr>
                <w:sz w:val="26"/>
                <w:szCs w:val="26"/>
                <w:lang w:val="nl-NL"/>
              </w:rPr>
            </w:pPr>
            <w:r w:rsidRPr="005900D2">
              <w:rPr>
                <w:sz w:val="26"/>
                <w:szCs w:val="26"/>
                <w:lang w:val="nl-NL"/>
              </w:rPr>
              <w:t>Cấp huyện</w:t>
            </w:r>
          </w:p>
        </w:tc>
        <w:tc>
          <w:tcPr>
            <w:tcW w:w="633" w:type="pct"/>
            <w:tcBorders>
              <w:top w:val="dotted" w:sz="4" w:space="0" w:color="auto"/>
              <w:bottom w:val="dotted" w:sz="4" w:space="0" w:color="auto"/>
            </w:tcBorders>
          </w:tcPr>
          <w:p w14:paraId="3043198E" w14:textId="77777777" w:rsidR="00883CBF" w:rsidRPr="005900D2" w:rsidRDefault="00883CBF" w:rsidP="00425886">
            <w:pPr>
              <w:widowControl w:val="0"/>
              <w:spacing w:before="20" w:after="20"/>
              <w:jc w:val="center"/>
              <w:rPr>
                <w:sz w:val="26"/>
                <w:szCs w:val="26"/>
                <w:lang w:val="nl-NL"/>
              </w:rPr>
            </w:pPr>
            <w:r w:rsidRPr="005900D2">
              <w:rPr>
                <w:sz w:val="26"/>
                <w:szCs w:val="26"/>
                <w:lang w:val="nl-NL"/>
              </w:rPr>
              <w:t>Cấp xã</w:t>
            </w:r>
          </w:p>
        </w:tc>
      </w:tr>
      <w:tr w:rsidR="005900D2" w:rsidRPr="00134222" w14:paraId="18315B9C" w14:textId="77777777" w:rsidTr="00425886">
        <w:tc>
          <w:tcPr>
            <w:tcW w:w="350" w:type="pct"/>
            <w:tcBorders>
              <w:top w:val="dotted" w:sz="4" w:space="0" w:color="auto"/>
              <w:bottom w:val="dotted" w:sz="4" w:space="0" w:color="auto"/>
            </w:tcBorders>
          </w:tcPr>
          <w:p w14:paraId="1B959065" w14:textId="77777777" w:rsidR="00883CBF" w:rsidRPr="005900D2" w:rsidRDefault="00883CBF" w:rsidP="00425886">
            <w:pPr>
              <w:widowControl w:val="0"/>
              <w:spacing w:before="20" w:after="20"/>
              <w:jc w:val="center"/>
              <w:rPr>
                <w:sz w:val="26"/>
                <w:szCs w:val="26"/>
                <w:lang w:val="nl-NL"/>
              </w:rPr>
            </w:pPr>
          </w:p>
        </w:tc>
        <w:tc>
          <w:tcPr>
            <w:tcW w:w="2185" w:type="pct"/>
            <w:tcBorders>
              <w:top w:val="dotted" w:sz="4" w:space="0" w:color="auto"/>
              <w:bottom w:val="dotted" w:sz="4" w:space="0" w:color="auto"/>
            </w:tcBorders>
          </w:tcPr>
          <w:p w14:paraId="53D12EDC" w14:textId="77777777" w:rsidR="00883CBF" w:rsidRPr="00425886" w:rsidRDefault="00883CBF" w:rsidP="00425886">
            <w:pPr>
              <w:widowControl w:val="0"/>
              <w:spacing w:before="20" w:after="20"/>
              <w:jc w:val="both"/>
              <w:rPr>
                <w:sz w:val="26"/>
                <w:szCs w:val="26"/>
                <w:lang w:val="nl-NL"/>
              </w:rPr>
            </w:pPr>
            <w:r w:rsidRPr="00425886">
              <w:rPr>
                <w:sz w:val="26"/>
                <w:szCs w:val="26"/>
                <w:lang w:val="nl-NL"/>
              </w:rPr>
              <w:t xml:space="preserve">  + Từ cơ quan Đảng chuyển đến</w:t>
            </w:r>
          </w:p>
        </w:tc>
        <w:tc>
          <w:tcPr>
            <w:tcW w:w="637" w:type="pct"/>
            <w:tcBorders>
              <w:top w:val="dotted" w:sz="4" w:space="0" w:color="auto"/>
              <w:bottom w:val="dotted" w:sz="4" w:space="0" w:color="auto"/>
            </w:tcBorders>
          </w:tcPr>
          <w:p w14:paraId="1AFF824B" w14:textId="77777777" w:rsidR="00883CBF" w:rsidRPr="005900D2" w:rsidRDefault="00883CBF" w:rsidP="00425886">
            <w:pPr>
              <w:widowControl w:val="0"/>
              <w:spacing w:before="20" w:after="20"/>
              <w:rPr>
                <w:sz w:val="26"/>
                <w:szCs w:val="26"/>
                <w:lang w:val="nl-NL"/>
              </w:rPr>
            </w:pPr>
          </w:p>
        </w:tc>
        <w:tc>
          <w:tcPr>
            <w:tcW w:w="1195" w:type="pct"/>
            <w:tcBorders>
              <w:top w:val="dotted" w:sz="4" w:space="0" w:color="auto"/>
              <w:bottom w:val="dotted" w:sz="4" w:space="0" w:color="auto"/>
            </w:tcBorders>
          </w:tcPr>
          <w:p w14:paraId="57363EF4" w14:textId="77777777" w:rsidR="00883CBF" w:rsidRPr="005900D2" w:rsidRDefault="00883CBF" w:rsidP="00425886">
            <w:pPr>
              <w:widowControl w:val="0"/>
              <w:spacing w:before="20" w:after="20"/>
              <w:rPr>
                <w:sz w:val="26"/>
                <w:szCs w:val="26"/>
                <w:lang w:val="nl-NL"/>
              </w:rPr>
            </w:pPr>
          </w:p>
        </w:tc>
        <w:tc>
          <w:tcPr>
            <w:tcW w:w="633" w:type="pct"/>
            <w:tcBorders>
              <w:top w:val="dotted" w:sz="4" w:space="0" w:color="auto"/>
              <w:bottom w:val="dotted" w:sz="4" w:space="0" w:color="auto"/>
            </w:tcBorders>
          </w:tcPr>
          <w:p w14:paraId="5719E9F6" w14:textId="77777777" w:rsidR="00883CBF" w:rsidRPr="005900D2" w:rsidRDefault="00883CBF" w:rsidP="00425886">
            <w:pPr>
              <w:widowControl w:val="0"/>
              <w:spacing w:before="20" w:after="20"/>
              <w:rPr>
                <w:sz w:val="26"/>
                <w:szCs w:val="26"/>
                <w:lang w:val="nl-NL"/>
              </w:rPr>
            </w:pPr>
          </w:p>
        </w:tc>
      </w:tr>
      <w:tr w:rsidR="005900D2" w:rsidRPr="00134222" w14:paraId="6E73182F" w14:textId="77777777" w:rsidTr="00425886">
        <w:tc>
          <w:tcPr>
            <w:tcW w:w="350" w:type="pct"/>
            <w:tcBorders>
              <w:top w:val="dotted" w:sz="4" w:space="0" w:color="auto"/>
              <w:bottom w:val="dotted" w:sz="4" w:space="0" w:color="auto"/>
            </w:tcBorders>
          </w:tcPr>
          <w:p w14:paraId="38942FF6" w14:textId="77777777" w:rsidR="00883CBF" w:rsidRPr="005900D2" w:rsidRDefault="00883CBF" w:rsidP="00425886">
            <w:pPr>
              <w:widowControl w:val="0"/>
              <w:spacing w:before="20" w:after="20"/>
              <w:jc w:val="center"/>
              <w:rPr>
                <w:sz w:val="26"/>
                <w:szCs w:val="26"/>
                <w:lang w:val="nl-NL"/>
              </w:rPr>
            </w:pPr>
          </w:p>
        </w:tc>
        <w:tc>
          <w:tcPr>
            <w:tcW w:w="2185" w:type="pct"/>
            <w:tcBorders>
              <w:top w:val="dotted" w:sz="4" w:space="0" w:color="auto"/>
              <w:bottom w:val="dotted" w:sz="4" w:space="0" w:color="auto"/>
            </w:tcBorders>
          </w:tcPr>
          <w:p w14:paraId="2800C45D" w14:textId="77777777" w:rsidR="00883CBF" w:rsidRPr="00425886" w:rsidRDefault="00883CBF" w:rsidP="00425886">
            <w:pPr>
              <w:widowControl w:val="0"/>
              <w:spacing w:before="20" w:after="20"/>
              <w:jc w:val="both"/>
              <w:rPr>
                <w:sz w:val="26"/>
                <w:szCs w:val="26"/>
                <w:lang w:val="nl-NL"/>
              </w:rPr>
            </w:pPr>
            <w:r w:rsidRPr="00425886">
              <w:rPr>
                <w:sz w:val="26"/>
                <w:szCs w:val="26"/>
                <w:lang w:val="nl-NL"/>
              </w:rPr>
              <w:t xml:space="preserve">  + Từ cơ quan chính quyền chuyển đến</w:t>
            </w:r>
          </w:p>
        </w:tc>
        <w:tc>
          <w:tcPr>
            <w:tcW w:w="637" w:type="pct"/>
            <w:tcBorders>
              <w:top w:val="dotted" w:sz="4" w:space="0" w:color="auto"/>
              <w:bottom w:val="dotted" w:sz="4" w:space="0" w:color="auto"/>
            </w:tcBorders>
          </w:tcPr>
          <w:p w14:paraId="4079EF03" w14:textId="77777777" w:rsidR="00883CBF" w:rsidRPr="005900D2" w:rsidRDefault="00883CBF" w:rsidP="00425886">
            <w:pPr>
              <w:widowControl w:val="0"/>
              <w:spacing w:before="20" w:after="20"/>
              <w:rPr>
                <w:sz w:val="26"/>
                <w:szCs w:val="26"/>
                <w:lang w:val="nl-NL"/>
              </w:rPr>
            </w:pPr>
          </w:p>
        </w:tc>
        <w:tc>
          <w:tcPr>
            <w:tcW w:w="1195" w:type="pct"/>
            <w:tcBorders>
              <w:top w:val="dotted" w:sz="4" w:space="0" w:color="auto"/>
              <w:bottom w:val="dotted" w:sz="4" w:space="0" w:color="auto"/>
            </w:tcBorders>
          </w:tcPr>
          <w:p w14:paraId="20D32E05" w14:textId="77777777" w:rsidR="00883CBF" w:rsidRPr="005900D2" w:rsidRDefault="00883CBF" w:rsidP="00425886">
            <w:pPr>
              <w:widowControl w:val="0"/>
              <w:spacing w:before="20" w:after="20"/>
              <w:rPr>
                <w:sz w:val="26"/>
                <w:szCs w:val="26"/>
                <w:lang w:val="nl-NL"/>
              </w:rPr>
            </w:pPr>
          </w:p>
        </w:tc>
        <w:tc>
          <w:tcPr>
            <w:tcW w:w="633" w:type="pct"/>
            <w:tcBorders>
              <w:top w:val="dotted" w:sz="4" w:space="0" w:color="auto"/>
              <w:bottom w:val="dotted" w:sz="4" w:space="0" w:color="auto"/>
            </w:tcBorders>
          </w:tcPr>
          <w:p w14:paraId="609926D1" w14:textId="77777777" w:rsidR="00883CBF" w:rsidRPr="005900D2" w:rsidRDefault="00883CBF" w:rsidP="00425886">
            <w:pPr>
              <w:widowControl w:val="0"/>
              <w:spacing w:before="20" w:after="20"/>
              <w:rPr>
                <w:sz w:val="26"/>
                <w:szCs w:val="26"/>
                <w:lang w:val="nl-NL"/>
              </w:rPr>
            </w:pPr>
          </w:p>
        </w:tc>
      </w:tr>
      <w:tr w:rsidR="005900D2" w:rsidRPr="00134222" w14:paraId="0772A73F" w14:textId="77777777" w:rsidTr="00425886">
        <w:tc>
          <w:tcPr>
            <w:tcW w:w="350" w:type="pct"/>
            <w:tcBorders>
              <w:top w:val="dotted" w:sz="4" w:space="0" w:color="auto"/>
              <w:bottom w:val="dotted" w:sz="4" w:space="0" w:color="auto"/>
            </w:tcBorders>
          </w:tcPr>
          <w:p w14:paraId="5073B15E" w14:textId="77777777" w:rsidR="00883CBF" w:rsidRPr="005900D2" w:rsidRDefault="00883CBF" w:rsidP="00425886">
            <w:pPr>
              <w:widowControl w:val="0"/>
              <w:spacing w:before="20" w:after="20"/>
              <w:jc w:val="center"/>
              <w:rPr>
                <w:sz w:val="26"/>
                <w:szCs w:val="26"/>
                <w:lang w:val="nl-NL"/>
              </w:rPr>
            </w:pPr>
          </w:p>
        </w:tc>
        <w:tc>
          <w:tcPr>
            <w:tcW w:w="2185" w:type="pct"/>
            <w:tcBorders>
              <w:top w:val="dotted" w:sz="4" w:space="0" w:color="auto"/>
              <w:bottom w:val="dotted" w:sz="4" w:space="0" w:color="auto"/>
            </w:tcBorders>
          </w:tcPr>
          <w:p w14:paraId="01684B61" w14:textId="77777777" w:rsidR="00883CBF" w:rsidRPr="00425886" w:rsidRDefault="00883CBF" w:rsidP="00425886">
            <w:pPr>
              <w:widowControl w:val="0"/>
              <w:spacing w:before="20" w:after="20"/>
              <w:jc w:val="both"/>
              <w:rPr>
                <w:sz w:val="26"/>
                <w:szCs w:val="26"/>
                <w:lang w:val="nl-NL"/>
              </w:rPr>
            </w:pPr>
            <w:r w:rsidRPr="00425886">
              <w:rPr>
                <w:sz w:val="26"/>
                <w:szCs w:val="26"/>
                <w:lang w:val="nl-NL"/>
              </w:rPr>
              <w:t xml:space="preserve">  + Từ cơ quan đoàn thể chuyển đến</w:t>
            </w:r>
          </w:p>
        </w:tc>
        <w:tc>
          <w:tcPr>
            <w:tcW w:w="637" w:type="pct"/>
            <w:tcBorders>
              <w:top w:val="dotted" w:sz="4" w:space="0" w:color="auto"/>
              <w:bottom w:val="dotted" w:sz="4" w:space="0" w:color="auto"/>
            </w:tcBorders>
          </w:tcPr>
          <w:p w14:paraId="19206EC1" w14:textId="77777777" w:rsidR="00883CBF" w:rsidRPr="005900D2" w:rsidRDefault="00883CBF" w:rsidP="00425886">
            <w:pPr>
              <w:widowControl w:val="0"/>
              <w:spacing w:before="20" w:after="20"/>
              <w:rPr>
                <w:sz w:val="26"/>
                <w:szCs w:val="26"/>
                <w:lang w:val="nl-NL"/>
              </w:rPr>
            </w:pPr>
          </w:p>
        </w:tc>
        <w:tc>
          <w:tcPr>
            <w:tcW w:w="1195" w:type="pct"/>
            <w:tcBorders>
              <w:top w:val="dotted" w:sz="4" w:space="0" w:color="auto"/>
              <w:bottom w:val="dotted" w:sz="4" w:space="0" w:color="auto"/>
            </w:tcBorders>
          </w:tcPr>
          <w:p w14:paraId="0C45A388" w14:textId="77777777" w:rsidR="00883CBF" w:rsidRPr="005900D2" w:rsidRDefault="00883CBF" w:rsidP="00425886">
            <w:pPr>
              <w:widowControl w:val="0"/>
              <w:spacing w:before="20" w:after="20"/>
              <w:rPr>
                <w:sz w:val="26"/>
                <w:szCs w:val="26"/>
                <w:lang w:val="nl-NL"/>
              </w:rPr>
            </w:pPr>
          </w:p>
        </w:tc>
        <w:tc>
          <w:tcPr>
            <w:tcW w:w="633" w:type="pct"/>
            <w:tcBorders>
              <w:top w:val="dotted" w:sz="4" w:space="0" w:color="auto"/>
              <w:bottom w:val="dotted" w:sz="4" w:space="0" w:color="auto"/>
            </w:tcBorders>
          </w:tcPr>
          <w:p w14:paraId="669F46F9" w14:textId="77777777" w:rsidR="00883CBF" w:rsidRPr="005900D2" w:rsidRDefault="00883CBF" w:rsidP="00425886">
            <w:pPr>
              <w:widowControl w:val="0"/>
              <w:spacing w:before="20" w:after="20"/>
              <w:rPr>
                <w:sz w:val="26"/>
                <w:szCs w:val="26"/>
                <w:lang w:val="nl-NL"/>
              </w:rPr>
            </w:pPr>
          </w:p>
        </w:tc>
      </w:tr>
      <w:tr w:rsidR="005900D2" w:rsidRPr="00134222" w14:paraId="401C87EF" w14:textId="77777777" w:rsidTr="00425886">
        <w:tc>
          <w:tcPr>
            <w:tcW w:w="350" w:type="pct"/>
            <w:tcBorders>
              <w:top w:val="dotted" w:sz="4" w:space="0" w:color="auto"/>
              <w:bottom w:val="single" w:sz="4" w:space="0" w:color="auto"/>
            </w:tcBorders>
          </w:tcPr>
          <w:p w14:paraId="5486E384" w14:textId="77777777" w:rsidR="00883CBF" w:rsidRPr="005900D2" w:rsidRDefault="00883CBF" w:rsidP="00425886">
            <w:pPr>
              <w:widowControl w:val="0"/>
              <w:spacing w:before="20" w:after="20"/>
              <w:jc w:val="center"/>
              <w:rPr>
                <w:sz w:val="26"/>
                <w:szCs w:val="26"/>
                <w:lang w:val="nl-NL"/>
              </w:rPr>
            </w:pPr>
          </w:p>
        </w:tc>
        <w:tc>
          <w:tcPr>
            <w:tcW w:w="2185" w:type="pct"/>
            <w:tcBorders>
              <w:top w:val="dotted" w:sz="4" w:space="0" w:color="auto"/>
              <w:bottom w:val="single" w:sz="4" w:space="0" w:color="auto"/>
            </w:tcBorders>
          </w:tcPr>
          <w:p w14:paraId="55D331AB" w14:textId="77777777" w:rsidR="00883CBF" w:rsidRPr="00425886" w:rsidRDefault="00883CBF" w:rsidP="00425886">
            <w:pPr>
              <w:widowControl w:val="0"/>
              <w:spacing w:before="20" w:after="20"/>
              <w:jc w:val="both"/>
              <w:rPr>
                <w:sz w:val="26"/>
                <w:szCs w:val="26"/>
                <w:lang w:val="nl-NL"/>
              </w:rPr>
            </w:pPr>
            <w:r w:rsidRPr="00425886">
              <w:rPr>
                <w:sz w:val="26"/>
                <w:szCs w:val="26"/>
                <w:lang w:val="nl-NL"/>
              </w:rPr>
              <w:t xml:space="preserve">  + Từ các ngành và cơ quan khác chuyển đến</w:t>
            </w:r>
          </w:p>
        </w:tc>
        <w:tc>
          <w:tcPr>
            <w:tcW w:w="637" w:type="pct"/>
            <w:tcBorders>
              <w:top w:val="dotted" w:sz="4" w:space="0" w:color="auto"/>
              <w:bottom w:val="single" w:sz="4" w:space="0" w:color="auto"/>
            </w:tcBorders>
          </w:tcPr>
          <w:p w14:paraId="22254A7C" w14:textId="77777777" w:rsidR="00883CBF" w:rsidRPr="005900D2" w:rsidRDefault="00883CBF" w:rsidP="00425886">
            <w:pPr>
              <w:widowControl w:val="0"/>
              <w:spacing w:before="20" w:after="20"/>
              <w:rPr>
                <w:sz w:val="26"/>
                <w:szCs w:val="26"/>
                <w:lang w:val="nl-NL"/>
              </w:rPr>
            </w:pPr>
          </w:p>
        </w:tc>
        <w:tc>
          <w:tcPr>
            <w:tcW w:w="1195" w:type="pct"/>
            <w:tcBorders>
              <w:top w:val="dotted" w:sz="4" w:space="0" w:color="auto"/>
              <w:bottom w:val="single" w:sz="4" w:space="0" w:color="auto"/>
            </w:tcBorders>
          </w:tcPr>
          <w:p w14:paraId="0BA736F7" w14:textId="77777777" w:rsidR="00883CBF" w:rsidRPr="005900D2" w:rsidRDefault="00883CBF" w:rsidP="00425886">
            <w:pPr>
              <w:widowControl w:val="0"/>
              <w:spacing w:before="20" w:after="20"/>
              <w:rPr>
                <w:sz w:val="26"/>
                <w:szCs w:val="26"/>
                <w:lang w:val="nl-NL"/>
              </w:rPr>
            </w:pPr>
          </w:p>
        </w:tc>
        <w:tc>
          <w:tcPr>
            <w:tcW w:w="633" w:type="pct"/>
            <w:tcBorders>
              <w:top w:val="dotted" w:sz="4" w:space="0" w:color="auto"/>
              <w:bottom w:val="single" w:sz="4" w:space="0" w:color="auto"/>
            </w:tcBorders>
          </w:tcPr>
          <w:p w14:paraId="28F452E3" w14:textId="77777777" w:rsidR="00883CBF" w:rsidRPr="005900D2" w:rsidRDefault="00883CBF" w:rsidP="00425886">
            <w:pPr>
              <w:widowControl w:val="0"/>
              <w:spacing w:before="20" w:after="20"/>
              <w:rPr>
                <w:sz w:val="26"/>
                <w:szCs w:val="26"/>
                <w:lang w:val="nl-NL"/>
              </w:rPr>
            </w:pPr>
          </w:p>
        </w:tc>
      </w:tr>
      <w:tr w:rsidR="005900D2" w:rsidRPr="005900D2" w14:paraId="1CE09524" w14:textId="77777777" w:rsidTr="00425886">
        <w:tc>
          <w:tcPr>
            <w:tcW w:w="350" w:type="pct"/>
            <w:tcBorders>
              <w:top w:val="single" w:sz="4" w:space="0" w:color="auto"/>
              <w:bottom w:val="dotted" w:sz="4" w:space="0" w:color="auto"/>
            </w:tcBorders>
          </w:tcPr>
          <w:p w14:paraId="2197C1E1" w14:textId="77777777" w:rsidR="00883CBF" w:rsidRPr="005900D2" w:rsidRDefault="00883CBF" w:rsidP="00425886">
            <w:pPr>
              <w:widowControl w:val="0"/>
              <w:spacing w:before="20" w:after="20"/>
              <w:jc w:val="center"/>
              <w:rPr>
                <w:sz w:val="26"/>
                <w:szCs w:val="26"/>
              </w:rPr>
            </w:pPr>
            <w:r w:rsidRPr="005900D2">
              <w:rPr>
                <w:sz w:val="26"/>
                <w:szCs w:val="26"/>
              </w:rPr>
              <w:t>47</w:t>
            </w:r>
          </w:p>
        </w:tc>
        <w:tc>
          <w:tcPr>
            <w:tcW w:w="2185" w:type="pct"/>
            <w:tcBorders>
              <w:top w:val="single" w:sz="4" w:space="0" w:color="auto"/>
              <w:bottom w:val="dotted" w:sz="4" w:space="0" w:color="auto"/>
            </w:tcBorders>
          </w:tcPr>
          <w:p w14:paraId="55F59759" w14:textId="77777777" w:rsidR="00883CBF" w:rsidRPr="005900D2" w:rsidRDefault="00883CBF" w:rsidP="00425886">
            <w:pPr>
              <w:widowControl w:val="0"/>
              <w:spacing w:before="20" w:after="20"/>
              <w:jc w:val="both"/>
              <w:rPr>
                <w:spacing w:val="-14"/>
                <w:sz w:val="26"/>
                <w:szCs w:val="26"/>
                <w:lang w:val="vi-VN"/>
              </w:rPr>
            </w:pPr>
            <w:r w:rsidRPr="005900D2">
              <w:rPr>
                <w:spacing w:val="-14"/>
                <w:sz w:val="26"/>
                <w:szCs w:val="26"/>
                <w:lang w:val="vi-VN"/>
              </w:rPr>
              <w:t>Công tác</w:t>
            </w:r>
            <w:r w:rsidRPr="005900D2">
              <w:rPr>
                <w:spacing w:val="-14"/>
                <w:sz w:val="26"/>
                <w:szCs w:val="26"/>
              </w:rPr>
              <w:t xml:space="preserve"> kiểm tra,</w:t>
            </w:r>
            <w:r w:rsidRPr="005900D2">
              <w:rPr>
                <w:spacing w:val="-14"/>
                <w:sz w:val="26"/>
                <w:szCs w:val="26"/>
                <w:lang w:val="vi-VN"/>
              </w:rPr>
              <w:t xml:space="preserve"> giải quyết khiếu nại, tố cáo và thi hành kỷ luật trong nội bộ tổ chức Hội</w:t>
            </w:r>
          </w:p>
        </w:tc>
        <w:tc>
          <w:tcPr>
            <w:tcW w:w="637" w:type="pct"/>
            <w:tcBorders>
              <w:top w:val="single" w:sz="4" w:space="0" w:color="auto"/>
              <w:bottom w:val="dotted" w:sz="4" w:space="0" w:color="auto"/>
            </w:tcBorders>
          </w:tcPr>
          <w:p w14:paraId="49BC1D87" w14:textId="77777777" w:rsidR="00883CBF" w:rsidRPr="005900D2" w:rsidRDefault="00883CBF" w:rsidP="00425886">
            <w:pPr>
              <w:widowControl w:val="0"/>
              <w:spacing w:before="20" w:after="20"/>
              <w:jc w:val="center"/>
              <w:rPr>
                <w:sz w:val="26"/>
                <w:szCs w:val="26"/>
                <w:lang w:val="nl-NL"/>
              </w:rPr>
            </w:pPr>
            <w:r w:rsidRPr="005900D2">
              <w:rPr>
                <w:sz w:val="26"/>
                <w:szCs w:val="26"/>
                <w:lang w:val="nl-NL"/>
              </w:rPr>
              <w:t>Cấp tỉnh</w:t>
            </w:r>
          </w:p>
        </w:tc>
        <w:tc>
          <w:tcPr>
            <w:tcW w:w="1195" w:type="pct"/>
            <w:tcBorders>
              <w:top w:val="single" w:sz="4" w:space="0" w:color="auto"/>
              <w:bottom w:val="dotted" w:sz="4" w:space="0" w:color="auto"/>
            </w:tcBorders>
          </w:tcPr>
          <w:p w14:paraId="50C5A8F8" w14:textId="77777777" w:rsidR="00883CBF" w:rsidRPr="005900D2" w:rsidRDefault="00883CBF" w:rsidP="00425886">
            <w:pPr>
              <w:widowControl w:val="0"/>
              <w:spacing w:before="20" w:after="20"/>
              <w:jc w:val="center"/>
              <w:rPr>
                <w:sz w:val="26"/>
                <w:szCs w:val="26"/>
                <w:lang w:val="nl-NL"/>
              </w:rPr>
            </w:pPr>
            <w:r w:rsidRPr="005900D2">
              <w:rPr>
                <w:sz w:val="26"/>
                <w:szCs w:val="26"/>
                <w:lang w:val="nl-NL"/>
              </w:rPr>
              <w:t>Cấp huyện</w:t>
            </w:r>
          </w:p>
        </w:tc>
        <w:tc>
          <w:tcPr>
            <w:tcW w:w="633" w:type="pct"/>
            <w:tcBorders>
              <w:top w:val="single" w:sz="4" w:space="0" w:color="auto"/>
              <w:bottom w:val="dotted" w:sz="4" w:space="0" w:color="auto"/>
            </w:tcBorders>
          </w:tcPr>
          <w:p w14:paraId="49F025A2" w14:textId="77777777" w:rsidR="00883CBF" w:rsidRPr="005900D2" w:rsidRDefault="00883CBF" w:rsidP="00425886">
            <w:pPr>
              <w:widowControl w:val="0"/>
              <w:spacing w:before="20" w:after="20"/>
              <w:jc w:val="center"/>
              <w:rPr>
                <w:sz w:val="26"/>
                <w:szCs w:val="26"/>
                <w:lang w:val="nl-NL"/>
              </w:rPr>
            </w:pPr>
            <w:r w:rsidRPr="005900D2">
              <w:rPr>
                <w:sz w:val="26"/>
                <w:szCs w:val="26"/>
                <w:lang w:val="nl-NL"/>
              </w:rPr>
              <w:t>Cấp xã</w:t>
            </w:r>
          </w:p>
        </w:tc>
      </w:tr>
      <w:tr w:rsidR="005900D2" w:rsidRPr="005900D2" w14:paraId="521CE9D6" w14:textId="77777777" w:rsidTr="00425886">
        <w:tc>
          <w:tcPr>
            <w:tcW w:w="350" w:type="pct"/>
            <w:tcBorders>
              <w:top w:val="dotted" w:sz="4" w:space="0" w:color="auto"/>
              <w:bottom w:val="dotted" w:sz="4" w:space="0" w:color="auto"/>
            </w:tcBorders>
          </w:tcPr>
          <w:p w14:paraId="6EC63F05" w14:textId="77777777" w:rsidR="00883CBF" w:rsidRPr="005900D2" w:rsidRDefault="00883CBF" w:rsidP="00425886">
            <w:pPr>
              <w:widowControl w:val="0"/>
              <w:spacing w:before="20" w:after="20"/>
              <w:rPr>
                <w:i/>
                <w:iCs/>
                <w:sz w:val="26"/>
                <w:szCs w:val="26"/>
              </w:rPr>
            </w:pPr>
            <w:r w:rsidRPr="005900D2">
              <w:rPr>
                <w:i/>
                <w:iCs/>
                <w:sz w:val="26"/>
                <w:szCs w:val="26"/>
              </w:rPr>
              <w:t>47.1</w:t>
            </w:r>
          </w:p>
        </w:tc>
        <w:tc>
          <w:tcPr>
            <w:tcW w:w="2185" w:type="pct"/>
            <w:tcBorders>
              <w:top w:val="dotted" w:sz="4" w:space="0" w:color="auto"/>
              <w:bottom w:val="dotted" w:sz="4" w:space="0" w:color="auto"/>
            </w:tcBorders>
          </w:tcPr>
          <w:p w14:paraId="466CA4D1" w14:textId="77777777" w:rsidR="00883CBF" w:rsidRPr="005900D2" w:rsidRDefault="00883CBF" w:rsidP="00425886">
            <w:pPr>
              <w:widowControl w:val="0"/>
              <w:spacing w:before="20" w:after="20"/>
              <w:jc w:val="both"/>
              <w:rPr>
                <w:sz w:val="26"/>
                <w:szCs w:val="26"/>
                <w:lang w:val="vi-VN"/>
              </w:rPr>
            </w:pPr>
            <w:r w:rsidRPr="005900D2">
              <w:rPr>
                <w:sz w:val="26"/>
                <w:szCs w:val="26"/>
              </w:rPr>
              <w:t>Công tác kiểm tra</w:t>
            </w:r>
          </w:p>
        </w:tc>
        <w:tc>
          <w:tcPr>
            <w:tcW w:w="637" w:type="pct"/>
            <w:tcBorders>
              <w:top w:val="dotted" w:sz="4" w:space="0" w:color="auto"/>
              <w:bottom w:val="dotted" w:sz="4" w:space="0" w:color="auto"/>
            </w:tcBorders>
          </w:tcPr>
          <w:p w14:paraId="50FBC575" w14:textId="77777777" w:rsidR="00883CBF" w:rsidRPr="005900D2" w:rsidRDefault="00883CBF" w:rsidP="00425886">
            <w:pPr>
              <w:widowControl w:val="0"/>
              <w:spacing w:before="20" w:after="20"/>
              <w:jc w:val="center"/>
              <w:rPr>
                <w:sz w:val="26"/>
                <w:szCs w:val="26"/>
                <w:lang w:val="nl-NL"/>
              </w:rPr>
            </w:pPr>
          </w:p>
        </w:tc>
        <w:tc>
          <w:tcPr>
            <w:tcW w:w="1195" w:type="pct"/>
            <w:tcBorders>
              <w:top w:val="dotted" w:sz="4" w:space="0" w:color="auto"/>
              <w:bottom w:val="dotted" w:sz="4" w:space="0" w:color="auto"/>
            </w:tcBorders>
          </w:tcPr>
          <w:p w14:paraId="65D30A0B" w14:textId="77777777" w:rsidR="00883CBF" w:rsidRPr="005900D2" w:rsidRDefault="00883CBF" w:rsidP="00425886">
            <w:pPr>
              <w:widowControl w:val="0"/>
              <w:spacing w:before="20" w:after="20"/>
              <w:jc w:val="center"/>
              <w:rPr>
                <w:sz w:val="26"/>
                <w:szCs w:val="26"/>
                <w:lang w:val="nl-NL"/>
              </w:rPr>
            </w:pPr>
          </w:p>
        </w:tc>
        <w:tc>
          <w:tcPr>
            <w:tcW w:w="633" w:type="pct"/>
            <w:tcBorders>
              <w:top w:val="dotted" w:sz="4" w:space="0" w:color="auto"/>
              <w:bottom w:val="dotted" w:sz="4" w:space="0" w:color="auto"/>
            </w:tcBorders>
          </w:tcPr>
          <w:p w14:paraId="6C354174" w14:textId="77777777" w:rsidR="00883CBF" w:rsidRPr="005900D2" w:rsidRDefault="00883CBF" w:rsidP="00425886">
            <w:pPr>
              <w:widowControl w:val="0"/>
              <w:spacing w:before="20" w:after="20"/>
              <w:jc w:val="center"/>
              <w:rPr>
                <w:sz w:val="26"/>
                <w:szCs w:val="26"/>
                <w:lang w:val="nl-NL"/>
              </w:rPr>
            </w:pPr>
          </w:p>
        </w:tc>
      </w:tr>
      <w:tr w:rsidR="005900D2" w:rsidRPr="005900D2" w14:paraId="0C940B83" w14:textId="77777777" w:rsidTr="00425886">
        <w:tc>
          <w:tcPr>
            <w:tcW w:w="350" w:type="pct"/>
            <w:tcBorders>
              <w:top w:val="dotted" w:sz="4" w:space="0" w:color="auto"/>
              <w:bottom w:val="dotted" w:sz="4" w:space="0" w:color="auto"/>
            </w:tcBorders>
          </w:tcPr>
          <w:p w14:paraId="3A43A9C2" w14:textId="77777777" w:rsidR="00883CBF" w:rsidRPr="005900D2" w:rsidRDefault="00883CBF" w:rsidP="00425886">
            <w:pPr>
              <w:widowControl w:val="0"/>
              <w:spacing w:before="20" w:after="20"/>
              <w:rPr>
                <w:sz w:val="26"/>
                <w:szCs w:val="26"/>
              </w:rPr>
            </w:pPr>
          </w:p>
        </w:tc>
        <w:tc>
          <w:tcPr>
            <w:tcW w:w="2185" w:type="pct"/>
            <w:tcBorders>
              <w:top w:val="dotted" w:sz="4" w:space="0" w:color="auto"/>
              <w:bottom w:val="dotted" w:sz="4" w:space="0" w:color="auto"/>
            </w:tcBorders>
          </w:tcPr>
          <w:p w14:paraId="50D44A59" w14:textId="77777777" w:rsidR="00883CBF" w:rsidRPr="005900D2" w:rsidRDefault="00883CBF" w:rsidP="00425886">
            <w:pPr>
              <w:widowControl w:val="0"/>
              <w:spacing w:before="20" w:after="20"/>
              <w:jc w:val="both"/>
              <w:rPr>
                <w:sz w:val="26"/>
                <w:szCs w:val="26"/>
                <w:lang w:val="vi-VN"/>
              </w:rPr>
            </w:pPr>
            <w:r w:rsidRPr="005900D2">
              <w:rPr>
                <w:sz w:val="26"/>
                <w:szCs w:val="26"/>
              </w:rPr>
              <w:t>- Tổng số đoàn kiểm tra</w:t>
            </w:r>
          </w:p>
        </w:tc>
        <w:tc>
          <w:tcPr>
            <w:tcW w:w="637" w:type="pct"/>
            <w:tcBorders>
              <w:top w:val="dotted" w:sz="4" w:space="0" w:color="auto"/>
              <w:bottom w:val="dotted" w:sz="4" w:space="0" w:color="auto"/>
            </w:tcBorders>
          </w:tcPr>
          <w:p w14:paraId="7B350E1F" w14:textId="77777777" w:rsidR="00883CBF" w:rsidRPr="00425886" w:rsidRDefault="00883CBF" w:rsidP="00425886">
            <w:pPr>
              <w:widowControl w:val="0"/>
              <w:spacing w:before="20" w:after="20"/>
              <w:jc w:val="center"/>
              <w:rPr>
                <w:sz w:val="26"/>
                <w:szCs w:val="26"/>
              </w:rPr>
            </w:pPr>
          </w:p>
        </w:tc>
        <w:tc>
          <w:tcPr>
            <w:tcW w:w="1195" w:type="pct"/>
            <w:tcBorders>
              <w:top w:val="dotted" w:sz="4" w:space="0" w:color="auto"/>
              <w:bottom w:val="dotted" w:sz="4" w:space="0" w:color="auto"/>
            </w:tcBorders>
          </w:tcPr>
          <w:p w14:paraId="3D6BBAA4" w14:textId="77777777" w:rsidR="00883CBF" w:rsidRPr="00425886" w:rsidRDefault="00883CBF" w:rsidP="00425886">
            <w:pPr>
              <w:widowControl w:val="0"/>
              <w:spacing w:before="20" w:after="20"/>
              <w:jc w:val="center"/>
              <w:rPr>
                <w:sz w:val="26"/>
                <w:szCs w:val="26"/>
              </w:rPr>
            </w:pPr>
          </w:p>
        </w:tc>
        <w:tc>
          <w:tcPr>
            <w:tcW w:w="633" w:type="pct"/>
            <w:tcBorders>
              <w:top w:val="dotted" w:sz="4" w:space="0" w:color="auto"/>
              <w:bottom w:val="dotted" w:sz="4" w:space="0" w:color="auto"/>
            </w:tcBorders>
          </w:tcPr>
          <w:p w14:paraId="68E3F753" w14:textId="77777777" w:rsidR="00883CBF" w:rsidRPr="00425886" w:rsidRDefault="00883CBF" w:rsidP="00425886">
            <w:pPr>
              <w:widowControl w:val="0"/>
              <w:spacing w:before="20" w:after="20"/>
              <w:jc w:val="center"/>
              <w:rPr>
                <w:sz w:val="26"/>
                <w:szCs w:val="26"/>
              </w:rPr>
            </w:pPr>
          </w:p>
        </w:tc>
      </w:tr>
      <w:tr w:rsidR="005900D2" w:rsidRPr="005900D2" w14:paraId="7E59327C" w14:textId="77777777" w:rsidTr="00425886">
        <w:tc>
          <w:tcPr>
            <w:tcW w:w="350" w:type="pct"/>
            <w:tcBorders>
              <w:top w:val="dotted" w:sz="4" w:space="0" w:color="auto"/>
              <w:bottom w:val="dotted" w:sz="4" w:space="0" w:color="auto"/>
            </w:tcBorders>
          </w:tcPr>
          <w:p w14:paraId="268A6AB2" w14:textId="77777777" w:rsidR="00883CBF" w:rsidRPr="005900D2" w:rsidRDefault="00883CBF" w:rsidP="00425886">
            <w:pPr>
              <w:widowControl w:val="0"/>
              <w:spacing w:before="20" w:after="20"/>
              <w:rPr>
                <w:sz w:val="26"/>
                <w:szCs w:val="26"/>
              </w:rPr>
            </w:pPr>
          </w:p>
        </w:tc>
        <w:tc>
          <w:tcPr>
            <w:tcW w:w="2185" w:type="pct"/>
            <w:tcBorders>
              <w:top w:val="dotted" w:sz="4" w:space="0" w:color="auto"/>
              <w:bottom w:val="dotted" w:sz="4" w:space="0" w:color="auto"/>
            </w:tcBorders>
          </w:tcPr>
          <w:p w14:paraId="272BFACB" w14:textId="77777777" w:rsidR="00883CBF" w:rsidRPr="005900D2" w:rsidRDefault="00883CBF" w:rsidP="00425886">
            <w:pPr>
              <w:widowControl w:val="0"/>
              <w:spacing w:before="20" w:after="20"/>
              <w:jc w:val="both"/>
              <w:rPr>
                <w:spacing w:val="-6"/>
                <w:sz w:val="26"/>
                <w:szCs w:val="26"/>
                <w:lang w:val="vi-VN"/>
              </w:rPr>
            </w:pPr>
            <w:r w:rsidRPr="005900D2">
              <w:rPr>
                <w:sz w:val="26"/>
                <w:szCs w:val="26"/>
              </w:rPr>
              <w:t xml:space="preserve">  </w:t>
            </w:r>
            <w:r w:rsidRPr="005900D2">
              <w:rPr>
                <w:spacing w:val="-6"/>
                <w:sz w:val="26"/>
                <w:szCs w:val="26"/>
              </w:rPr>
              <w:t>+ Tổng số đoàn kiểm tra thường xuyên</w:t>
            </w:r>
          </w:p>
        </w:tc>
        <w:tc>
          <w:tcPr>
            <w:tcW w:w="637" w:type="pct"/>
            <w:tcBorders>
              <w:top w:val="dotted" w:sz="4" w:space="0" w:color="auto"/>
              <w:bottom w:val="dotted" w:sz="4" w:space="0" w:color="auto"/>
            </w:tcBorders>
          </w:tcPr>
          <w:p w14:paraId="5D410633" w14:textId="77777777" w:rsidR="00883CBF" w:rsidRPr="00425886" w:rsidRDefault="00883CBF" w:rsidP="00425886">
            <w:pPr>
              <w:widowControl w:val="0"/>
              <w:spacing w:before="20" w:after="20"/>
              <w:jc w:val="center"/>
              <w:rPr>
                <w:sz w:val="26"/>
                <w:szCs w:val="26"/>
              </w:rPr>
            </w:pPr>
          </w:p>
        </w:tc>
        <w:tc>
          <w:tcPr>
            <w:tcW w:w="1195" w:type="pct"/>
            <w:tcBorders>
              <w:top w:val="dotted" w:sz="4" w:space="0" w:color="auto"/>
              <w:bottom w:val="dotted" w:sz="4" w:space="0" w:color="auto"/>
            </w:tcBorders>
          </w:tcPr>
          <w:p w14:paraId="2297C52B" w14:textId="77777777" w:rsidR="00883CBF" w:rsidRPr="00425886" w:rsidRDefault="00883CBF" w:rsidP="00425886">
            <w:pPr>
              <w:widowControl w:val="0"/>
              <w:spacing w:before="20" w:after="20"/>
              <w:jc w:val="center"/>
              <w:rPr>
                <w:sz w:val="26"/>
                <w:szCs w:val="26"/>
              </w:rPr>
            </w:pPr>
          </w:p>
        </w:tc>
        <w:tc>
          <w:tcPr>
            <w:tcW w:w="633" w:type="pct"/>
            <w:tcBorders>
              <w:top w:val="dotted" w:sz="4" w:space="0" w:color="auto"/>
              <w:bottom w:val="dotted" w:sz="4" w:space="0" w:color="auto"/>
            </w:tcBorders>
          </w:tcPr>
          <w:p w14:paraId="3373D904" w14:textId="77777777" w:rsidR="00883CBF" w:rsidRPr="00425886" w:rsidRDefault="00883CBF" w:rsidP="00425886">
            <w:pPr>
              <w:widowControl w:val="0"/>
              <w:spacing w:before="20" w:after="20"/>
              <w:jc w:val="center"/>
              <w:rPr>
                <w:sz w:val="26"/>
                <w:szCs w:val="26"/>
              </w:rPr>
            </w:pPr>
          </w:p>
        </w:tc>
      </w:tr>
      <w:tr w:rsidR="005900D2" w:rsidRPr="005900D2" w14:paraId="00013E36" w14:textId="77777777" w:rsidTr="00425886">
        <w:tc>
          <w:tcPr>
            <w:tcW w:w="350" w:type="pct"/>
            <w:tcBorders>
              <w:top w:val="dotted" w:sz="4" w:space="0" w:color="auto"/>
              <w:bottom w:val="dotted" w:sz="4" w:space="0" w:color="auto"/>
            </w:tcBorders>
          </w:tcPr>
          <w:p w14:paraId="3EF2BC8D" w14:textId="77777777" w:rsidR="00883CBF" w:rsidRPr="005900D2" w:rsidRDefault="00883CBF" w:rsidP="00425886">
            <w:pPr>
              <w:widowControl w:val="0"/>
              <w:spacing w:before="20" w:after="20"/>
              <w:rPr>
                <w:sz w:val="26"/>
                <w:szCs w:val="26"/>
              </w:rPr>
            </w:pPr>
          </w:p>
        </w:tc>
        <w:tc>
          <w:tcPr>
            <w:tcW w:w="2185" w:type="pct"/>
            <w:tcBorders>
              <w:top w:val="dotted" w:sz="4" w:space="0" w:color="auto"/>
              <w:bottom w:val="dotted" w:sz="4" w:space="0" w:color="auto"/>
            </w:tcBorders>
          </w:tcPr>
          <w:p w14:paraId="013850A8" w14:textId="77777777" w:rsidR="00883CBF" w:rsidRPr="005900D2" w:rsidRDefault="00883CBF" w:rsidP="00425886">
            <w:pPr>
              <w:widowControl w:val="0"/>
              <w:spacing w:before="20" w:after="20"/>
              <w:jc w:val="both"/>
              <w:rPr>
                <w:sz w:val="26"/>
                <w:szCs w:val="26"/>
                <w:lang w:val="vi-VN"/>
              </w:rPr>
            </w:pPr>
            <w:r w:rsidRPr="005900D2">
              <w:rPr>
                <w:sz w:val="26"/>
                <w:szCs w:val="26"/>
              </w:rPr>
              <w:t xml:space="preserve">  + Tổng số đoàn kiểm tra chuyên đề</w:t>
            </w:r>
          </w:p>
        </w:tc>
        <w:tc>
          <w:tcPr>
            <w:tcW w:w="637" w:type="pct"/>
            <w:tcBorders>
              <w:top w:val="dotted" w:sz="4" w:space="0" w:color="auto"/>
              <w:bottom w:val="dotted" w:sz="4" w:space="0" w:color="auto"/>
            </w:tcBorders>
          </w:tcPr>
          <w:p w14:paraId="687AF1EE" w14:textId="77777777" w:rsidR="00883CBF" w:rsidRPr="00425886" w:rsidRDefault="00883CBF" w:rsidP="00425886">
            <w:pPr>
              <w:widowControl w:val="0"/>
              <w:spacing w:before="20" w:after="20"/>
              <w:jc w:val="center"/>
              <w:rPr>
                <w:sz w:val="26"/>
                <w:szCs w:val="26"/>
              </w:rPr>
            </w:pPr>
          </w:p>
        </w:tc>
        <w:tc>
          <w:tcPr>
            <w:tcW w:w="1195" w:type="pct"/>
            <w:tcBorders>
              <w:top w:val="dotted" w:sz="4" w:space="0" w:color="auto"/>
              <w:bottom w:val="dotted" w:sz="4" w:space="0" w:color="auto"/>
            </w:tcBorders>
          </w:tcPr>
          <w:p w14:paraId="4FA01A71" w14:textId="77777777" w:rsidR="00883CBF" w:rsidRPr="00425886" w:rsidRDefault="00883CBF" w:rsidP="00425886">
            <w:pPr>
              <w:widowControl w:val="0"/>
              <w:spacing w:before="20" w:after="20"/>
              <w:jc w:val="center"/>
              <w:rPr>
                <w:sz w:val="26"/>
                <w:szCs w:val="26"/>
              </w:rPr>
            </w:pPr>
          </w:p>
        </w:tc>
        <w:tc>
          <w:tcPr>
            <w:tcW w:w="633" w:type="pct"/>
            <w:tcBorders>
              <w:top w:val="dotted" w:sz="4" w:space="0" w:color="auto"/>
              <w:bottom w:val="dotted" w:sz="4" w:space="0" w:color="auto"/>
            </w:tcBorders>
          </w:tcPr>
          <w:p w14:paraId="4C234455" w14:textId="77777777" w:rsidR="00883CBF" w:rsidRPr="00425886" w:rsidRDefault="00883CBF" w:rsidP="00425886">
            <w:pPr>
              <w:widowControl w:val="0"/>
              <w:spacing w:before="20" w:after="20"/>
              <w:jc w:val="center"/>
              <w:rPr>
                <w:sz w:val="26"/>
                <w:szCs w:val="26"/>
              </w:rPr>
            </w:pPr>
          </w:p>
        </w:tc>
      </w:tr>
      <w:tr w:rsidR="005900D2" w:rsidRPr="005900D2" w14:paraId="41DD6FEF" w14:textId="77777777" w:rsidTr="00425886">
        <w:tc>
          <w:tcPr>
            <w:tcW w:w="350" w:type="pct"/>
            <w:tcBorders>
              <w:top w:val="dotted" w:sz="4" w:space="0" w:color="auto"/>
              <w:bottom w:val="dotted" w:sz="4" w:space="0" w:color="auto"/>
            </w:tcBorders>
          </w:tcPr>
          <w:p w14:paraId="4ABC3C1D" w14:textId="77777777" w:rsidR="00883CBF" w:rsidRPr="005900D2" w:rsidRDefault="00883CBF" w:rsidP="00425886">
            <w:pPr>
              <w:widowControl w:val="0"/>
              <w:spacing w:before="20" w:after="20"/>
              <w:rPr>
                <w:sz w:val="26"/>
                <w:szCs w:val="26"/>
              </w:rPr>
            </w:pPr>
          </w:p>
        </w:tc>
        <w:tc>
          <w:tcPr>
            <w:tcW w:w="2185" w:type="pct"/>
            <w:tcBorders>
              <w:top w:val="dotted" w:sz="4" w:space="0" w:color="auto"/>
              <w:bottom w:val="dotted" w:sz="4" w:space="0" w:color="auto"/>
            </w:tcBorders>
          </w:tcPr>
          <w:p w14:paraId="325AFB9B" w14:textId="77777777" w:rsidR="00883CBF" w:rsidRPr="005900D2" w:rsidRDefault="00883CBF" w:rsidP="00425886">
            <w:pPr>
              <w:widowControl w:val="0"/>
              <w:spacing w:before="20" w:after="20"/>
              <w:jc w:val="both"/>
              <w:rPr>
                <w:sz w:val="26"/>
                <w:szCs w:val="26"/>
                <w:lang w:val="vi-VN"/>
              </w:rPr>
            </w:pPr>
            <w:r w:rsidRPr="005900D2">
              <w:rPr>
                <w:sz w:val="26"/>
                <w:szCs w:val="26"/>
              </w:rPr>
              <w:t xml:space="preserve">  + Tổng số đoàn kiểm tra khi có dấu hiệu vi phạm</w:t>
            </w:r>
          </w:p>
        </w:tc>
        <w:tc>
          <w:tcPr>
            <w:tcW w:w="637" w:type="pct"/>
            <w:tcBorders>
              <w:top w:val="dotted" w:sz="4" w:space="0" w:color="auto"/>
              <w:bottom w:val="dotted" w:sz="4" w:space="0" w:color="auto"/>
            </w:tcBorders>
          </w:tcPr>
          <w:p w14:paraId="67732D31" w14:textId="77777777" w:rsidR="00883CBF" w:rsidRPr="00425886" w:rsidRDefault="00883CBF" w:rsidP="00425886">
            <w:pPr>
              <w:widowControl w:val="0"/>
              <w:spacing w:before="20" w:after="20"/>
              <w:jc w:val="center"/>
              <w:rPr>
                <w:sz w:val="26"/>
                <w:szCs w:val="26"/>
              </w:rPr>
            </w:pPr>
          </w:p>
        </w:tc>
        <w:tc>
          <w:tcPr>
            <w:tcW w:w="1195" w:type="pct"/>
            <w:tcBorders>
              <w:top w:val="dotted" w:sz="4" w:space="0" w:color="auto"/>
              <w:bottom w:val="dotted" w:sz="4" w:space="0" w:color="auto"/>
            </w:tcBorders>
          </w:tcPr>
          <w:p w14:paraId="4899A05E" w14:textId="77777777" w:rsidR="00883CBF" w:rsidRPr="00425886" w:rsidRDefault="00883CBF" w:rsidP="00425886">
            <w:pPr>
              <w:widowControl w:val="0"/>
              <w:spacing w:before="20" w:after="20"/>
              <w:jc w:val="center"/>
              <w:rPr>
                <w:sz w:val="26"/>
                <w:szCs w:val="26"/>
              </w:rPr>
            </w:pPr>
          </w:p>
        </w:tc>
        <w:tc>
          <w:tcPr>
            <w:tcW w:w="633" w:type="pct"/>
            <w:tcBorders>
              <w:top w:val="dotted" w:sz="4" w:space="0" w:color="auto"/>
              <w:bottom w:val="dotted" w:sz="4" w:space="0" w:color="auto"/>
            </w:tcBorders>
          </w:tcPr>
          <w:p w14:paraId="48AA21BF" w14:textId="77777777" w:rsidR="00883CBF" w:rsidRPr="00425886" w:rsidRDefault="00883CBF" w:rsidP="00425886">
            <w:pPr>
              <w:widowControl w:val="0"/>
              <w:spacing w:before="20" w:after="20"/>
              <w:jc w:val="center"/>
              <w:rPr>
                <w:sz w:val="26"/>
                <w:szCs w:val="26"/>
              </w:rPr>
            </w:pPr>
          </w:p>
        </w:tc>
      </w:tr>
      <w:tr w:rsidR="005900D2" w:rsidRPr="005900D2" w14:paraId="4BD5A6EF" w14:textId="77777777" w:rsidTr="00425886">
        <w:tc>
          <w:tcPr>
            <w:tcW w:w="350" w:type="pct"/>
            <w:tcBorders>
              <w:top w:val="dotted" w:sz="4" w:space="0" w:color="auto"/>
              <w:bottom w:val="dotted" w:sz="4" w:space="0" w:color="auto"/>
            </w:tcBorders>
          </w:tcPr>
          <w:p w14:paraId="671BEB9A" w14:textId="77777777" w:rsidR="00883CBF" w:rsidRPr="005900D2" w:rsidRDefault="00883CBF" w:rsidP="00425886">
            <w:pPr>
              <w:widowControl w:val="0"/>
              <w:spacing w:before="20" w:after="20"/>
              <w:rPr>
                <w:sz w:val="26"/>
                <w:szCs w:val="26"/>
              </w:rPr>
            </w:pPr>
          </w:p>
        </w:tc>
        <w:tc>
          <w:tcPr>
            <w:tcW w:w="2185" w:type="pct"/>
            <w:tcBorders>
              <w:top w:val="dotted" w:sz="4" w:space="0" w:color="auto"/>
              <w:bottom w:val="dotted" w:sz="4" w:space="0" w:color="auto"/>
            </w:tcBorders>
          </w:tcPr>
          <w:p w14:paraId="352A7399" w14:textId="77777777" w:rsidR="00883CBF" w:rsidRPr="005900D2" w:rsidRDefault="00883CBF" w:rsidP="00425886">
            <w:pPr>
              <w:widowControl w:val="0"/>
              <w:spacing w:before="20" w:after="20"/>
              <w:jc w:val="both"/>
              <w:rPr>
                <w:sz w:val="26"/>
                <w:szCs w:val="26"/>
                <w:lang w:val="vi-VN"/>
              </w:rPr>
            </w:pPr>
            <w:r w:rsidRPr="005900D2">
              <w:rPr>
                <w:sz w:val="26"/>
                <w:szCs w:val="26"/>
              </w:rPr>
              <w:t>- Tổng số huyện được kiểm tra</w:t>
            </w:r>
          </w:p>
        </w:tc>
        <w:tc>
          <w:tcPr>
            <w:tcW w:w="637" w:type="pct"/>
            <w:tcBorders>
              <w:top w:val="dotted" w:sz="4" w:space="0" w:color="auto"/>
              <w:bottom w:val="dotted" w:sz="4" w:space="0" w:color="auto"/>
            </w:tcBorders>
          </w:tcPr>
          <w:p w14:paraId="38A189B4" w14:textId="77777777" w:rsidR="00883CBF" w:rsidRPr="00425886" w:rsidRDefault="00883CBF" w:rsidP="00425886">
            <w:pPr>
              <w:widowControl w:val="0"/>
              <w:spacing w:before="20" w:after="20"/>
              <w:jc w:val="center"/>
              <w:rPr>
                <w:sz w:val="26"/>
                <w:szCs w:val="26"/>
              </w:rPr>
            </w:pPr>
          </w:p>
        </w:tc>
        <w:tc>
          <w:tcPr>
            <w:tcW w:w="1195" w:type="pct"/>
            <w:tcBorders>
              <w:top w:val="dotted" w:sz="4" w:space="0" w:color="auto"/>
              <w:bottom w:val="dotted" w:sz="4" w:space="0" w:color="auto"/>
            </w:tcBorders>
          </w:tcPr>
          <w:p w14:paraId="282C7F0E" w14:textId="77777777" w:rsidR="00883CBF" w:rsidRPr="00425886" w:rsidRDefault="00883CBF" w:rsidP="00425886">
            <w:pPr>
              <w:widowControl w:val="0"/>
              <w:spacing w:before="20" w:after="20"/>
              <w:jc w:val="center"/>
              <w:rPr>
                <w:sz w:val="26"/>
                <w:szCs w:val="26"/>
              </w:rPr>
            </w:pPr>
          </w:p>
        </w:tc>
        <w:tc>
          <w:tcPr>
            <w:tcW w:w="633" w:type="pct"/>
            <w:tcBorders>
              <w:top w:val="dotted" w:sz="4" w:space="0" w:color="auto"/>
              <w:bottom w:val="dotted" w:sz="4" w:space="0" w:color="auto"/>
            </w:tcBorders>
          </w:tcPr>
          <w:p w14:paraId="4E130C8F" w14:textId="77777777" w:rsidR="00883CBF" w:rsidRPr="00425886" w:rsidRDefault="00883CBF" w:rsidP="00425886">
            <w:pPr>
              <w:widowControl w:val="0"/>
              <w:spacing w:before="20" w:after="20"/>
              <w:jc w:val="center"/>
              <w:rPr>
                <w:sz w:val="26"/>
                <w:szCs w:val="26"/>
              </w:rPr>
            </w:pPr>
          </w:p>
        </w:tc>
      </w:tr>
      <w:tr w:rsidR="005900D2" w:rsidRPr="005900D2" w14:paraId="6A1DAD75" w14:textId="77777777" w:rsidTr="00425886">
        <w:tc>
          <w:tcPr>
            <w:tcW w:w="350" w:type="pct"/>
            <w:tcBorders>
              <w:top w:val="dotted" w:sz="4" w:space="0" w:color="auto"/>
              <w:bottom w:val="dotted" w:sz="4" w:space="0" w:color="auto"/>
            </w:tcBorders>
          </w:tcPr>
          <w:p w14:paraId="5E72089F" w14:textId="77777777" w:rsidR="00883CBF" w:rsidRPr="005900D2" w:rsidRDefault="00883CBF" w:rsidP="00425886">
            <w:pPr>
              <w:widowControl w:val="0"/>
              <w:spacing w:before="20" w:after="20"/>
              <w:rPr>
                <w:sz w:val="26"/>
                <w:szCs w:val="26"/>
              </w:rPr>
            </w:pPr>
          </w:p>
        </w:tc>
        <w:tc>
          <w:tcPr>
            <w:tcW w:w="2185" w:type="pct"/>
            <w:tcBorders>
              <w:top w:val="dotted" w:sz="4" w:space="0" w:color="auto"/>
              <w:bottom w:val="dotted" w:sz="4" w:space="0" w:color="auto"/>
            </w:tcBorders>
          </w:tcPr>
          <w:p w14:paraId="57C1A7E2" w14:textId="77777777" w:rsidR="00883CBF" w:rsidRPr="005900D2" w:rsidRDefault="00883CBF" w:rsidP="00425886">
            <w:pPr>
              <w:widowControl w:val="0"/>
              <w:spacing w:before="20" w:after="20"/>
              <w:jc w:val="both"/>
              <w:rPr>
                <w:sz w:val="26"/>
                <w:szCs w:val="26"/>
                <w:lang w:val="vi-VN"/>
              </w:rPr>
            </w:pPr>
            <w:r w:rsidRPr="005900D2">
              <w:rPr>
                <w:sz w:val="26"/>
                <w:szCs w:val="26"/>
              </w:rPr>
              <w:t>- Tổng số xã được kiểm tra</w:t>
            </w:r>
          </w:p>
        </w:tc>
        <w:tc>
          <w:tcPr>
            <w:tcW w:w="637" w:type="pct"/>
            <w:tcBorders>
              <w:top w:val="dotted" w:sz="4" w:space="0" w:color="auto"/>
              <w:bottom w:val="dotted" w:sz="4" w:space="0" w:color="auto"/>
            </w:tcBorders>
          </w:tcPr>
          <w:p w14:paraId="3B526710" w14:textId="77777777" w:rsidR="00883CBF" w:rsidRPr="00425886" w:rsidRDefault="00883CBF" w:rsidP="00425886">
            <w:pPr>
              <w:widowControl w:val="0"/>
              <w:spacing w:before="20" w:after="20"/>
              <w:jc w:val="center"/>
              <w:rPr>
                <w:sz w:val="26"/>
                <w:szCs w:val="26"/>
              </w:rPr>
            </w:pPr>
          </w:p>
        </w:tc>
        <w:tc>
          <w:tcPr>
            <w:tcW w:w="1195" w:type="pct"/>
            <w:tcBorders>
              <w:top w:val="dotted" w:sz="4" w:space="0" w:color="auto"/>
              <w:bottom w:val="dotted" w:sz="4" w:space="0" w:color="auto"/>
            </w:tcBorders>
          </w:tcPr>
          <w:p w14:paraId="6348A21C" w14:textId="77777777" w:rsidR="00883CBF" w:rsidRPr="00425886" w:rsidRDefault="00883CBF" w:rsidP="00425886">
            <w:pPr>
              <w:widowControl w:val="0"/>
              <w:spacing w:before="20" w:after="20"/>
              <w:jc w:val="center"/>
              <w:rPr>
                <w:sz w:val="26"/>
                <w:szCs w:val="26"/>
              </w:rPr>
            </w:pPr>
          </w:p>
        </w:tc>
        <w:tc>
          <w:tcPr>
            <w:tcW w:w="633" w:type="pct"/>
            <w:tcBorders>
              <w:top w:val="dotted" w:sz="4" w:space="0" w:color="auto"/>
              <w:bottom w:val="dotted" w:sz="4" w:space="0" w:color="auto"/>
            </w:tcBorders>
          </w:tcPr>
          <w:p w14:paraId="747FE915" w14:textId="77777777" w:rsidR="00883CBF" w:rsidRPr="00425886" w:rsidRDefault="00883CBF" w:rsidP="00425886">
            <w:pPr>
              <w:widowControl w:val="0"/>
              <w:spacing w:before="20" w:after="20"/>
              <w:jc w:val="center"/>
              <w:rPr>
                <w:sz w:val="26"/>
                <w:szCs w:val="26"/>
              </w:rPr>
            </w:pPr>
          </w:p>
        </w:tc>
      </w:tr>
      <w:tr w:rsidR="005900D2" w:rsidRPr="005900D2" w14:paraId="2AD1ED68" w14:textId="77777777" w:rsidTr="00425886">
        <w:tc>
          <w:tcPr>
            <w:tcW w:w="350" w:type="pct"/>
            <w:tcBorders>
              <w:top w:val="dotted" w:sz="4" w:space="0" w:color="auto"/>
              <w:bottom w:val="dotted" w:sz="4" w:space="0" w:color="auto"/>
            </w:tcBorders>
          </w:tcPr>
          <w:p w14:paraId="0F9451D3" w14:textId="77777777" w:rsidR="00883CBF" w:rsidRPr="005900D2" w:rsidRDefault="00883CBF" w:rsidP="00425886">
            <w:pPr>
              <w:widowControl w:val="0"/>
              <w:spacing w:before="20" w:after="20"/>
              <w:rPr>
                <w:sz w:val="26"/>
                <w:szCs w:val="26"/>
              </w:rPr>
            </w:pPr>
          </w:p>
        </w:tc>
        <w:tc>
          <w:tcPr>
            <w:tcW w:w="2185" w:type="pct"/>
            <w:tcBorders>
              <w:top w:val="dotted" w:sz="4" w:space="0" w:color="auto"/>
              <w:bottom w:val="dotted" w:sz="4" w:space="0" w:color="auto"/>
            </w:tcBorders>
          </w:tcPr>
          <w:p w14:paraId="4813C9D8" w14:textId="77777777" w:rsidR="00883CBF" w:rsidRPr="005900D2" w:rsidRDefault="00883CBF" w:rsidP="00425886">
            <w:pPr>
              <w:widowControl w:val="0"/>
              <w:spacing w:before="20" w:after="20"/>
              <w:jc w:val="both"/>
              <w:rPr>
                <w:sz w:val="26"/>
                <w:szCs w:val="26"/>
                <w:lang w:val="vi-VN"/>
              </w:rPr>
            </w:pPr>
            <w:r w:rsidRPr="005900D2">
              <w:rPr>
                <w:sz w:val="26"/>
                <w:szCs w:val="26"/>
              </w:rPr>
              <w:t>- Tổng số chi được kiểm tra</w:t>
            </w:r>
          </w:p>
        </w:tc>
        <w:tc>
          <w:tcPr>
            <w:tcW w:w="637" w:type="pct"/>
            <w:tcBorders>
              <w:top w:val="dotted" w:sz="4" w:space="0" w:color="auto"/>
              <w:bottom w:val="dotted" w:sz="4" w:space="0" w:color="auto"/>
            </w:tcBorders>
          </w:tcPr>
          <w:p w14:paraId="3A33342B" w14:textId="77777777" w:rsidR="00883CBF" w:rsidRPr="00425886" w:rsidRDefault="00883CBF" w:rsidP="00425886">
            <w:pPr>
              <w:widowControl w:val="0"/>
              <w:spacing w:before="20" w:after="20"/>
              <w:jc w:val="center"/>
              <w:rPr>
                <w:sz w:val="26"/>
                <w:szCs w:val="26"/>
              </w:rPr>
            </w:pPr>
          </w:p>
        </w:tc>
        <w:tc>
          <w:tcPr>
            <w:tcW w:w="1195" w:type="pct"/>
            <w:tcBorders>
              <w:top w:val="dotted" w:sz="4" w:space="0" w:color="auto"/>
              <w:bottom w:val="dotted" w:sz="4" w:space="0" w:color="auto"/>
            </w:tcBorders>
          </w:tcPr>
          <w:p w14:paraId="59652126" w14:textId="77777777" w:rsidR="00883CBF" w:rsidRPr="00425886" w:rsidRDefault="00883CBF" w:rsidP="00425886">
            <w:pPr>
              <w:widowControl w:val="0"/>
              <w:spacing w:before="20" w:after="20"/>
              <w:jc w:val="center"/>
              <w:rPr>
                <w:sz w:val="26"/>
                <w:szCs w:val="26"/>
              </w:rPr>
            </w:pPr>
          </w:p>
        </w:tc>
        <w:tc>
          <w:tcPr>
            <w:tcW w:w="633" w:type="pct"/>
            <w:tcBorders>
              <w:top w:val="dotted" w:sz="4" w:space="0" w:color="auto"/>
              <w:bottom w:val="dotted" w:sz="4" w:space="0" w:color="auto"/>
            </w:tcBorders>
          </w:tcPr>
          <w:p w14:paraId="17B58C3E" w14:textId="77777777" w:rsidR="00883CBF" w:rsidRPr="00425886" w:rsidRDefault="00883CBF" w:rsidP="00425886">
            <w:pPr>
              <w:widowControl w:val="0"/>
              <w:spacing w:before="20" w:after="20"/>
              <w:jc w:val="center"/>
              <w:rPr>
                <w:sz w:val="26"/>
                <w:szCs w:val="26"/>
              </w:rPr>
            </w:pPr>
          </w:p>
        </w:tc>
      </w:tr>
      <w:tr w:rsidR="005900D2" w:rsidRPr="005900D2" w14:paraId="236FBA54" w14:textId="77777777" w:rsidTr="00425886">
        <w:tc>
          <w:tcPr>
            <w:tcW w:w="350" w:type="pct"/>
            <w:tcBorders>
              <w:top w:val="dotted" w:sz="4" w:space="0" w:color="auto"/>
              <w:bottom w:val="dotted" w:sz="4" w:space="0" w:color="auto"/>
            </w:tcBorders>
          </w:tcPr>
          <w:p w14:paraId="528D822D" w14:textId="77777777" w:rsidR="00883CBF" w:rsidRPr="005900D2" w:rsidRDefault="00883CBF" w:rsidP="00425886">
            <w:pPr>
              <w:widowControl w:val="0"/>
              <w:spacing w:before="20" w:after="20"/>
              <w:jc w:val="center"/>
              <w:rPr>
                <w:i/>
                <w:iCs/>
                <w:sz w:val="26"/>
                <w:szCs w:val="26"/>
              </w:rPr>
            </w:pPr>
            <w:r w:rsidRPr="005900D2">
              <w:rPr>
                <w:i/>
                <w:iCs/>
                <w:sz w:val="26"/>
                <w:szCs w:val="26"/>
              </w:rPr>
              <w:t>47.2</w:t>
            </w:r>
          </w:p>
        </w:tc>
        <w:tc>
          <w:tcPr>
            <w:tcW w:w="2185" w:type="pct"/>
            <w:tcBorders>
              <w:top w:val="dotted" w:sz="4" w:space="0" w:color="auto"/>
              <w:bottom w:val="dotted" w:sz="4" w:space="0" w:color="auto"/>
            </w:tcBorders>
          </w:tcPr>
          <w:p w14:paraId="19C7D88F" w14:textId="77777777" w:rsidR="00883CBF" w:rsidRPr="005900D2" w:rsidRDefault="00883CBF" w:rsidP="00425886">
            <w:pPr>
              <w:widowControl w:val="0"/>
              <w:spacing w:before="20" w:after="20"/>
              <w:jc w:val="both"/>
              <w:rPr>
                <w:sz w:val="26"/>
                <w:szCs w:val="26"/>
                <w:lang w:val="vi-VN"/>
              </w:rPr>
            </w:pPr>
            <w:r w:rsidRPr="005900D2">
              <w:rPr>
                <w:sz w:val="26"/>
                <w:szCs w:val="26"/>
                <w:lang w:val="vi-VN"/>
              </w:rPr>
              <w:t>Công tác khiếu nại, tố cáo</w:t>
            </w:r>
          </w:p>
        </w:tc>
        <w:tc>
          <w:tcPr>
            <w:tcW w:w="637" w:type="pct"/>
            <w:tcBorders>
              <w:top w:val="dotted" w:sz="4" w:space="0" w:color="auto"/>
              <w:bottom w:val="dotted" w:sz="4" w:space="0" w:color="auto"/>
            </w:tcBorders>
          </w:tcPr>
          <w:p w14:paraId="22CBA21E" w14:textId="77777777" w:rsidR="00883CBF" w:rsidRPr="00425886" w:rsidRDefault="00883CBF" w:rsidP="00425886">
            <w:pPr>
              <w:widowControl w:val="0"/>
              <w:spacing w:before="20" w:after="20"/>
              <w:rPr>
                <w:sz w:val="26"/>
                <w:szCs w:val="26"/>
              </w:rPr>
            </w:pPr>
          </w:p>
        </w:tc>
        <w:tc>
          <w:tcPr>
            <w:tcW w:w="1195" w:type="pct"/>
            <w:tcBorders>
              <w:top w:val="dotted" w:sz="4" w:space="0" w:color="auto"/>
              <w:bottom w:val="dotted" w:sz="4" w:space="0" w:color="auto"/>
            </w:tcBorders>
          </w:tcPr>
          <w:p w14:paraId="79172D44" w14:textId="77777777" w:rsidR="00883CBF" w:rsidRPr="00425886" w:rsidRDefault="00883CBF" w:rsidP="00425886">
            <w:pPr>
              <w:widowControl w:val="0"/>
              <w:spacing w:before="20" w:after="20"/>
              <w:rPr>
                <w:sz w:val="26"/>
                <w:szCs w:val="26"/>
              </w:rPr>
            </w:pPr>
          </w:p>
        </w:tc>
        <w:tc>
          <w:tcPr>
            <w:tcW w:w="633" w:type="pct"/>
            <w:tcBorders>
              <w:top w:val="dotted" w:sz="4" w:space="0" w:color="auto"/>
              <w:bottom w:val="dotted" w:sz="4" w:space="0" w:color="auto"/>
            </w:tcBorders>
          </w:tcPr>
          <w:p w14:paraId="093077C7" w14:textId="77777777" w:rsidR="00883CBF" w:rsidRPr="00425886" w:rsidRDefault="00883CBF" w:rsidP="00425886">
            <w:pPr>
              <w:widowControl w:val="0"/>
              <w:spacing w:before="20" w:after="20"/>
              <w:rPr>
                <w:sz w:val="26"/>
                <w:szCs w:val="26"/>
              </w:rPr>
            </w:pPr>
          </w:p>
        </w:tc>
      </w:tr>
      <w:tr w:rsidR="005900D2" w:rsidRPr="00134222" w14:paraId="37BD5E34" w14:textId="77777777" w:rsidTr="00425886">
        <w:tc>
          <w:tcPr>
            <w:tcW w:w="350" w:type="pct"/>
            <w:tcBorders>
              <w:top w:val="dotted" w:sz="4" w:space="0" w:color="auto"/>
              <w:bottom w:val="dotted" w:sz="4" w:space="0" w:color="auto"/>
            </w:tcBorders>
          </w:tcPr>
          <w:p w14:paraId="104BE25D" w14:textId="77777777" w:rsidR="00883CBF" w:rsidRPr="005900D2" w:rsidRDefault="00883CBF" w:rsidP="00425886">
            <w:pPr>
              <w:widowControl w:val="0"/>
              <w:spacing w:before="20" w:after="20"/>
              <w:jc w:val="both"/>
              <w:rPr>
                <w:sz w:val="26"/>
                <w:szCs w:val="26"/>
                <w:lang w:val="vi-VN"/>
              </w:rPr>
            </w:pPr>
          </w:p>
        </w:tc>
        <w:tc>
          <w:tcPr>
            <w:tcW w:w="2185" w:type="pct"/>
            <w:tcBorders>
              <w:top w:val="dotted" w:sz="4" w:space="0" w:color="auto"/>
              <w:bottom w:val="dotted" w:sz="4" w:space="0" w:color="auto"/>
            </w:tcBorders>
          </w:tcPr>
          <w:p w14:paraId="4A37C5F4" w14:textId="77777777" w:rsidR="00883CBF" w:rsidRPr="005900D2" w:rsidRDefault="00883CBF" w:rsidP="00425886">
            <w:pPr>
              <w:widowControl w:val="0"/>
              <w:spacing w:before="20" w:after="20"/>
              <w:jc w:val="both"/>
              <w:rPr>
                <w:sz w:val="26"/>
                <w:szCs w:val="26"/>
                <w:lang w:val="vi-VN"/>
              </w:rPr>
            </w:pPr>
            <w:r w:rsidRPr="005900D2">
              <w:rPr>
                <w:sz w:val="26"/>
                <w:szCs w:val="26"/>
                <w:lang w:val="vi-VN"/>
              </w:rPr>
              <w:t>- Tổng số đơn thư nhận được</w:t>
            </w:r>
          </w:p>
        </w:tc>
        <w:tc>
          <w:tcPr>
            <w:tcW w:w="637" w:type="pct"/>
            <w:tcBorders>
              <w:top w:val="dotted" w:sz="4" w:space="0" w:color="auto"/>
              <w:bottom w:val="dotted" w:sz="4" w:space="0" w:color="auto"/>
            </w:tcBorders>
          </w:tcPr>
          <w:p w14:paraId="58B1F602" w14:textId="77777777" w:rsidR="00883CBF" w:rsidRPr="00425886" w:rsidRDefault="00883CBF" w:rsidP="00425886">
            <w:pPr>
              <w:widowControl w:val="0"/>
              <w:spacing w:before="20" w:after="20"/>
              <w:rPr>
                <w:sz w:val="26"/>
                <w:szCs w:val="26"/>
                <w:lang w:val="vi-VN"/>
              </w:rPr>
            </w:pPr>
          </w:p>
        </w:tc>
        <w:tc>
          <w:tcPr>
            <w:tcW w:w="1195" w:type="pct"/>
            <w:tcBorders>
              <w:top w:val="dotted" w:sz="4" w:space="0" w:color="auto"/>
              <w:bottom w:val="dotted" w:sz="4" w:space="0" w:color="auto"/>
            </w:tcBorders>
          </w:tcPr>
          <w:p w14:paraId="3E3798CC" w14:textId="77777777" w:rsidR="00883CBF" w:rsidRPr="00425886" w:rsidRDefault="00883CBF" w:rsidP="00425886">
            <w:pPr>
              <w:widowControl w:val="0"/>
              <w:spacing w:before="20" w:after="20"/>
              <w:rPr>
                <w:sz w:val="26"/>
                <w:szCs w:val="26"/>
                <w:lang w:val="vi-VN"/>
              </w:rPr>
            </w:pPr>
          </w:p>
        </w:tc>
        <w:tc>
          <w:tcPr>
            <w:tcW w:w="633" w:type="pct"/>
            <w:tcBorders>
              <w:top w:val="dotted" w:sz="4" w:space="0" w:color="auto"/>
              <w:bottom w:val="dotted" w:sz="4" w:space="0" w:color="auto"/>
            </w:tcBorders>
          </w:tcPr>
          <w:p w14:paraId="75ED9D6D" w14:textId="77777777" w:rsidR="00883CBF" w:rsidRPr="00425886" w:rsidRDefault="00883CBF" w:rsidP="00425886">
            <w:pPr>
              <w:widowControl w:val="0"/>
              <w:spacing w:before="20" w:after="20"/>
              <w:rPr>
                <w:sz w:val="26"/>
                <w:szCs w:val="26"/>
                <w:lang w:val="vi-VN"/>
              </w:rPr>
            </w:pPr>
          </w:p>
        </w:tc>
      </w:tr>
      <w:tr w:rsidR="005900D2" w:rsidRPr="00134222" w14:paraId="0D377C16" w14:textId="77777777" w:rsidTr="00425886">
        <w:tc>
          <w:tcPr>
            <w:tcW w:w="350" w:type="pct"/>
            <w:tcBorders>
              <w:top w:val="dotted" w:sz="4" w:space="0" w:color="auto"/>
              <w:bottom w:val="dotted" w:sz="4" w:space="0" w:color="auto"/>
            </w:tcBorders>
          </w:tcPr>
          <w:p w14:paraId="76D3B140" w14:textId="77777777" w:rsidR="00883CBF" w:rsidRPr="00425886" w:rsidRDefault="00883CBF" w:rsidP="00425886">
            <w:pPr>
              <w:widowControl w:val="0"/>
              <w:spacing w:before="20" w:after="20"/>
              <w:jc w:val="both"/>
              <w:rPr>
                <w:sz w:val="26"/>
                <w:szCs w:val="26"/>
                <w:lang w:val="vi-VN"/>
              </w:rPr>
            </w:pPr>
          </w:p>
        </w:tc>
        <w:tc>
          <w:tcPr>
            <w:tcW w:w="2185" w:type="pct"/>
            <w:tcBorders>
              <w:top w:val="dotted" w:sz="4" w:space="0" w:color="auto"/>
              <w:bottom w:val="dotted" w:sz="4" w:space="0" w:color="auto"/>
            </w:tcBorders>
          </w:tcPr>
          <w:p w14:paraId="3243E594" w14:textId="77777777" w:rsidR="00883CBF" w:rsidRPr="005900D2" w:rsidRDefault="00883CBF" w:rsidP="00425886">
            <w:pPr>
              <w:widowControl w:val="0"/>
              <w:spacing w:before="20" w:after="20"/>
              <w:jc w:val="both"/>
              <w:rPr>
                <w:sz w:val="26"/>
                <w:szCs w:val="26"/>
                <w:lang w:val="vi-VN"/>
              </w:rPr>
            </w:pPr>
            <w:r w:rsidRPr="005900D2">
              <w:rPr>
                <w:sz w:val="26"/>
                <w:szCs w:val="26"/>
                <w:lang w:val="vi-VN"/>
              </w:rPr>
              <w:t>- Số đơn thư Hội trực tiếp giải quyết</w:t>
            </w:r>
          </w:p>
        </w:tc>
        <w:tc>
          <w:tcPr>
            <w:tcW w:w="637" w:type="pct"/>
            <w:tcBorders>
              <w:top w:val="dotted" w:sz="4" w:space="0" w:color="auto"/>
              <w:bottom w:val="dotted" w:sz="4" w:space="0" w:color="auto"/>
            </w:tcBorders>
          </w:tcPr>
          <w:p w14:paraId="71CB2605" w14:textId="77777777" w:rsidR="00883CBF" w:rsidRPr="00425886" w:rsidRDefault="00883CBF" w:rsidP="00425886">
            <w:pPr>
              <w:widowControl w:val="0"/>
              <w:spacing w:before="20" w:after="20"/>
              <w:rPr>
                <w:sz w:val="26"/>
                <w:szCs w:val="26"/>
                <w:lang w:val="vi-VN"/>
              </w:rPr>
            </w:pPr>
          </w:p>
        </w:tc>
        <w:tc>
          <w:tcPr>
            <w:tcW w:w="1195" w:type="pct"/>
            <w:tcBorders>
              <w:top w:val="dotted" w:sz="4" w:space="0" w:color="auto"/>
              <w:bottom w:val="dotted" w:sz="4" w:space="0" w:color="auto"/>
            </w:tcBorders>
          </w:tcPr>
          <w:p w14:paraId="197E840E" w14:textId="77777777" w:rsidR="00883CBF" w:rsidRPr="00425886" w:rsidRDefault="00883CBF" w:rsidP="00425886">
            <w:pPr>
              <w:widowControl w:val="0"/>
              <w:spacing w:before="20" w:after="20"/>
              <w:rPr>
                <w:sz w:val="26"/>
                <w:szCs w:val="26"/>
                <w:lang w:val="vi-VN"/>
              </w:rPr>
            </w:pPr>
          </w:p>
        </w:tc>
        <w:tc>
          <w:tcPr>
            <w:tcW w:w="633" w:type="pct"/>
            <w:tcBorders>
              <w:top w:val="dotted" w:sz="4" w:space="0" w:color="auto"/>
              <w:bottom w:val="dotted" w:sz="4" w:space="0" w:color="auto"/>
            </w:tcBorders>
          </w:tcPr>
          <w:p w14:paraId="259CD8D7" w14:textId="77777777" w:rsidR="00883CBF" w:rsidRPr="00425886" w:rsidRDefault="00883CBF" w:rsidP="00425886">
            <w:pPr>
              <w:widowControl w:val="0"/>
              <w:spacing w:before="20" w:after="20"/>
              <w:rPr>
                <w:sz w:val="26"/>
                <w:szCs w:val="26"/>
                <w:lang w:val="vi-VN"/>
              </w:rPr>
            </w:pPr>
          </w:p>
        </w:tc>
      </w:tr>
      <w:tr w:rsidR="005900D2" w:rsidRPr="00134222" w14:paraId="270F444E" w14:textId="77777777" w:rsidTr="00425886">
        <w:tc>
          <w:tcPr>
            <w:tcW w:w="350" w:type="pct"/>
            <w:tcBorders>
              <w:top w:val="dotted" w:sz="4" w:space="0" w:color="auto"/>
              <w:bottom w:val="dotted" w:sz="4" w:space="0" w:color="auto"/>
            </w:tcBorders>
          </w:tcPr>
          <w:p w14:paraId="24A01283" w14:textId="77777777" w:rsidR="00883CBF" w:rsidRPr="00425886" w:rsidRDefault="00883CBF" w:rsidP="00425886">
            <w:pPr>
              <w:widowControl w:val="0"/>
              <w:spacing w:before="20" w:after="20"/>
              <w:jc w:val="both"/>
              <w:rPr>
                <w:sz w:val="26"/>
                <w:szCs w:val="26"/>
                <w:lang w:val="vi-VN"/>
              </w:rPr>
            </w:pPr>
          </w:p>
        </w:tc>
        <w:tc>
          <w:tcPr>
            <w:tcW w:w="2185" w:type="pct"/>
            <w:tcBorders>
              <w:top w:val="dotted" w:sz="4" w:space="0" w:color="auto"/>
              <w:bottom w:val="dotted" w:sz="4" w:space="0" w:color="auto"/>
            </w:tcBorders>
          </w:tcPr>
          <w:p w14:paraId="2BF3001C" w14:textId="77777777" w:rsidR="00883CBF" w:rsidRPr="005900D2" w:rsidRDefault="00883CBF" w:rsidP="00425886">
            <w:pPr>
              <w:widowControl w:val="0"/>
              <w:spacing w:before="20" w:after="20"/>
              <w:jc w:val="both"/>
              <w:rPr>
                <w:sz w:val="26"/>
                <w:szCs w:val="26"/>
                <w:lang w:val="vi-VN"/>
              </w:rPr>
            </w:pPr>
            <w:r w:rsidRPr="005900D2">
              <w:rPr>
                <w:sz w:val="26"/>
                <w:szCs w:val="26"/>
                <w:lang w:val="vi-VN"/>
              </w:rPr>
              <w:t>- Số đơn thư chuyển cơ quan chức năng</w:t>
            </w:r>
          </w:p>
        </w:tc>
        <w:tc>
          <w:tcPr>
            <w:tcW w:w="637" w:type="pct"/>
            <w:tcBorders>
              <w:top w:val="dotted" w:sz="4" w:space="0" w:color="auto"/>
              <w:bottom w:val="dotted" w:sz="4" w:space="0" w:color="auto"/>
            </w:tcBorders>
          </w:tcPr>
          <w:p w14:paraId="245807D1" w14:textId="77777777" w:rsidR="00883CBF" w:rsidRPr="00425886" w:rsidRDefault="00883CBF" w:rsidP="00425886">
            <w:pPr>
              <w:widowControl w:val="0"/>
              <w:spacing w:before="20" w:after="20"/>
              <w:rPr>
                <w:sz w:val="26"/>
                <w:szCs w:val="26"/>
                <w:lang w:val="vi-VN"/>
              </w:rPr>
            </w:pPr>
          </w:p>
        </w:tc>
        <w:tc>
          <w:tcPr>
            <w:tcW w:w="1195" w:type="pct"/>
            <w:tcBorders>
              <w:top w:val="dotted" w:sz="4" w:space="0" w:color="auto"/>
              <w:bottom w:val="dotted" w:sz="4" w:space="0" w:color="auto"/>
            </w:tcBorders>
          </w:tcPr>
          <w:p w14:paraId="6030A801" w14:textId="77777777" w:rsidR="00883CBF" w:rsidRPr="00425886" w:rsidRDefault="00883CBF" w:rsidP="00425886">
            <w:pPr>
              <w:widowControl w:val="0"/>
              <w:spacing w:before="20" w:after="20"/>
              <w:rPr>
                <w:sz w:val="26"/>
                <w:szCs w:val="26"/>
                <w:lang w:val="vi-VN"/>
              </w:rPr>
            </w:pPr>
          </w:p>
        </w:tc>
        <w:tc>
          <w:tcPr>
            <w:tcW w:w="633" w:type="pct"/>
            <w:tcBorders>
              <w:top w:val="dotted" w:sz="4" w:space="0" w:color="auto"/>
              <w:bottom w:val="dotted" w:sz="4" w:space="0" w:color="auto"/>
            </w:tcBorders>
          </w:tcPr>
          <w:p w14:paraId="45AA085A" w14:textId="77777777" w:rsidR="00883CBF" w:rsidRPr="00425886" w:rsidRDefault="00883CBF" w:rsidP="00425886">
            <w:pPr>
              <w:widowControl w:val="0"/>
              <w:spacing w:before="20" w:after="20"/>
              <w:rPr>
                <w:sz w:val="26"/>
                <w:szCs w:val="26"/>
                <w:lang w:val="vi-VN"/>
              </w:rPr>
            </w:pPr>
          </w:p>
        </w:tc>
      </w:tr>
      <w:tr w:rsidR="005900D2" w:rsidRPr="00134222" w14:paraId="0D8A3F85" w14:textId="77777777" w:rsidTr="00425886">
        <w:tc>
          <w:tcPr>
            <w:tcW w:w="350" w:type="pct"/>
            <w:tcBorders>
              <w:top w:val="dotted" w:sz="4" w:space="0" w:color="auto"/>
              <w:bottom w:val="dotted" w:sz="4" w:space="0" w:color="auto"/>
            </w:tcBorders>
          </w:tcPr>
          <w:p w14:paraId="0FBC357D" w14:textId="77777777" w:rsidR="00883CBF" w:rsidRPr="00425886" w:rsidRDefault="00883CBF" w:rsidP="00425886">
            <w:pPr>
              <w:widowControl w:val="0"/>
              <w:spacing w:before="20" w:after="20"/>
              <w:jc w:val="both"/>
              <w:rPr>
                <w:sz w:val="26"/>
                <w:szCs w:val="26"/>
                <w:lang w:val="vi-VN"/>
              </w:rPr>
            </w:pPr>
          </w:p>
        </w:tc>
        <w:tc>
          <w:tcPr>
            <w:tcW w:w="2185" w:type="pct"/>
            <w:tcBorders>
              <w:top w:val="dotted" w:sz="4" w:space="0" w:color="auto"/>
              <w:bottom w:val="dotted" w:sz="4" w:space="0" w:color="auto"/>
            </w:tcBorders>
          </w:tcPr>
          <w:p w14:paraId="425CA505" w14:textId="77777777" w:rsidR="00883CBF" w:rsidRPr="00425886" w:rsidRDefault="00883CBF" w:rsidP="00425886">
            <w:pPr>
              <w:widowControl w:val="0"/>
              <w:spacing w:before="20" w:after="20"/>
              <w:jc w:val="both"/>
              <w:rPr>
                <w:sz w:val="26"/>
                <w:szCs w:val="26"/>
                <w:lang w:val="vi-VN"/>
              </w:rPr>
            </w:pPr>
            <w:r w:rsidRPr="005900D2">
              <w:rPr>
                <w:sz w:val="26"/>
                <w:szCs w:val="26"/>
                <w:lang w:val="vi-VN"/>
              </w:rPr>
              <w:t>- Số đơn thư xếp lưu theo quy định</w:t>
            </w:r>
          </w:p>
        </w:tc>
        <w:tc>
          <w:tcPr>
            <w:tcW w:w="637" w:type="pct"/>
            <w:tcBorders>
              <w:top w:val="dotted" w:sz="4" w:space="0" w:color="auto"/>
              <w:bottom w:val="dotted" w:sz="4" w:space="0" w:color="auto"/>
            </w:tcBorders>
          </w:tcPr>
          <w:p w14:paraId="77339BE3" w14:textId="77777777" w:rsidR="00883CBF" w:rsidRPr="00425886" w:rsidRDefault="00883CBF" w:rsidP="00425886">
            <w:pPr>
              <w:widowControl w:val="0"/>
              <w:spacing w:before="20" w:after="20"/>
              <w:rPr>
                <w:sz w:val="26"/>
                <w:szCs w:val="26"/>
                <w:lang w:val="vi-VN"/>
              </w:rPr>
            </w:pPr>
          </w:p>
        </w:tc>
        <w:tc>
          <w:tcPr>
            <w:tcW w:w="1195" w:type="pct"/>
            <w:tcBorders>
              <w:top w:val="dotted" w:sz="4" w:space="0" w:color="auto"/>
              <w:bottom w:val="dotted" w:sz="4" w:space="0" w:color="auto"/>
            </w:tcBorders>
          </w:tcPr>
          <w:p w14:paraId="11F042F6" w14:textId="77777777" w:rsidR="00883CBF" w:rsidRPr="00425886" w:rsidRDefault="00883CBF" w:rsidP="00425886">
            <w:pPr>
              <w:widowControl w:val="0"/>
              <w:spacing w:before="20" w:after="20"/>
              <w:rPr>
                <w:sz w:val="26"/>
                <w:szCs w:val="26"/>
                <w:lang w:val="vi-VN"/>
              </w:rPr>
            </w:pPr>
          </w:p>
        </w:tc>
        <w:tc>
          <w:tcPr>
            <w:tcW w:w="633" w:type="pct"/>
            <w:tcBorders>
              <w:top w:val="dotted" w:sz="4" w:space="0" w:color="auto"/>
              <w:bottom w:val="dotted" w:sz="4" w:space="0" w:color="auto"/>
            </w:tcBorders>
          </w:tcPr>
          <w:p w14:paraId="494595A2" w14:textId="77777777" w:rsidR="00883CBF" w:rsidRPr="00425886" w:rsidRDefault="00883CBF" w:rsidP="00425886">
            <w:pPr>
              <w:widowControl w:val="0"/>
              <w:spacing w:before="20" w:after="20"/>
              <w:rPr>
                <w:sz w:val="26"/>
                <w:szCs w:val="26"/>
                <w:lang w:val="vi-VN"/>
              </w:rPr>
            </w:pPr>
          </w:p>
        </w:tc>
      </w:tr>
      <w:tr w:rsidR="005900D2" w:rsidRPr="005900D2" w14:paraId="0F4E7E0E" w14:textId="77777777" w:rsidTr="00425886">
        <w:tc>
          <w:tcPr>
            <w:tcW w:w="350" w:type="pct"/>
            <w:tcBorders>
              <w:top w:val="dotted" w:sz="4" w:space="0" w:color="auto"/>
              <w:bottom w:val="dotted" w:sz="4" w:space="0" w:color="auto"/>
            </w:tcBorders>
          </w:tcPr>
          <w:p w14:paraId="0BB398BA" w14:textId="77777777" w:rsidR="00883CBF" w:rsidRPr="005900D2" w:rsidRDefault="00883CBF" w:rsidP="00425886">
            <w:pPr>
              <w:widowControl w:val="0"/>
              <w:spacing w:before="20" w:after="20"/>
              <w:jc w:val="center"/>
              <w:rPr>
                <w:i/>
                <w:iCs/>
                <w:sz w:val="26"/>
                <w:szCs w:val="26"/>
              </w:rPr>
            </w:pPr>
            <w:r w:rsidRPr="005900D2">
              <w:rPr>
                <w:i/>
                <w:iCs/>
                <w:sz w:val="26"/>
                <w:szCs w:val="26"/>
              </w:rPr>
              <w:t>47.3</w:t>
            </w:r>
          </w:p>
        </w:tc>
        <w:tc>
          <w:tcPr>
            <w:tcW w:w="2185" w:type="pct"/>
            <w:tcBorders>
              <w:top w:val="dotted" w:sz="4" w:space="0" w:color="auto"/>
              <w:bottom w:val="dotted" w:sz="4" w:space="0" w:color="auto"/>
            </w:tcBorders>
          </w:tcPr>
          <w:p w14:paraId="03F6CF05" w14:textId="77777777" w:rsidR="00883CBF" w:rsidRPr="005900D2" w:rsidRDefault="00883CBF" w:rsidP="00425886">
            <w:pPr>
              <w:widowControl w:val="0"/>
              <w:spacing w:before="20" w:after="20"/>
              <w:jc w:val="both"/>
              <w:rPr>
                <w:sz w:val="26"/>
                <w:szCs w:val="26"/>
                <w:lang w:val="vi-VN"/>
              </w:rPr>
            </w:pPr>
            <w:r w:rsidRPr="005900D2">
              <w:rPr>
                <w:sz w:val="26"/>
                <w:szCs w:val="26"/>
                <w:lang w:val="vi-VN"/>
              </w:rPr>
              <w:t>Số cán bộ Hội bị kỷ luật</w:t>
            </w:r>
          </w:p>
        </w:tc>
        <w:tc>
          <w:tcPr>
            <w:tcW w:w="637" w:type="pct"/>
            <w:tcBorders>
              <w:top w:val="dotted" w:sz="4" w:space="0" w:color="auto"/>
              <w:bottom w:val="dotted" w:sz="4" w:space="0" w:color="auto"/>
            </w:tcBorders>
          </w:tcPr>
          <w:p w14:paraId="2E70B62E" w14:textId="77777777" w:rsidR="00883CBF" w:rsidRPr="00425886" w:rsidRDefault="00883CBF" w:rsidP="00425886">
            <w:pPr>
              <w:widowControl w:val="0"/>
              <w:spacing w:before="20" w:after="20"/>
              <w:rPr>
                <w:sz w:val="26"/>
                <w:szCs w:val="26"/>
              </w:rPr>
            </w:pPr>
          </w:p>
        </w:tc>
        <w:tc>
          <w:tcPr>
            <w:tcW w:w="1195" w:type="pct"/>
            <w:tcBorders>
              <w:top w:val="dotted" w:sz="4" w:space="0" w:color="auto"/>
              <w:bottom w:val="dotted" w:sz="4" w:space="0" w:color="auto"/>
            </w:tcBorders>
          </w:tcPr>
          <w:p w14:paraId="3509C180" w14:textId="77777777" w:rsidR="00883CBF" w:rsidRPr="00425886" w:rsidRDefault="00883CBF" w:rsidP="00425886">
            <w:pPr>
              <w:widowControl w:val="0"/>
              <w:spacing w:before="20" w:after="20"/>
              <w:rPr>
                <w:sz w:val="26"/>
                <w:szCs w:val="26"/>
              </w:rPr>
            </w:pPr>
          </w:p>
        </w:tc>
        <w:tc>
          <w:tcPr>
            <w:tcW w:w="633" w:type="pct"/>
            <w:tcBorders>
              <w:top w:val="dotted" w:sz="4" w:space="0" w:color="auto"/>
              <w:bottom w:val="dotted" w:sz="4" w:space="0" w:color="auto"/>
            </w:tcBorders>
          </w:tcPr>
          <w:p w14:paraId="52512D95" w14:textId="77777777" w:rsidR="00883CBF" w:rsidRPr="00425886" w:rsidRDefault="00883CBF" w:rsidP="00425886">
            <w:pPr>
              <w:widowControl w:val="0"/>
              <w:spacing w:before="20" w:after="20"/>
              <w:rPr>
                <w:sz w:val="26"/>
                <w:szCs w:val="26"/>
              </w:rPr>
            </w:pPr>
          </w:p>
        </w:tc>
      </w:tr>
      <w:tr w:rsidR="005900D2" w:rsidRPr="005900D2" w14:paraId="005A6417" w14:textId="77777777" w:rsidTr="00425886">
        <w:tc>
          <w:tcPr>
            <w:tcW w:w="350" w:type="pct"/>
            <w:tcBorders>
              <w:top w:val="dotted" w:sz="4" w:space="0" w:color="auto"/>
              <w:bottom w:val="dotted" w:sz="4" w:space="0" w:color="auto"/>
            </w:tcBorders>
          </w:tcPr>
          <w:p w14:paraId="51469928" w14:textId="77777777" w:rsidR="00883CBF" w:rsidRPr="00425886" w:rsidRDefault="00883CBF" w:rsidP="00425886">
            <w:pPr>
              <w:widowControl w:val="0"/>
              <w:spacing w:before="20" w:after="20"/>
              <w:jc w:val="both"/>
              <w:rPr>
                <w:sz w:val="26"/>
                <w:szCs w:val="26"/>
              </w:rPr>
            </w:pPr>
          </w:p>
        </w:tc>
        <w:tc>
          <w:tcPr>
            <w:tcW w:w="2185" w:type="pct"/>
            <w:tcBorders>
              <w:top w:val="dotted" w:sz="4" w:space="0" w:color="auto"/>
              <w:bottom w:val="dotted" w:sz="4" w:space="0" w:color="auto"/>
            </w:tcBorders>
          </w:tcPr>
          <w:p w14:paraId="1C6E649B" w14:textId="77777777" w:rsidR="00883CBF" w:rsidRPr="005900D2" w:rsidRDefault="00883CBF" w:rsidP="00425886">
            <w:pPr>
              <w:widowControl w:val="0"/>
              <w:spacing w:before="20" w:after="20"/>
              <w:jc w:val="both"/>
              <w:rPr>
                <w:sz w:val="26"/>
                <w:szCs w:val="26"/>
                <w:lang w:val="vi-VN"/>
              </w:rPr>
            </w:pPr>
            <w:r w:rsidRPr="005900D2">
              <w:rPr>
                <w:sz w:val="26"/>
                <w:szCs w:val="26"/>
                <w:lang w:val="vi-VN"/>
              </w:rPr>
              <w:t>- Hình thức khiển trách</w:t>
            </w:r>
          </w:p>
        </w:tc>
        <w:tc>
          <w:tcPr>
            <w:tcW w:w="637" w:type="pct"/>
            <w:tcBorders>
              <w:top w:val="dotted" w:sz="4" w:space="0" w:color="auto"/>
              <w:bottom w:val="dotted" w:sz="4" w:space="0" w:color="auto"/>
            </w:tcBorders>
          </w:tcPr>
          <w:p w14:paraId="52165650" w14:textId="77777777" w:rsidR="00883CBF" w:rsidRPr="005900D2" w:rsidRDefault="00883CBF" w:rsidP="00425886">
            <w:pPr>
              <w:widowControl w:val="0"/>
              <w:spacing w:before="20" w:after="20"/>
              <w:rPr>
                <w:sz w:val="26"/>
                <w:szCs w:val="26"/>
                <w:lang w:val="nl-NL"/>
              </w:rPr>
            </w:pPr>
          </w:p>
        </w:tc>
        <w:tc>
          <w:tcPr>
            <w:tcW w:w="1195" w:type="pct"/>
            <w:tcBorders>
              <w:top w:val="dotted" w:sz="4" w:space="0" w:color="auto"/>
              <w:bottom w:val="dotted" w:sz="4" w:space="0" w:color="auto"/>
            </w:tcBorders>
          </w:tcPr>
          <w:p w14:paraId="3DFA2A42" w14:textId="77777777" w:rsidR="00883CBF" w:rsidRPr="005900D2" w:rsidRDefault="00883CBF" w:rsidP="00425886">
            <w:pPr>
              <w:widowControl w:val="0"/>
              <w:spacing w:before="20" w:after="20"/>
              <w:rPr>
                <w:sz w:val="26"/>
                <w:szCs w:val="26"/>
                <w:lang w:val="nl-NL"/>
              </w:rPr>
            </w:pPr>
          </w:p>
        </w:tc>
        <w:tc>
          <w:tcPr>
            <w:tcW w:w="633" w:type="pct"/>
            <w:tcBorders>
              <w:top w:val="dotted" w:sz="4" w:space="0" w:color="auto"/>
              <w:bottom w:val="dotted" w:sz="4" w:space="0" w:color="auto"/>
            </w:tcBorders>
          </w:tcPr>
          <w:p w14:paraId="4133EEBB" w14:textId="77777777" w:rsidR="00883CBF" w:rsidRPr="005900D2" w:rsidRDefault="00883CBF" w:rsidP="00425886">
            <w:pPr>
              <w:widowControl w:val="0"/>
              <w:spacing w:before="20" w:after="20"/>
              <w:rPr>
                <w:sz w:val="26"/>
                <w:szCs w:val="26"/>
                <w:lang w:val="nl-NL"/>
              </w:rPr>
            </w:pPr>
          </w:p>
        </w:tc>
      </w:tr>
      <w:tr w:rsidR="005900D2" w:rsidRPr="005900D2" w14:paraId="2E3236E8" w14:textId="77777777" w:rsidTr="00425886">
        <w:tc>
          <w:tcPr>
            <w:tcW w:w="350" w:type="pct"/>
            <w:tcBorders>
              <w:top w:val="dotted" w:sz="4" w:space="0" w:color="auto"/>
              <w:bottom w:val="dotted" w:sz="4" w:space="0" w:color="auto"/>
            </w:tcBorders>
          </w:tcPr>
          <w:p w14:paraId="26BE65E7" w14:textId="77777777" w:rsidR="00883CBF" w:rsidRPr="005900D2" w:rsidRDefault="00883CBF" w:rsidP="00425886">
            <w:pPr>
              <w:widowControl w:val="0"/>
              <w:spacing w:before="20" w:after="20"/>
              <w:jc w:val="both"/>
              <w:rPr>
                <w:sz w:val="26"/>
                <w:szCs w:val="26"/>
                <w:lang w:val="nl-NL"/>
              </w:rPr>
            </w:pPr>
          </w:p>
        </w:tc>
        <w:tc>
          <w:tcPr>
            <w:tcW w:w="2185" w:type="pct"/>
            <w:tcBorders>
              <w:top w:val="dotted" w:sz="4" w:space="0" w:color="auto"/>
              <w:bottom w:val="dotted" w:sz="4" w:space="0" w:color="auto"/>
            </w:tcBorders>
          </w:tcPr>
          <w:p w14:paraId="71581473" w14:textId="77777777" w:rsidR="00883CBF" w:rsidRPr="005900D2" w:rsidRDefault="00883CBF" w:rsidP="00425886">
            <w:pPr>
              <w:widowControl w:val="0"/>
              <w:spacing w:before="20" w:after="20"/>
              <w:jc w:val="both"/>
              <w:rPr>
                <w:sz w:val="26"/>
                <w:szCs w:val="26"/>
                <w:lang w:val="nl-NL"/>
              </w:rPr>
            </w:pPr>
            <w:r w:rsidRPr="005900D2">
              <w:rPr>
                <w:sz w:val="26"/>
                <w:szCs w:val="26"/>
                <w:lang w:val="vi-VN"/>
              </w:rPr>
              <w:t>- Hình thức cảnh cáo</w:t>
            </w:r>
          </w:p>
        </w:tc>
        <w:tc>
          <w:tcPr>
            <w:tcW w:w="637" w:type="pct"/>
            <w:tcBorders>
              <w:top w:val="dotted" w:sz="4" w:space="0" w:color="auto"/>
              <w:bottom w:val="dotted" w:sz="4" w:space="0" w:color="auto"/>
            </w:tcBorders>
          </w:tcPr>
          <w:p w14:paraId="5B157D95" w14:textId="77777777" w:rsidR="00883CBF" w:rsidRPr="005900D2" w:rsidRDefault="00883CBF" w:rsidP="00425886">
            <w:pPr>
              <w:widowControl w:val="0"/>
              <w:spacing w:before="20" w:after="20"/>
              <w:rPr>
                <w:sz w:val="26"/>
                <w:szCs w:val="26"/>
                <w:lang w:val="nl-NL"/>
              </w:rPr>
            </w:pPr>
          </w:p>
        </w:tc>
        <w:tc>
          <w:tcPr>
            <w:tcW w:w="1195" w:type="pct"/>
            <w:tcBorders>
              <w:top w:val="dotted" w:sz="4" w:space="0" w:color="auto"/>
              <w:bottom w:val="dotted" w:sz="4" w:space="0" w:color="auto"/>
            </w:tcBorders>
          </w:tcPr>
          <w:p w14:paraId="627F9611" w14:textId="77777777" w:rsidR="00883CBF" w:rsidRPr="005900D2" w:rsidRDefault="00883CBF" w:rsidP="00425886">
            <w:pPr>
              <w:widowControl w:val="0"/>
              <w:spacing w:before="20" w:after="20"/>
              <w:rPr>
                <w:sz w:val="26"/>
                <w:szCs w:val="26"/>
                <w:lang w:val="nl-NL"/>
              </w:rPr>
            </w:pPr>
          </w:p>
        </w:tc>
        <w:tc>
          <w:tcPr>
            <w:tcW w:w="633" w:type="pct"/>
            <w:tcBorders>
              <w:top w:val="dotted" w:sz="4" w:space="0" w:color="auto"/>
              <w:bottom w:val="dotted" w:sz="4" w:space="0" w:color="auto"/>
            </w:tcBorders>
          </w:tcPr>
          <w:p w14:paraId="53ACFB51" w14:textId="77777777" w:rsidR="00883CBF" w:rsidRPr="005900D2" w:rsidRDefault="00883CBF" w:rsidP="00425886">
            <w:pPr>
              <w:widowControl w:val="0"/>
              <w:spacing w:before="20" w:after="20"/>
              <w:rPr>
                <w:sz w:val="26"/>
                <w:szCs w:val="26"/>
                <w:lang w:val="nl-NL"/>
              </w:rPr>
            </w:pPr>
          </w:p>
        </w:tc>
      </w:tr>
      <w:tr w:rsidR="005900D2" w:rsidRPr="005900D2" w14:paraId="678A10B0" w14:textId="77777777" w:rsidTr="00425886">
        <w:tc>
          <w:tcPr>
            <w:tcW w:w="350" w:type="pct"/>
            <w:tcBorders>
              <w:top w:val="dotted" w:sz="4" w:space="0" w:color="auto"/>
              <w:bottom w:val="dotted" w:sz="4" w:space="0" w:color="auto"/>
            </w:tcBorders>
          </w:tcPr>
          <w:p w14:paraId="57712C02" w14:textId="77777777" w:rsidR="00883CBF" w:rsidRPr="005900D2" w:rsidRDefault="00883CBF" w:rsidP="00425886">
            <w:pPr>
              <w:widowControl w:val="0"/>
              <w:spacing w:before="20" w:after="20"/>
              <w:jc w:val="both"/>
              <w:rPr>
                <w:sz w:val="26"/>
                <w:szCs w:val="26"/>
                <w:lang w:val="nl-NL"/>
              </w:rPr>
            </w:pPr>
          </w:p>
        </w:tc>
        <w:tc>
          <w:tcPr>
            <w:tcW w:w="2185" w:type="pct"/>
            <w:tcBorders>
              <w:top w:val="dotted" w:sz="4" w:space="0" w:color="auto"/>
              <w:bottom w:val="dotted" w:sz="4" w:space="0" w:color="auto"/>
            </w:tcBorders>
          </w:tcPr>
          <w:p w14:paraId="2BB23EBD" w14:textId="77777777" w:rsidR="00883CBF" w:rsidRPr="005900D2" w:rsidRDefault="00883CBF" w:rsidP="00425886">
            <w:pPr>
              <w:widowControl w:val="0"/>
              <w:spacing w:before="20" w:after="20"/>
              <w:jc w:val="both"/>
              <w:rPr>
                <w:sz w:val="26"/>
                <w:szCs w:val="26"/>
                <w:lang w:val="vi-VN"/>
              </w:rPr>
            </w:pPr>
            <w:r w:rsidRPr="005900D2">
              <w:rPr>
                <w:sz w:val="26"/>
                <w:szCs w:val="26"/>
                <w:lang w:val="vi-VN"/>
              </w:rPr>
              <w:t>- Hình thức cách chức</w:t>
            </w:r>
          </w:p>
        </w:tc>
        <w:tc>
          <w:tcPr>
            <w:tcW w:w="637" w:type="pct"/>
            <w:tcBorders>
              <w:top w:val="dotted" w:sz="4" w:space="0" w:color="auto"/>
              <w:bottom w:val="dotted" w:sz="4" w:space="0" w:color="auto"/>
            </w:tcBorders>
          </w:tcPr>
          <w:p w14:paraId="701DB5B8" w14:textId="77777777" w:rsidR="00883CBF" w:rsidRPr="005900D2" w:rsidRDefault="00883CBF" w:rsidP="00425886">
            <w:pPr>
              <w:widowControl w:val="0"/>
              <w:spacing w:before="20" w:after="20"/>
              <w:rPr>
                <w:sz w:val="26"/>
                <w:szCs w:val="26"/>
                <w:lang w:val="nl-NL"/>
              </w:rPr>
            </w:pPr>
          </w:p>
        </w:tc>
        <w:tc>
          <w:tcPr>
            <w:tcW w:w="1195" w:type="pct"/>
            <w:tcBorders>
              <w:top w:val="dotted" w:sz="4" w:space="0" w:color="auto"/>
              <w:bottom w:val="dotted" w:sz="4" w:space="0" w:color="auto"/>
            </w:tcBorders>
          </w:tcPr>
          <w:p w14:paraId="3ED1449C" w14:textId="77777777" w:rsidR="00883CBF" w:rsidRPr="005900D2" w:rsidRDefault="00883CBF" w:rsidP="00425886">
            <w:pPr>
              <w:widowControl w:val="0"/>
              <w:spacing w:before="20" w:after="20"/>
              <w:rPr>
                <w:sz w:val="26"/>
                <w:szCs w:val="26"/>
                <w:lang w:val="nl-NL"/>
              </w:rPr>
            </w:pPr>
          </w:p>
        </w:tc>
        <w:tc>
          <w:tcPr>
            <w:tcW w:w="633" w:type="pct"/>
            <w:tcBorders>
              <w:top w:val="dotted" w:sz="4" w:space="0" w:color="auto"/>
              <w:bottom w:val="dotted" w:sz="4" w:space="0" w:color="auto"/>
            </w:tcBorders>
          </w:tcPr>
          <w:p w14:paraId="7D41FCBE" w14:textId="77777777" w:rsidR="00883CBF" w:rsidRPr="005900D2" w:rsidRDefault="00883CBF" w:rsidP="00425886">
            <w:pPr>
              <w:widowControl w:val="0"/>
              <w:spacing w:before="20" w:after="20"/>
              <w:rPr>
                <w:sz w:val="26"/>
                <w:szCs w:val="26"/>
                <w:lang w:val="nl-NL"/>
              </w:rPr>
            </w:pPr>
          </w:p>
        </w:tc>
      </w:tr>
      <w:tr w:rsidR="005900D2" w:rsidRPr="005900D2" w14:paraId="595BEC6E" w14:textId="77777777" w:rsidTr="00425886">
        <w:tc>
          <w:tcPr>
            <w:tcW w:w="350" w:type="pct"/>
            <w:tcBorders>
              <w:top w:val="dotted" w:sz="4" w:space="0" w:color="auto"/>
              <w:bottom w:val="dotted" w:sz="4" w:space="0" w:color="auto"/>
            </w:tcBorders>
          </w:tcPr>
          <w:p w14:paraId="36AF1FF5" w14:textId="77777777" w:rsidR="00883CBF" w:rsidRPr="005900D2" w:rsidRDefault="00883CBF" w:rsidP="00425886">
            <w:pPr>
              <w:widowControl w:val="0"/>
              <w:spacing w:before="20" w:after="20"/>
              <w:jc w:val="both"/>
              <w:rPr>
                <w:i/>
                <w:iCs/>
                <w:sz w:val="26"/>
                <w:szCs w:val="26"/>
              </w:rPr>
            </w:pPr>
            <w:r w:rsidRPr="005900D2">
              <w:rPr>
                <w:i/>
                <w:iCs/>
                <w:sz w:val="26"/>
                <w:szCs w:val="26"/>
              </w:rPr>
              <w:t>47.4</w:t>
            </w:r>
          </w:p>
        </w:tc>
        <w:tc>
          <w:tcPr>
            <w:tcW w:w="2185" w:type="pct"/>
            <w:tcBorders>
              <w:top w:val="dotted" w:sz="4" w:space="0" w:color="auto"/>
              <w:bottom w:val="dotted" w:sz="4" w:space="0" w:color="auto"/>
            </w:tcBorders>
          </w:tcPr>
          <w:p w14:paraId="7769C2AE" w14:textId="77777777" w:rsidR="00883CBF" w:rsidRPr="005900D2" w:rsidRDefault="00883CBF" w:rsidP="00425886">
            <w:pPr>
              <w:widowControl w:val="0"/>
              <w:spacing w:before="20" w:after="20"/>
              <w:jc w:val="both"/>
              <w:rPr>
                <w:sz w:val="26"/>
                <w:szCs w:val="26"/>
                <w:lang w:val="vi-VN"/>
              </w:rPr>
            </w:pPr>
            <w:r w:rsidRPr="005900D2">
              <w:rPr>
                <w:sz w:val="26"/>
                <w:szCs w:val="26"/>
                <w:lang w:val="vi-VN"/>
              </w:rPr>
              <w:t>Số tổ chức Hội bị kỷ luật</w:t>
            </w:r>
          </w:p>
        </w:tc>
        <w:tc>
          <w:tcPr>
            <w:tcW w:w="637" w:type="pct"/>
            <w:tcBorders>
              <w:top w:val="dotted" w:sz="4" w:space="0" w:color="auto"/>
              <w:bottom w:val="dotted" w:sz="4" w:space="0" w:color="auto"/>
            </w:tcBorders>
          </w:tcPr>
          <w:p w14:paraId="2F5E94C2" w14:textId="77777777" w:rsidR="00883CBF" w:rsidRPr="00425886" w:rsidRDefault="00883CBF" w:rsidP="00425886">
            <w:pPr>
              <w:widowControl w:val="0"/>
              <w:spacing w:before="20" w:after="20"/>
              <w:rPr>
                <w:sz w:val="26"/>
                <w:szCs w:val="26"/>
              </w:rPr>
            </w:pPr>
          </w:p>
        </w:tc>
        <w:tc>
          <w:tcPr>
            <w:tcW w:w="1195" w:type="pct"/>
            <w:tcBorders>
              <w:top w:val="dotted" w:sz="4" w:space="0" w:color="auto"/>
              <w:bottom w:val="dotted" w:sz="4" w:space="0" w:color="auto"/>
            </w:tcBorders>
          </w:tcPr>
          <w:p w14:paraId="5A7DA094" w14:textId="77777777" w:rsidR="00883CBF" w:rsidRPr="00425886" w:rsidRDefault="00883CBF" w:rsidP="00425886">
            <w:pPr>
              <w:widowControl w:val="0"/>
              <w:spacing w:before="20" w:after="20"/>
              <w:rPr>
                <w:sz w:val="26"/>
                <w:szCs w:val="26"/>
              </w:rPr>
            </w:pPr>
          </w:p>
        </w:tc>
        <w:tc>
          <w:tcPr>
            <w:tcW w:w="633" w:type="pct"/>
            <w:tcBorders>
              <w:top w:val="dotted" w:sz="4" w:space="0" w:color="auto"/>
              <w:bottom w:val="dotted" w:sz="4" w:space="0" w:color="auto"/>
            </w:tcBorders>
          </w:tcPr>
          <w:p w14:paraId="20864042" w14:textId="77777777" w:rsidR="00883CBF" w:rsidRPr="00425886" w:rsidRDefault="00883CBF" w:rsidP="00425886">
            <w:pPr>
              <w:widowControl w:val="0"/>
              <w:spacing w:before="20" w:after="20"/>
              <w:rPr>
                <w:sz w:val="26"/>
                <w:szCs w:val="26"/>
              </w:rPr>
            </w:pPr>
          </w:p>
        </w:tc>
      </w:tr>
      <w:tr w:rsidR="005900D2" w:rsidRPr="005900D2" w14:paraId="02D25DB2" w14:textId="77777777" w:rsidTr="00425886">
        <w:tc>
          <w:tcPr>
            <w:tcW w:w="350" w:type="pct"/>
            <w:tcBorders>
              <w:top w:val="dotted" w:sz="4" w:space="0" w:color="auto"/>
              <w:bottom w:val="dotted" w:sz="4" w:space="0" w:color="auto"/>
            </w:tcBorders>
          </w:tcPr>
          <w:p w14:paraId="368A2A9A" w14:textId="77777777" w:rsidR="00883CBF" w:rsidRPr="00425886" w:rsidRDefault="00883CBF" w:rsidP="00425886">
            <w:pPr>
              <w:widowControl w:val="0"/>
              <w:spacing w:before="20" w:after="20"/>
              <w:jc w:val="both"/>
              <w:rPr>
                <w:sz w:val="26"/>
                <w:szCs w:val="26"/>
              </w:rPr>
            </w:pPr>
          </w:p>
        </w:tc>
        <w:tc>
          <w:tcPr>
            <w:tcW w:w="2185" w:type="pct"/>
            <w:tcBorders>
              <w:top w:val="dotted" w:sz="4" w:space="0" w:color="auto"/>
              <w:bottom w:val="dotted" w:sz="4" w:space="0" w:color="auto"/>
            </w:tcBorders>
          </w:tcPr>
          <w:p w14:paraId="6D912C56" w14:textId="77777777" w:rsidR="00883CBF" w:rsidRPr="005900D2" w:rsidRDefault="00883CBF" w:rsidP="00425886">
            <w:pPr>
              <w:widowControl w:val="0"/>
              <w:spacing w:before="20" w:after="20"/>
              <w:jc w:val="both"/>
              <w:rPr>
                <w:sz w:val="26"/>
                <w:szCs w:val="26"/>
                <w:lang w:val="vi-VN"/>
              </w:rPr>
            </w:pPr>
            <w:r w:rsidRPr="005900D2">
              <w:rPr>
                <w:sz w:val="26"/>
                <w:szCs w:val="26"/>
                <w:lang w:val="vi-VN"/>
              </w:rPr>
              <w:t>- Hình thức khiển trách</w:t>
            </w:r>
          </w:p>
        </w:tc>
        <w:tc>
          <w:tcPr>
            <w:tcW w:w="637" w:type="pct"/>
            <w:tcBorders>
              <w:top w:val="dotted" w:sz="4" w:space="0" w:color="auto"/>
              <w:bottom w:val="dotted" w:sz="4" w:space="0" w:color="auto"/>
            </w:tcBorders>
          </w:tcPr>
          <w:p w14:paraId="755EC9A3" w14:textId="77777777" w:rsidR="00883CBF" w:rsidRPr="005900D2" w:rsidRDefault="00883CBF" w:rsidP="00425886">
            <w:pPr>
              <w:widowControl w:val="0"/>
              <w:spacing w:before="20" w:after="20"/>
              <w:rPr>
                <w:sz w:val="26"/>
                <w:szCs w:val="26"/>
                <w:lang w:val="nl-NL"/>
              </w:rPr>
            </w:pPr>
          </w:p>
        </w:tc>
        <w:tc>
          <w:tcPr>
            <w:tcW w:w="1195" w:type="pct"/>
            <w:tcBorders>
              <w:top w:val="dotted" w:sz="4" w:space="0" w:color="auto"/>
              <w:bottom w:val="dotted" w:sz="4" w:space="0" w:color="auto"/>
            </w:tcBorders>
          </w:tcPr>
          <w:p w14:paraId="506A6FB8" w14:textId="77777777" w:rsidR="00883CBF" w:rsidRPr="005900D2" w:rsidRDefault="00883CBF" w:rsidP="00425886">
            <w:pPr>
              <w:widowControl w:val="0"/>
              <w:spacing w:before="20" w:after="20"/>
              <w:rPr>
                <w:sz w:val="26"/>
                <w:szCs w:val="26"/>
                <w:lang w:val="nl-NL"/>
              </w:rPr>
            </w:pPr>
          </w:p>
        </w:tc>
        <w:tc>
          <w:tcPr>
            <w:tcW w:w="633" w:type="pct"/>
            <w:tcBorders>
              <w:top w:val="dotted" w:sz="4" w:space="0" w:color="auto"/>
              <w:bottom w:val="dotted" w:sz="4" w:space="0" w:color="auto"/>
            </w:tcBorders>
          </w:tcPr>
          <w:p w14:paraId="1E4CC947" w14:textId="77777777" w:rsidR="00883CBF" w:rsidRPr="005900D2" w:rsidRDefault="00883CBF" w:rsidP="00425886">
            <w:pPr>
              <w:widowControl w:val="0"/>
              <w:spacing w:before="20" w:after="20"/>
              <w:rPr>
                <w:sz w:val="26"/>
                <w:szCs w:val="26"/>
                <w:lang w:val="nl-NL"/>
              </w:rPr>
            </w:pPr>
          </w:p>
        </w:tc>
      </w:tr>
      <w:tr w:rsidR="005900D2" w:rsidRPr="005900D2" w14:paraId="603D8C2B" w14:textId="77777777" w:rsidTr="00425886">
        <w:tc>
          <w:tcPr>
            <w:tcW w:w="350" w:type="pct"/>
            <w:tcBorders>
              <w:top w:val="dotted" w:sz="4" w:space="0" w:color="auto"/>
              <w:bottom w:val="dotted" w:sz="4" w:space="0" w:color="auto"/>
            </w:tcBorders>
          </w:tcPr>
          <w:p w14:paraId="5B613248" w14:textId="77777777" w:rsidR="00883CBF" w:rsidRPr="005900D2" w:rsidRDefault="00883CBF" w:rsidP="00425886">
            <w:pPr>
              <w:widowControl w:val="0"/>
              <w:spacing w:before="20" w:after="20"/>
              <w:jc w:val="both"/>
              <w:rPr>
                <w:sz w:val="26"/>
                <w:szCs w:val="26"/>
                <w:lang w:val="nl-NL"/>
              </w:rPr>
            </w:pPr>
          </w:p>
        </w:tc>
        <w:tc>
          <w:tcPr>
            <w:tcW w:w="2185" w:type="pct"/>
            <w:tcBorders>
              <w:top w:val="dotted" w:sz="4" w:space="0" w:color="auto"/>
              <w:bottom w:val="dotted" w:sz="4" w:space="0" w:color="auto"/>
            </w:tcBorders>
          </w:tcPr>
          <w:p w14:paraId="3AD2CBFA" w14:textId="77777777" w:rsidR="00883CBF" w:rsidRPr="005900D2" w:rsidRDefault="00883CBF" w:rsidP="00425886">
            <w:pPr>
              <w:widowControl w:val="0"/>
              <w:spacing w:before="20" w:after="20"/>
              <w:jc w:val="both"/>
              <w:rPr>
                <w:sz w:val="26"/>
                <w:szCs w:val="26"/>
                <w:lang w:val="vi-VN"/>
              </w:rPr>
            </w:pPr>
            <w:r w:rsidRPr="005900D2">
              <w:rPr>
                <w:sz w:val="26"/>
                <w:szCs w:val="26"/>
                <w:lang w:val="vi-VN"/>
              </w:rPr>
              <w:t>- Hình thức cảnh cáo</w:t>
            </w:r>
          </w:p>
        </w:tc>
        <w:tc>
          <w:tcPr>
            <w:tcW w:w="637" w:type="pct"/>
            <w:tcBorders>
              <w:top w:val="dotted" w:sz="4" w:space="0" w:color="auto"/>
              <w:bottom w:val="dotted" w:sz="4" w:space="0" w:color="auto"/>
            </w:tcBorders>
          </w:tcPr>
          <w:p w14:paraId="43E7FBCE" w14:textId="77777777" w:rsidR="00883CBF" w:rsidRPr="005900D2" w:rsidRDefault="00883CBF" w:rsidP="00425886">
            <w:pPr>
              <w:widowControl w:val="0"/>
              <w:spacing w:before="20" w:after="20"/>
              <w:rPr>
                <w:sz w:val="26"/>
                <w:szCs w:val="26"/>
                <w:lang w:val="nl-NL"/>
              </w:rPr>
            </w:pPr>
          </w:p>
        </w:tc>
        <w:tc>
          <w:tcPr>
            <w:tcW w:w="1195" w:type="pct"/>
            <w:tcBorders>
              <w:top w:val="dotted" w:sz="4" w:space="0" w:color="auto"/>
              <w:bottom w:val="dotted" w:sz="4" w:space="0" w:color="auto"/>
            </w:tcBorders>
          </w:tcPr>
          <w:p w14:paraId="35B3DA57" w14:textId="77777777" w:rsidR="00883CBF" w:rsidRPr="005900D2" w:rsidRDefault="00883CBF" w:rsidP="00425886">
            <w:pPr>
              <w:widowControl w:val="0"/>
              <w:spacing w:before="20" w:after="20"/>
              <w:rPr>
                <w:sz w:val="26"/>
                <w:szCs w:val="26"/>
                <w:lang w:val="nl-NL"/>
              </w:rPr>
            </w:pPr>
          </w:p>
        </w:tc>
        <w:tc>
          <w:tcPr>
            <w:tcW w:w="633" w:type="pct"/>
            <w:tcBorders>
              <w:top w:val="dotted" w:sz="4" w:space="0" w:color="auto"/>
              <w:bottom w:val="dotted" w:sz="4" w:space="0" w:color="auto"/>
            </w:tcBorders>
          </w:tcPr>
          <w:p w14:paraId="4FCC008A" w14:textId="77777777" w:rsidR="00883CBF" w:rsidRPr="005900D2" w:rsidRDefault="00883CBF" w:rsidP="00425886">
            <w:pPr>
              <w:widowControl w:val="0"/>
              <w:spacing w:before="20" w:after="20"/>
              <w:rPr>
                <w:sz w:val="26"/>
                <w:szCs w:val="26"/>
                <w:lang w:val="nl-NL"/>
              </w:rPr>
            </w:pPr>
          </w:p>
        </w:tc>
      </w:tr>
      <w:tr w:rsidR="005900D2" w:rsidRPr="005900D2" w14:paraId="0D36A837" w14:textId="77777777" w:rsidTr="00425886">
        <w:tc>
          <w:tcPr>
            <w:tcW w:w="350" w:type="pct"/>
            <w:tcBorders>
              <w:top w:val="dotted" w:sz="4" w:space="0" w:color="auto"/>
              <w:bottom w:val="single" w:sz="4" w:space="0" w:color="auto"/>
            </w:tcBorders>
          </w:tcPr>
          <w:p w14:paraId="343725E3" w14:textId="77777777" w:rsidR="00883CBF" w:rsidRPr="005900D2" w:rsidRDefault="00883CBF" w:rsidP="00425886">
            <w:pPr>
              <w:widowControl w:val="0"/>
              <w:spacing w:before="20" w:after="20"/>
              <w:jc w:val="both"/>
              <w:rPr>
                <w:sz w:val="26"/>
                <w:szCs w:val="26"/>
                <w:lang w:val="nl-NL"/>
              </w:rPr>
            </w:pPr>
          </w:p>
        </w:tc>
        <w:tc>
          <w:tcPr>
            <w:tcW w:w="2185" w:type="pct"/>
            <w:tcBorders>
              <w:top w:val="dotted" w:sz="4" w:space="0" w:color="auto"/>
              <w:bottom w:val="single" w:sz="4" w:space="0" w:color="auto"/>
            </w:tcBorders>
          </w:tcPr>
          <w:p w14:paraId="42B54E41" w14:textId="77777777" w:rsidR="00883CBF" w:rsidRPr="005900D2" w:rsidRDefault="00883CBF" w:rsidP="00425886">
            <w:pPr>
              <w:widowControl w:val="0"/>
              <w:spacing w:before="20" w:after="20"/>
              <w:jc w:val="both"/>
              <w:rPr>
                <w:sz w:val="26"/>
                <w:szCs w:val="26"/>
                <w:lang w:val="vi-VN"/>
              </w:rPr>
            </w:pPr>
            <w:r w:rsidRPr="005900D2">
              <w:rPr>
                <w:sz w:val="26"/>
                <w:szCs w:val="26"/>
                <w:lang w:val="vi-VN"/>
              </w:rPr>
              <w:t>- Hình thức giải thể</w:t>
            </w:r>
          </w:p>
        </w:tc>
        <w:tc>
          <w:tcPr>
            <w:tcW w:w="637" w:type="pct"/>
            <w:tcBorders>
              <w:top w:val="dotted" w:sz="4" w:space="0" w:color="auto"/>
              <w:bottom w:val="single" w:sz="4" w:space="0" w:color="auto"/>
            </w:tcBorders>
          </w:tcPr>
          <w:p w14:paraId="4087F6D2" w14:textId="77777777" w:rsidR="00883CBF" w:rsidRPr="005900D2" w:rsidRDefault="00883CBF" w:rsidP="00425886">
            <w:pPr>
              <w:widowControl w:val="0"/>
              <w:spacing w:before="20" w:after="20"/>
              <w:rPr>
                <w:sz w:val="26"/>
                <w:szCs w:val="26"/>
                <w:lang w:val="nl-NL"/>
              </w:rPr>
            </w:pPr>
          </w:p>
        </w:tc>
        <w:tc>
          <w:tcPr>
            <w:tcW w:w="1195" w:type="pct"/>
            <w:tcBorders>
              <w:top w:val="dotted" w:sz="4" w:space="0" w:color="auto"/>
              <w:bottom w:val="single" w:sz="4" w:space="0" w:color="auto"/>
            </w:tcBorders>
          </w:tcPr>
          <w:p w14:paraId="3B149CA6" w14:textId="77777777" w:rsidR="00883CBF" w:rsidRPr="005900D2" w:rsidRDefault="00883CBF" w:rsidP="00425886">
            <w:pPr>
              <w:widowControl w:val="0"/>
              <w:spacing w:before="20" w:after="20"/>
              <w:rPr>
                <w:sz w:val="26"/>
                <w:szCs w:val="26"/>
                <w:lang w:val="nl-NL"/>
              </w:rPr>
            </w:pPr>
          </w:p>
        </w:tc>
        <w:tc>
          <w:tcPr>
            <w:tcW w:w="633" w:type="pct"/>
            <w:tcBorders>
              <w:top w:val="dotted" w:sz="4" w:space="0" w:color="auto"/>
              <w:bottom w:val="single" w:sz="4" w:space="0" w:color="auto"/>
            </w:tcBorders>
          </w:tcPr>
          <w:p w14:paraId="20CA5549" w14:textId="77777777" w:rsidR="00883CBF" w:rsidRPr="005900D2" w:rsidRDefault="00883CBF" w:rsidP="00425886">
            <w:pPr>
              <w:widowControl w:val="0"/>
              <w:spacing w:before="20" w:after="20"/>
              <w:rPr>
                <w:sz w:val="26"/>
                <w:szCs w:val="26"/>
                <w:lang w:val="nl-NL"/>
              </w:rPr>
            </w:pPr>
          </w:p>
        </w:tc>
      </w:tr>
    </w:tbl>
    <w:p w14:paraId="04DFFF88" w14:textId="77777777" w:rsidR="00883CBF" w:rsidRPr="00425886" w:rsidRDefault="00883CBF" w:rsidP="00883CBF">
      <w:pPr>
        <w:keepNext/>
        <w:keepLines/>
        <w:spacing w:before="240" w:after="240"/>
        <w:jc w:val="both"/>
        <w:rPr>
          <w:rFonts w:ascii="Times New Roman Bold" w:hAnsi="Times New Roman Bold"/>
          <w:b/>
          <w:i/>
          <w:spacing w:val="-6"/>
          <w:sz w:val="26"/>
          <w:szCs w:val="26"/>
        </w:rPr>
      </w:pPr>
      <w:r w:rsidRPr="00425886">
        <w:rPr>
          <w:rFonts w:ascii="Times New Roman Bold" w:hAnsi="Times New Roman Bold"/>
          <w:b/>
          <w:i/>
          <w:spacing w:val="-6"/>
          <w:sz w:val="26"/>
          <w:szCs w:val="26"/>
        </w:rPr>
        <w:t>3.3. Nâng cao vị thế, mở rộng ảnh hưởng của tổ chức Hội trong quan hệ đối ngoại</w:t>
      </w:r>
    </w:p>
    <w:tbl>
      <w:tblPr>
        <w:tblW w:w="543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8053"/>
        <w:gridCol w:w="1342"/>
        <w:gridCol w:w="14"/>
      </w:tblGrid>
      <w:tr w:rsidR="005900D2" w:rsidRPr="005900D2" w14:paraId="32912F1B" w14:textId="77777777" w:rsidTr="00425886">
        <w:trPr>
          <w:gridAfter w:val="1"/>
          <w:wAfter w:w="7" w:type="pct"/>
        </w:trPr>
        <w:tc>
          <w:tcPr>
            <w:tcW w:w="338" w:type="pct"/>
            <w:tcBorders>
              <w:top w:val="single" w:sz="4" w:space="0" w:color="auto"/>
              <w:bottom w:val="single" w:sz="4" w:space="0" w:color="auto"/>
            </w:tcBorders>
          </w:tcPr>
          <w:p w14:paraId="205AA4B4" w14:textId="77777777" w:rsidR="00883CBF" w:rsidRPr="005900D2" w:rsidRDefault="00883CBF" w:rsidP="00425886">
            <w:pPr>
              <w:widowControl w:val="0"/>
              <w:jc w:val="both"/>
              <w:rPr>
                <w:sz w:val="26"/>
                <w:szCs w:val="26"/>
                <w:lang w:val="nl-NL"/>
              </w:rPr>
            </w:pPr>
            <w:r w:rsidRPr="005900D2">
              <w:rPr>
                <w:b/>
                <w:sz w:val="26"/>
                <w:szCs w:val="26"/>
                <w:lang w:val="vi-VN"/>
              </w:rPr>
              <w:t>TT</w:t>
            </w:r>
          </w:p>
        </w:tc>
        <w:tc>
          <w:tcPr>
            <w:tcW w:w="3990" w:type="pct"/>
            <w:tcBorders>
              <w:top w:val="single" w:sz="4" w:space="0" w:color="auto"/>
              <w:bottom w:val="single" w:sz="4" w:space="0" w:color="auto"/>
            </w:tcBorders>
            <w:vAlign w:val="center"/>
          </w:tcPr>
          <w:p w14:paraId="506D4BE1" w14:textId="77777777" w:rsidR="00883CBF" w:rsidRPr="005900D2" w:rsidRDefault="00883CBF" w:rsidP="00425886">
            <w:pPr>
              <w:widowControl w:val="0"/>
              <w:jc w:val="center"/>
              <w:rPr>
                <w:sz w:val="26"/>
                <w:szCs w:val="26"/>
                <w:lang w:val="nl-NL"/>
              </w:rPr>
            </w:pPr>
            <w:r w:rsidRPr="005900D2">
              <w:rPr>
                <w:b/>
                <w:sz w:val="26"/>
                <w:szCs w:val="26"/>
                <w:lang w:val="nl-NL"/>
              </w:rPr>
              <w:t>Nội dung</w:t>
            </w:r>
          </w:p>
        </w:tc>
        <w:tc>
          <w:tcPr>
            <w:tcW w:w="665" w:type="pct"/>
            <w:tcBorders>
              <w:top w:val="single" w:sz="4" w:space="0" w:color="auto"/>
              <w:bottom w:val="single" w:sz="4" w:space="0" w:color="auto"/>
            </w:tcBorders>
          </w:tcPr>
          <w:p w14:paraId="0C04E350" w14:textId="77777777" w:rsidR="00883CBF" w:rsidRPr="005900D2" w:rsidRDefault="00883CBF" w:rsidP="00425886">
            <w:pPr>
              <w:widowControl w:val="0"/>
              <w:rPr>
                <w:b/>
                <w:sz w:val="26"/>
                <w:szCs w:val="26"/>
                <w:lang w:val="nl-NL"/>
              </w:rPr>
            </w:pPr>
            <w:r w:rsidRPr="005900D2">
              <w:rPr>
                <w:b/>
                <w:sz w:val="26"/>
                <w:szCs w:val="26"/>
                <w:lang w:val="nl-NL"/>
              </w:rPr>
              <w:t>Kết quả</w:t>
            </w:r>
          </w:p>
        </w:tc>
      </w:tr>
      <w:tr w:rsidR="005900D2" w:rsidRPr="005900D2" w:rsidDel="00A52A0A" w14:paraId="137314A2" w14:textId="77777777" w:rsidTr="00425886">
        <w:trPr>
          <w:gridAfter w:val="1"/>
          <w:wAfter w:w="7" w:type="pct"/>
        </w:trPr>
        <w:tc>
          <w:tcPr>
            <w:tcW w:w="338" w:type="pct"/>
            <w:tcBorders>
              <w:top w:val="single" w:sz="4" w:space="0" w:color="auto"/>
              <w:bottom w:val="dotted" w:sz="4" w:space="0" w:color="auto"/>
            </w:tcBorders>
          </w:tcPr>
          <w:p w14:paraId="06C8FDBF" w14:textId="77777777" w:rsidR="00883CBF" w:rsidRPr="005900D2" w:rsidRDefault="00883CBF" w:rsidP="00425886">
            <w:pPr>
              <w:widowControl w:val="0"/>
              <w:jc w:val="center"/>
              <w:rPr>
                <w:sz w:val="26"/>
                <w:szCs w:val="26"/>
              </w:rPr>
            </w:pPr>
            <w:r w:rsidRPr="005900D2">
              <w:rPr>
                <w:sz w:val="26"/>
                <w:szCs w:val="26"/>
              </w:rPr>
              <w:t>48</w:t>
            </w:r>
          </w:p>
        </w:tc>
        <w:tc>
          <w:tcPr>
            <w:tcW w:w="3990" w:type="pct"/>
            <w:tcBorders>
              <w:top w:val="single" w:sz="4" w:space="0" w:color="auto"/>
              <w:bottom w:val="dotted" w:sz="4" w:space="0" w:color="auto"/>
            </w:tcBorders>
          </w:tcPr>
          <w:p w14:paraId="67BB412E" w14:textId="77777777" w:rsidR="00883CBF" w:rsidRPr="00425886" w:rsidRDefault="00883CBF" w:rsidP="00425886">
            <w:pPr>
              <w:widowControl w:val="0"/>
              <w:spacing w:before="40"/>
              <w:jc w:val="both"/>
              <w:rPr>
                <w:sz w:val="26"/>
                <w:szCs w:val="26"/>
              </w:rPr>
            </w:pPr>
            <w:r w:rsidRPr="00425886">
              <w:rPr>
                <w:spacing w:val="-4"/>
                <w:sz w:val="26"/>
                <w:szCs w:val="26"/>
              </w:rPr>
              <w:t xml:space="preserve">Ký kết thỏa thuận hợp tác với đối tác nước ngoài (gồm thỏa thuận về hợp tác, hữu nghị, thực hiện dự án...) </w:t>
            </w:r>
          </w:p>
        </w:tc>
        <w:tc>
          <w:tcPr>
            <w:tcW w:w="665" w:type="pct"/>
            <w:tcBorders>
              <w:top w:val="single" w:sz="4" w:space="0" w:color="auto"/>
              <w:bottom w:val="dotted" w:sz="4" w:space="0" w:color="auto"/>
            </w:tcBorders>
          </w:tcPr>
          <w:p w14:paraId="15C075C7" w14:textId="77777777" w:rsidR="00883CBF" w:rsidRPr="00425886" w:rsidDel="00A52A0A" w:rsidRDefault="00883CBF" w:rsidP="00425886">
            <w:pPr>
              <w:widowControl w:val="0"/>
              <w:rPr>
                <w:sz w:val="26"/>
                <w:szCs w:val="26"/>
              </w:rPr>
            </w:pPr>
          </w:p>
        </w:tc>
      </w:tr>
      <w:tr w:rsidR="005900D2" w:rsidRPr="005900D2" w:rsidDel="00A52A0A" w14:paraId="4651BBCB" w14:textId="77777777" w:rsidTr="00425886">
        <w:trPr>
          <w:gridAfter w:val="1"/>
          <w:wAfter w:w="7" w:type="pct"/>
        </w:trPr>
        <w:tc>
          <w:tcPr>
            <w:tcW w:w="338" w:type="pct"/>
            <w:tcBorders>
              <w:top w:val="dotted" w:sz="4" w:space="0" w:color="auto"/>
              <w:bottom w:val="dotted" w:sz="4" w:space="0" w:color="auto"/>
            </w:tcBorders>
          </w:tcPr>
          <w:p w14:paraId="40EB4D50" w14:textId="77777777" w:rsidR="00883CBF" w:rsidRPr="00425886" w:rsidRDefault="00883CBF" w:rsidP="00425886">
            <w:pPr>
              <w:widowControl w:val="0"/>
              <w:jc w:val="center"/>
              <w:rPr>
                <w:sz w:val="26"/>
                <w:szCs w:val="26"/>
              </w:rPr>
            </w:pPr>
          </w:p>
        </w:tc>
        <w:tc>
          <w:tcPr>
            <w:tcW w:w="3990" w:type="pct"/>
            <w:tcBorders>
              <w:top w:val="dotted" w:sz="4" w:space="0" w:color="auto"/>
              <w:bottom w:val="dotted" w:sz="4" w:space="0" w:color="auto"/>
            </w:tcBorders>
          </w:tcPr>
          <w:p w14:paraId="1E01D453" w14:textId="77777777" w:rsidR="00883CBF" w:rsidRPr="00425886" w:rsidDel="008A4CA5" w:rsidRDefault="00883CBF" w:rsidP="00425886">
            <w:pPr>
              <w:widowControl w:val="0"/>
              <w:spacing w:before="40"/>
              <w:jc w:val="both"/>
              <w:rPr>
                <w:i/>
                <w:spacing w:val="-4"/>
                <w:sz w:val="26"/>
                <w:szCs w:val="26"/>
              </w:rPr>
            </w:pPr>
            <w:r w:rsidRPr="00425886">
              <w:rPr>
                <w:spacing w:val="-4"/>
                <w:sz w:val="26"/>
                <w:szCs w:val="26"/>
              </w:rPr>
              <w:t>- Số văn bản, thỏa thuận hợp tác với đối tác nước ngoài được kí kết</w:t>
            </w:r>
            <w:r w:rsidRPr="00425886">
              <w:rPr>
                <w:sz w:val="26"/>
                <w:szCs w:val="26"/>
              </w:rPr>
              <w:t xml:space="preserve"> </w:t>
            </w:r>
          </w:p>
        </w:tc>
        <w:tc>
          <w:tcPr>
            <w:tcW w:w="665" w:type="pct"/>
            <w:tcBorders>
              <w:top w:val="dotted" w:sz="4" w:space="0" w:color="auto"/>
              <w:bottom w:val="dotted" w:sz="4" w:space="0" w:color="auto"/>
            </w:tcBorders>
          </w:tcPr>
          <w:p w14:paraId="473B3AF6" w14:textId="77777777" w:rsidR="00883CBF" w:rsidRPr="00425886" w:rsidDel="00A52A0A" w:rsidRDefault="00883CBF" w:rsidP="00425886">
            <w:pPr>
              <w:widowControl w:val="0"/>
              <w:rPr>
                <w:sz w:val="26"/>
                <w:szCs w:val="26"/>
              </w:rPr>
            </w:pPr>
          </w:p>
        </w:tc>
      </w:tr>
      <w:tr w:rsidR="005900D2" w:rsidRPr="005900D2" w:rsidDel="00A52A0A" w14:paraId="07B74EFF" w14:textId="77777777" w:rsidTr="00425886">
        <w:trPr>
          <w:gridAfter w:val="1"/>
          <w:wAfter w:w="7" w:type="pct"/>
        </w:trPr>
        <w:tc>
          <w:tcPr>
            <w:tcW w:w="338" w:type="pct"/>
            <w:tcBorders>
              <w:top w:val="dotted" w:sz="4" w:space="0" w:color="auto"/>
              <w:bottom w:val="dotted" w:sz="4" w:space="0" w:color="auto"/>
            </w:tcBorders>
          </w:tcPr>
          <w:p w14:paraId="489E3F13" w14:textId="77777777" w:rsidR="00883CBF" w:rsidRPr="00425886" w:rsidRDefault="00883CBF" w:rsidP="00425886">
            <w:pPr>
              <w:widowControl w:val="0"/>
              <w:jc w:val="center"/>
              <w:rPr>
                <w:sz w:val="26"/>
                <w:szCs w:val="26"/>
              </w:rPr>
            </w:pPr>
          </w:p>
        </w:tc>
        <w:tc>
          <w:tcPr>
            <w:tcW w:w="3990" w:type="pct"/>
            <w:tcBorders>
              <w:top w:val="dotted" w:sz="4" w:space="0" w:color="auto"/>
              <w:bottom w:val="dotted" w:sz="4" w:space="0" w:color="auto"/>
            </w:tcBorders>
          </w:tcPr>
          <w:p w14:paraId="79E69E0E" w14:textId="77777777" w:rsidR="00883CBF" w:rsidRPr="00425886" w:rsidRDefault="00883CBF" w:rsidP="00425886">
            <w:pPr>
              <w:widowControl w:val="0"/>
              <w:spacing w:before="40"/>
              <w:jc w:val="both"/>
              <w:rPr>
                <w:spacing w:val="-12"/>
                <w:sz w:val="26"/>
                <w:szCs w:val="26"/>
              </w:rPr>
            </w:pPr>
            <w:r w:rsidRPr="00425886">
              <w:rPr>
                <w:iCs/>
                <w:spacing w:val="-12"/>
                <w:sz w:val="26"/>
                <w:szCs w:val="26"/>
              </w:rPr>
              <w:t>Trong đó:</w:t>
            </w:r>
            <w:r w:rsidRPr="00425886">
              <w:rPr>
                <w:i/>
                <w:spacing w:val="-12"/>
                <w:sz w:val="26"/>
                <w:szCs w:val="26"/>
              </w:rPr>
              <w:t xml:space="preserve"> </w:t>
            </w:r>
            <w:r w:rsidRPr="00425886">
              <w:rPr>
                <w:i/>
                <w:spacing w:val="-16"/>
                <w:sz w:val="26"/>
                <w:szCs w:val="26"/>
              </w:rPr>
              <w:t xml:space="preserve">+ </w:t>
            </w:r>
            <w:r w:rsidRPr="00425886">
              <w:rPr>
                <w:spacing w:val="-16"/>
                <w:sz w:val="26"/>
                <w:szCs w:val="26"/>
              </w:rPr>
              <w:t>Số văn bản thỏa thuận hợp tác với các tổ chức phụ nữ được kí kết</w:t>
            </w:r>
          </w:p>
        </w:tc>
        <w:tc>
          <w:tcPr>
            <w:tcW w:w="665" w:type="pct"/>
            <w:tcBorders>
              <w:top w:val="dotted" w:sz="4" w:space="0" w:color="auto"/>
              <w:bottom w:val="dotted" w:sz="4" w:space="0" w:color="auto"/>
            </w:tcBorders>
          </w:tcPr>
          <w:p w14:paraId="1F4A7D58" w14:textId="77777777" w:rsidR="00883CBF" w:rsidRPr="00425886" w:rsidDel="00A52A0A" w:rsidRDefault="00883CBF" w:rsidP="00425886">
            <w:pPr>
              <w:widowControl w:val="0"/>
              <w:rPr>
                <w:sz w:val="26"/>
                <w:szCs w:val="26"/>
              </w:rPr>
            </w:pPr>
          </w:p>
        </w:tc>
      </w:tr>
      <w:tr w:rsidR="005900D2" w:rsidRPr="005900D2" w:rsidDel="00A52A0A" w14:paraId="05583051" w14:textId="77777777" w:rsidTr="00425886">
        <w:trPr>
          <w:gridAfter w:val="1"/>
          <w:wAfter w:w="7" w:type="pct"/>
        </w:trPr>
        <w:tc>
          <w:tcPr>
            <w:tcW w:w="338" w:type="pct"/>
            <w:tcBorders>
              <w:top w:val="dotted" w:sz="4" w:space="0" w:color="auto"/>
              <w:bottom w:val="dotted" w:sz="4" w:space="0" w:color="auto"/>
            </w:tcBorders>
          </w:tcPr>
          <w:p w14:paraId="1E5E3EB1" w14:textId="77777777" w:rsidR="00883CBF" w:rsidRPr="00425886" w:rsidRDefault="00883CBF" w:rsidP="00425886">
            <w:pPr>
              <w:widowControl w:val="0"/>
              <w:jc w:val="center"/>
              <w:rPr>
                <w:sz w:val="26"/>
                <w:szCs w:val="26"/>
              </w:rPr>
            </w:pPr>
          </w:p>
        </w:tc>
        <w:tc>
          <w:tcPr>
            <w:tcW w:w="3990" w:type="pct"/>
            <w:tcBorders>
              <w:top w:val="dotted" w:sz="4" w:space="0" w:color="auto"/>
              <w:bottom w:val="dotted" w:sz="4" w:space="0" w:color="auto"/>
            </w:tcBorders>
          </w:tcPr>
          <w:p w14:paraId="2097CCAB" w14:textId="77777777" w:rsidR="00883CBF" w:rsidRPr="00425886" w:rsidRDefault="00883CBF" w:rsidP="00425886">
            <w:pPr>
              <w:widowControl w:val="0"/>
              <w:spacing w:before="40"/>
              <w:jc w:val="both"/>
              <w:rPr>
                <w:sz w:val="26"/>
                <w:szCs w:val="26"/>
              </w:rPr>
            </w:pPr>
            <w:r w:rsidRPr="00425886">
              <w:rPr>
                <w:sz w:val="26"/>
                <w:szCs w:val="26"/>
              </w:rPr>
              <w:t xml:space="preserve">                + Số hoạt động trao đổi đoàn, giao lưu, hợp tác với các </w:t>
            </w:r>
            <w:r w:rsidRPr="00425886">
              <w:rPr>
                <w:spacing w:val="-4"/>
                <w:sz w:val="26"/>
                <w:szCs w:val="26"/>
              </w:rPr>
              <w:t xml:space="preserve">tổ chức phụ nữ thuộc 3 nước láng giềng </w:t>
            </w:r>
          </w:p>
        </w:tc>
        <w:tc>
          <w:tcPr>
            <w:tcW w:w="665" w:type="pct"/>
            <w:tcBorders>
              <w:top w:val="dotted" w:sz="4" w:space="0" w:color="auto"/>
              <w:bottom w:val="dotted" w:sz="4" w:space="0" w:color="auto"/>
            </w:tcBorders>
          </w:tcPr>
          <w:p w14:paraId="7A9370B8" w14:textId="77777777" w:rsidR="00883CBF" w:rsidRPr="00425886" w:rsidDel="00A52A0A" w:rsidRDefault="00883CBF" w:rsidP="00425886">
            <w:pPr>
              <w:widowControl w:val="0"/>
              <w:rPr>
                <w:sz w:val="26"/>
                <w:szCs w:val="26"/>
              </w:rPr>
            </w:pPr>
          </w:p>
        </w:tc>
      </w:tr>
      <w:tr w:rsidR="005900D2" w:rsidRPr="005900D2" w:rsidDel="00A52A0A" w14:paraId="1216DD74" w14:textId="77777777" w:rsidTr="00425886">
        <w:trPr>
          <w:gridAfter w:val="1"/>
          <w:wAfter w:w="7" w:type="pct"/>
        </w:trPr>
        <w:tc>
          <w:tcPr>
            <w:tcW w:w="338" w:type="pct"/>
            <w:tcBorders>
              <w:top w:val="dotted" w:sz="4" w:space="0" w:color="auto"/>
              <w:bottom w:val="dotted" w:sz="4" w:space="0" w:color="auto"/>
            </w:tcBorders>
          </w:tcPr>
          <w:p w14:paraId="23425571" w14:textId="77777777" w:rsidR="00883CBF" w:rsidRPr="00425886" w:rsidRDefault="00883CBF" w:rsidP="00425886">
            <w:pPr>
              <w:widowControl w:val="0"/>
              <w:jc w:val="center"/>
              <w:rPr>
                <w:sz w:val="26"/>
                <w:szCs w:val="26"/>
              </w:rPr>
            </w:pPr>
          </w:p>
        </w:tc>
        <w:tc>
          <w:tcPr>
            <w:tcW w:w="3990" w:type="pct"/>
            <w:tcBorders>
              <w:top w:val="dotted" w:sz="4" w:space="0" w:color="auto"/>
              <w:bottom w:val="dotted" w:sz="4" w:space="0" w:color="auto"/>
            </w:tcBorders>
          </w:tcPr>
          <w:p w14:paraId="42D48480" w14:textId="77777777" w:rsidR="00883CBF" w:rsidRPr="00425886" w:rsidRDefault="00883CBF" w:rsidP="00425886">
            <w:pPr>
              <w:widowControl w:val="0"/>
              <w:spacing w:before="40"/>
              <w:jc w:val="both"/>
              <w:rPr>
                <w:sz w:val="26"/>
                <w:szCs w:val="26"/>
              </w:rPr>
            </w:pPr>
            <w:r w:rsidRPr="00425886">
              <w:rPr>
                <w:sz w:val="26"/>
                <w:szCs w:val="26"/>
              </w:rPr>
              <w:t xml:space="preserve">                + Số đơn vị kết nghĩa với các tổ chức phụ nữ </w:t>
            </w:r>
          </w:p>
        </w:tc>
        <w:tc>
          <w:tcPr>
            <w:tcW w:w="665" w:type="pct"/>
            <w:tcBorders>
              <w:top w:val="dotted" w:sz="4" w:space="0" w:color="auto"/>
              <w:bottom w:val="dotted" w:sz="4" w:space="0" w:color="auto"/>
            </w:tcBorders>
          </w:tcPr>
          <w:p w14:paraId="6DEC0208" w14:textId="77777777" w:rsidR="00883CBF" w:rsidRPr="00425886" w:rsidDel="00A52A0A" w:rsidRDefault="00883CBF" w:rsidP="00425886">
            <w:pPr>
              <w:widowControl w:val="0"/>
              <w:rPr>
                <w:sz w:val="26"/>
                <w:szCs w:val="26"/>
              </w:rPr>
            </w:pPr>
          </w:p>
        </w:tc>
      </w:tr>
      <w:tr w:rsidR="005900D2" w:rsidRPr="005900D2" w:rsidDel="00A52A0A" w14:paraId="0D3AF2D9" w14:textId="77777777" w:rsidTr="00425886">
        <w:trPr>
          <w:gridAfter w:val="1"/>
          <w:wAfter w:w="7" w:type="pct"/>
        </w:trPr>
        <w:tc>
          <w:tcPr>
            <w:tcW w:w="338" w:type="pct"/>
            <w:tcBorders>
              <w:top w:val="dotted" w:sz="4" w:space="0" w:color="auto"/>
              <w:bottom w:val="dotted" w:sz="4" w:space="0" w:color="auto"/>
            </w:tcBorders>
          </w:tcPr>
          <w:p w14:paraId="123A5807" w14:textId="77777777" w:rsidR="00883CBF" w:rsidRPr="00425886" w:rsidRDefault="00883CBF" w:rsidP="00425886">
            <w:pPr>
              <w:widowControl w:val="0"/>
              <w:jc w:val="center"/>
              <w:rPr>
                <w:sz w:val="26"/>
                <w:szCs w:val="26"/>
              </w:rPr>
            </w:pPr>
          </w:p>
        </w:tc>
        <w:tc>
          <w:tcPr>
            <w:tcW w:w="3990" w:type="pct"/>
            <w:tcBorders>
              <w:top w:val="dotted" w:sz="4" w:space="0" w:color="auto"/>
              <w:bottom w:val="dotted" w:sz="4" w:space="0" w:color="auto"/>
            </w:tcBorders>
          </w:tcPr>
          <w:p w14:paraId="634FB073" w14:textId="77777777" w:rsidR="00883CBF" w:rsidRPr="005900D2" w:rsidRDefault="00883CBF" w:rsidP="001260DC">
            <w:pPr>
              <w:widowControl w:val="0"/>
              <w:numPr>
                <w:ilvl w:val="1"/>
                <w:numId w:val="2"/>
              </w:numPr>
              <w:spacing w:before="40"/>
              <w:jc w:val="both"/>
              <w:rPr>
                <w:sz w:val="26"/>
                <w:szCs w:val="26"/>
                <w:lang w:val="nl-NL"/>
              </w:rPr>
            </w:pPr>
            <w:r w:rsidRPr="005900D2">
              <w:rPr>
                <w:sz w:val="26"/>
                <w:szCs w:val="26"/>
                <w:lang w:val="nl-NL"/>
              </w:rPr>
              <w:t>Cấp tỉnh</w:t>
            </w:r>
          </w:p>
        </w:tc>
        <w:tc>
          <w:tcPr>
            <w:tcW w:w="665" w:type="pct"/>
            <w:tcBorders>
              <w:top w:val="dotted" w:sz="4" w:space="0" w:color="auto"/>
              <w:bottom w:val="dotted" w:sz="4" w:space="0" w:color="auto"/>
            </w:tcBorders>
          </w:tcPr>
          <w:p w14:paraId="0331168E" w14:textId="77777777" w:rsidR="00883CBF" w:rsidRPr="005900D2" w:rsidDel="00A52A0A" w:rsidRDefault="00883CBF" w:rsidP="00425886">
            <w:pPr>
              <w:widowControl w:val="0"/>
              <w:rPr>
                <w:sz w:val="26"/>
                <w:szCs w:val="26"/>
                <w:lang w:val="nl-NL"/>
              </w:rPr>
            </w:pPr>
          </w:p>
        </w:tc>
      </w:tr>
      <w:tr w:rsidR="005900D2" w:rsidRPr="005900D2" w:rsidDel="00A52A0A" w14:paraId="5C31CC50" w14:textId="77777777" w:rsidTr="00425886">
        <w:trPr>
          <w:gridAfter w:val="1"/>
          <w:wAfter w:w="7" w:type="pct"/>
        </w:trPr>
        <w:tc>
          <w:tcPr>
            <w:tcW w:w="338" w:type="pct"/>
            <w:tcBorders>
              <w:top w:val="dotted" w:sz="4" w:space="0" w:color="auto"/>
              <w:bottom w:val="dotted" w:sz="4" w:space="0" w:color="auto"/>
            </w:tcBorders>
          </w:tcPr>
          <w:p w14:paraId="29831739" w14:textId="77777777" w:rsidR="00883CBF" w:rsidRPr="005900D2" w:rsidRDefault="00883CBF" w:rsidP="00425886">
            <w:pPr>
              <w:widowControl w:val="0"/>
              <w:jc w:val="center"/>
              <w:rPr>
                <w:sz w:val="26"/>
                <w:szCs w:val="26"/>
                <w:lang w:val="nl-NL"/>
              </w:rPr>
            </w:pPr>
          </w:p>
        </w:tc>
        <w:tc>
          <w:tcPr>
            <w:tcW w:w="3990" w:type="pct"/>
            <w:tcBorders>
              <w:top w:val="dotted" w:sz="4" w:space="0" w:color="auto"/>
              <w:bottom w:val="dotted" w:sz="4" w:space="0" w:color="auto"/>
            </w:tcBorders>
          </w:tcPr>
          <w:p w14:paraId="251EAC82" w14:textId="77777777" w:rsidR="00883CBF" w:rsidRPr="005900D2" w:rsidRDefault="00883CBF" w:rsidP="001260DC">
            <w:pPr>
              <w:widowControl w:val="0"/>
              <w:numPr>
                <w:ilvl w:val="1"/>
                <w:numId w:val="2"/>
              </w:numPr>
              <w:spacing w:before="40"/>
              <w:jc w:val="both"/>
              <w:rPr>
                <w:sz w:val="26"/>
                <w:szCs w:val="26"/>
                <w:lang w:val="nl-NL"/>
              </w:rPr>
            </w:pPr>
            <w:r w:rsidRPr="005900D2">
              <w:rPr>
                <w:sz w:val="26"/>
                <w:szCs w:val="26"/>
                <w:lang w:val="nl-NL"/>
              </w:rPr>
              <w:t>Cấp huyện</w:t>
            </w:r>
          </w:p>
        </w:tc>
        <w:tc>
          <w:tcPr>
            <w:tcW w:w="665" w:type="pct"/>
            <w:tcBorders>
              <w:top w:val="dotted" w:sz="4" w:space="0" w:color="auto"/>
              <w:bottom w:val="dotted" w:sz="4" w:space="0" w:color="auto"/>
            </w:tcBorders>
          </w:tcPr>
          <w:p w14:paraId="24CCB468" w14:textId="77777777" w:rsidR="00883CBF" w:rsidRPr="005900D2" w:rsidDel="00A52A0A" w:rsidRDefault="00883CBF" w:rsidP="00425886">
            <w:pPr>
              <w:widowControl w:val="0"/>
              <w:rPr>
                <w:sz w:val="26"/>
                <w:szCs w:val="26"/>
                <w:lang w:val="nl-NL"/>
              </w:rPr>
            </w:pPr>
          </w:p>
        </w:tc>
      </w:tr>
      <w:tr w:rsidR="005900D2" w:rsidRPr="005900D2" w:rsidDel="00A52A0A" w14:paraId="4D683AFA" w14:textId="77777777" w:rsidTr="00425886">
        <w:trPr>
          <w:gridAfter w:val="1"/>
          <w:wAfter w:w="7" w:type="pct"/>
        </w:trPr>
        <w:tc>
          <w:tcPr>
            <w:tcW w:w="338" w:type="pct"/>
            <w:tcBorders>
              <w:top w:val="dotted" w:sz="4" w:space="0" w:color="auto"/>
              <w:bottom w:val="single" w:sz="4" w:space="0" w:color="auto"/>
            </w:tcBorders>
          </w:tcPr>
          <w:p w14:paraId="7D78090A" w14:textId="77777777" w:rsidR="00883CBF" w:rsidRPr="005900D2" w:rsidRDefault="00883CBF" w:rsidP="00425886">
            <w:pPr>
              <w:widowControl w:val="0"/>
              <w:jc w:val="center"/>
              <w:rPr>
                <w:sz w:val="26"/>
                <w:szCs w:val="26"/>
                <w:lang w:val="nl-NL"/>
              </w:rPr>
            </w:pPr>
          </w:p>
        </w:tc>
        <w:tc>
          <w:tcPr>
            <w:tcW w:w="3990" w:type="pct"/>
            <w:tcBorders>
              <w:top w:val="dotted" w:sz="4" w:space="0" w:color="auto"/>
              <w:bottom w:val="single" w:sz="4" w:space="0" w:color="auto"/>
            </w:tcBorders>
          </w:tcPr>
          <w:p w14:paraId="00FFC36A" w14:textId="77777777" w:rsidR="00883CBF" w:rsidRPr="005900D2" w:rsidRDefault="00883CBF" w:rsidP="001260DC">
            <w:pPr>
              <w:widowControl w:val="0"/>
              <w:numPr>
                <w:ilvl w:val="1"/>
                <w:numId w:val="2"/>
              </w:numPr>
              <w:spacing w:before="40"/>
              <w:jc w:val="both"/>
              <w:rPr>
                <w:sz w:val="26"/>
                <w:szCs w:val="26"/>
                <w:lang w:val="nl-NL"/>
              </w:rPr>
            </w:pPr>
            <w:r w:rsidRPr="005900D2">
              <w:rPr>
                <w:sz w:val="26"/>
                <w:szCs w:val="26"/>
                <w:lang w:val="nl-NL"/>
              </w:rPr>
              <w:t xml:space="preserve">Cấp cơ sở </w:t>
            </w:r>
          </w:p>
        </w:tc>
        <w:tc>
          <w:tcPr>
            <w:tcW w:w="665" w:type="pct"/>
            <w:tcBorders>
              <w:top w:val="dotted" w:sz="4" w:space="0" w:color="auto"/>
              <w:bottom w:val="single" w:sz="4" w:space="0" w:color="auto"/>
            </w:tcBorders>
          </w:tcPr>
          <w:p w14:paraId="6EF879DE" w14:textId="77777777" w:rsidR="00883CBF" w:rsidRPr="005900D2" w:rsidDel="00A52A0A" w:rsidRDefault="00883CBF" w:rsidP="00425886">
            <w:pPr>
              <w:widowControl w:val="0"/>
              <w:rPr>
                <w:sz w:val="26"/>
                <w:szCs w:val="26"/>
                <w:lang w:val="nl-NL"/>
              </w:rPr>
            </w:pPr>
          </w:p>
        </w:tc>
      </w:tr>
      <w:tr w:rsidR="005900D2" w:rsidRPr="00134222" w:rsidDel="00A52A0A" w14:paraId="39471D83" w14:textId="77777777" w:rsidTr="00425886">
        <w:trPr>
          <w:gridAfter w:val="1"/>
          <w:wAfter w:w="7" w:type="pct"/>
        </w:trPr>
        <w:tc>
          <w:tcPr>
            <w:tcW w:w="338" w:type="pct"/>
            <w:tcBorders>
              <w:top w:val="single" w:sz="4" w:space="0" w:color="auto"/>
              <w:bottom w:val="dotted" w:sz="4" w:space="0" w:color="auto"/>
            </w:tcBorders>
          </w:tcPr>
          <w:p w14:paraId="32AB5B78" w14:textId="77777777" w:rsidR="00883CBF" w:rsidRPr="005900D2" w:rsidRDefault="00883CBF" w:rsidP="00425886">
            <w:pPr>
              <w:widowControl w:val="0"/>
              <w:jc w:val="center"/>
              <w:rPr>
                <w:sz w:val="26"/>
                <w:szCs w:val="26"/>
                <w:lang w:val="vi-VN"/>
              </w:rPr>
            </w:pPr>
            <w:r w:rsidRPr="005900D2">
              <w:rPr>
                <w:sz w:val="26"/>
                <w:szCs w:val="26"/>
                <w:lang w:val="nl-NL"/>
              </w:rPr>
              <w:t>49</w:t>
            </w:r>
          </w:p>
        </w:tc>
        <w:tc>
          <w:tcPr>
            <w:tcW w:w="3990" w:type="pct"/>
            <w:tcBorders>
              <w:top w:val="single" w:sz="4" w:space="0" w:color="auto"/>
              <w:bottom w:val="dotted" w:sz="4" w:space="0" w:color="auto"/>
            </w:tcBorders>
          </w:tcPr>
          <w:p w14:paraId="72E0CB7B" w14:textId="77777777" w:rsidR="00883CBF" w:rsidRPr="00425886" w:rsidRDefault="00883CBF" w:rsidP="00425886">
            <w:pPr>
              <w:widowControl w:val="0"/>
              <w:jc w:val="both"/>
              <w:rPr>
                <w:spacing w:val="-6"/>
                <w:sz w:val="26"/>
                <w:szCs w:val="26"/>
                <w:lang w:val="vi-VN"/>
              </w:rPr>
            </w:pPr>
            <w:r w:rsidRPr="00425886">
              <w:rPr>
                <w:spacing w:val="-6"/>
                <w:sz w:val="26"/>
                <w:szCs w:val="26"/>
                <w:lang w:val="vi-VN"/>
              </w:rPr>
              <w:t>Kết quả thực hiện</w:t>
            </w:r>
            <w:r w:rsidRPr="005900D2">
              <w:rPr>
                <w:spacing w:val="-6"/>
                <w:sz w:val="26"/>
                <w:szCs w:val="26"/>
                <w:lang w:val="vi-VN"/>
              </w:rPr>
              <w:t xml:space="preserve"> </w:t>
            </w:r>
            <w:r w:rsidRPr="00425886">
              <w:rPr>
                <w:spacing w:val="-6"/>
                <w:sz w:val="26"/>
                <w:szCs w:val="26"/>
                <w:lang w:val="vi-VN"/>
              </w:rPr>
              <w:t xml:space="preserve">Nghị quyết </w:t>
            </w:r>
            <w:r w:rsidRPr="005900D2">
              <w:rPr>
                <w:spacing w:val="-6"/>
                <w:sz w:val="26"/>
                <w:szCs w:val="26"/>
                <w:lang w:val="vi-VN"/>
              </w:rPr>
              <w:t>về Hỗ</w:t>
            </w:r>
            <w:r w:rsidRPr="00425886">
              <w:rPr>
                <w:spacing w:val="-6"/>
                <w:sz w:val="26"/>
                <w:szCs w:val="26"/>
                <w:lang w:val="vi-VN"/>
              </w:rPr>
              <w:t xml:space="preserve"> trợ Phụ nữ h</w:t>
            </w:r>
            <w:r w:rsidRPr="005900D2">
              <w:rPr>
                <w:spacing w:val="-6"/>
                <w:sz w:val="26"/>
                <w:szCs w:val="26"/>
                <w:lang w:val="vi-VN"/>
              </w:rPr>
              <w:t>ội nhập quốc tế</w:t>
            </w:r>
            <w:r w:rsidRPr="00425886">
              <w:rPr>
                <w:spacing w:val="-6"/>
                <w:sz w:val="26"/>
                <w:szCs w:val="26"/>
                <w:lang w:val="vi-VN"/>
              </w:rPr>
              <w:t xml:space="preserve"> đến năm 2030</w:t>
            </w:r>
          </w:p>
        </w:tc>
        <w:tc>
          <w:tcPr>
            <w:tcW w:w="665" w:type="pct"/>
            <w:tcBorders>
              <w:top w:val="single" w:sz="4" w:space="0" w:color="auto"/>
              <w:bottom w:val="dotted" w:sz="4" w:space="0" w:color="auto"/>
            </w:tcBorders>
          </w:tcPr>
          <w:p w14:paraId="34EB1310" w14:textId="77777777" w:rsidR="00883CBF" w:rsidRPr="00425886" w:rsidDel="00A52A0A" w:rsidRDefault="00883CBF" w:rsidP="00425886">
            <w:pPr>
              <w:widowControl w:val="0"/>
              <w:rPr>
                <w:sz w:val="26"/>
                <w:szCs w:val="26"/>
                <w:lang w:val="vi-VN"/>
              </w:rPr>
            </w:pPr>
          </w:p>
        </w:tc>
      </w:tr>
      <w:tr w:rsidR="005900D2" w:rsidRPr="00134222" w:rsidDel="00A52A0A" w14:paraId="2BB44AE4" w14:textId="77777777" w:rsidTr="00425886">
        <w:trPr>
          <w:gridAfter w:val="1"/>
          <w:wAfter w:w="7" w:type="pct"/>
        </w:trPr>
        <w:tc>
          <w:tcPr>
            <w:tcW w:w="338" w:type="pct"/>
            <w:tcBorders>
              <w:top w:val="dotted" w:sz="4" w:space="0" w:color="auto"/>
              <w:bottom w:val="dotted" w:sz="4" w:space="0" w:color="auto"/>
            </w:tcBorders>
          </w:tcPr>
          <w:p w14:paraId="7843F61D" w14:textId="77777777" w:rsidR="00883CBF" w:rsidRPr="00425886" w:rsidRDefault="00883CBF" w:rsidP="00425886">
            <w:pPr>
              <w:widowControl w:val="0"/>
              <w:jc w:val="center"/>
              <w:rPr>
                <w:sz w:val="26"/>
                <w:szCs w:val="26"/>
                <w:lang w:val="vi-VN"/>
              </w:rPr>
            </w:pPr>
          </w:p>
        </w:tc>
        <w:tc>
          <w:tcPr>
            <w:tcW w:w="3990" w:type="pct"/>
            <w:tcBorders>
              <w:top w:val="dotted" w:sz="4" w:space="0" w:color="auto"/>
              <w:bottom w:val="dotted" w:sz="4" w:space="0" w:color="auto"/>
            </w:tcBorders>
          </w:tcPr>
          <w:p w14:paraId="6245BA55" w14:textId="77777777" w:rsidR="00883CBF" w:rsidRPr="00425886" w:rsidRDefault="00883CBF" w:rsidP="00425886">
            <w:pPr>
              <w:widowControl w:val="0"/>
              <w:tabs>
                <w:tab w:val="left" w:pos="1206"/>
              </w:tabs>
              <w:jc w:val="both"/>
              <w:rPr>
                <w:spacing w:val="-10"/>
                <w:sz w:val="26"/>
                <w:szCs w:val="26"/>
                <w:lang w:val="vi-VN"/>
              </w:rPr>
            </w:pPr>
            <w:r w:rsidRPr="005900D2">
              <w:rPr>
                <w:spacing w:val="-10"/>
                <w:sz w:val="26"/>
                <w:szCs w:val="26"/>
                <w:lang w:val="vi-VN"/>
              </w:rPr>
              <w:t>-</w:t>
            </w:r>
            <w:r w:rsidRPr="00425886">
              <w:rPr>
                <w:spacing w:val="-10"/>
                <w:sz w:val="26"/>
                <w:szCs w:val="26"/>
                <w:lang w:val="vi-VN"/>
              </w:rPr>
              <w:t xml:space="preserve"> </w:t>
            </w:r>
            <w:r w:rsidRPr="005900D2">
              <w:rPr>
                <w:spacing w:val="-10"/>
                <w:sz w:val="26"/>
                <w:szCs w:val="26"/>
                <w:lang w:val="vi-VN"/>
              </w:rPr>
              <w:t>Số văn bản, chương trình, kế hoạch triển khai</w:t>
            </w:r>
            <w:r w:rsidRPr="00425886">
              <w:rPr>
                <w:spacing w:val="-10"/>
                <w:sz w:val="26"/>
                <w:szCs w:val="26"/>
                <w:lang w:val="vi-VN"/>
              </w:rPr>
              <w:t>, cụ thể hóa</w:t>
            </w:r>
            <w:r w:rsidRPr="005900D2">
              <w:rPr>
                <w:spacing w:val="-10"/>
                <w:sz w:val="26"/>
                <w:szCs w:val="26"/>
                <w:lang w:val="vi-VN"/>
              </w:rPr>
              <w:t xml:space="preserve"> thực hiện Nghị quyết </w:t>
            </w:r>
          </w:p>
        </w:tc>
        <w:tc>
          <w:tcPr>
            <w:tcW w:w="665" w:type="pct"/>
            <w:tcBorders>
              <w:top w:val="dotted" w:sz="4" w:space="0" w:color="auto"/>
              <w:bottom w:val="dotted" w:sz="4" w:space="0" w:color="auto"/>
            </w:tcBorders>
          </w:tcPr>
          <w:p w14:paraId="280A3C33" w14:textId="77777777" w:rsidR="00883CBF" w:rsidRPr="00425886" w:rsidDel="00A52A0A" w:rsidRDefault="00883CBF" w:rsidP="00425886">
            <w:pPr>
              <w:widowControl w:val="0"/>
              <w:rPr>
                <w:sz w:val="26"/>
                <w:szCs w:val="26"/>
                <w:lang w:val="vi-VN"/>
              </w:rPr>
            </w:pPr>
          </w:p>
        </w:tc>
      </w:tr>
      <w:tr w:rsidR="005900D2" w:rsidRPr="00134222" w:rsidDel="00A52A0A" w14:paraId="5196BB06" w14:textId="77777777" w:rsidTr="00425886">
        <w:trPr>
          <w:gridAfter w:val="1"/>
          <w:wAfter w:w="7" w:type="pct"/>
        </w:trPr>
        <w:tc>
          <w:tcPr>
            <w:tcW w:w="338" w:type="pct"/>
            <w:tcBorders>
              <w:top w:val="dotted" w:sz="4" w:space="0" w:color="auto"/>
              <w:bottom w:val="dotted" w:sz="4" w:space="0" w:color="auto"/>
            </w:tcBorders>
          </w:tcPr>
          <w:p w14:paraId="3EA9E8EA" w14:textId="77777777" w:rsidR="00883CBF" w:rsidRPr="00425886" w:rsidRDefault="00883CBF" w:rsidP="00425886">
            <w:pPr>
              <w:widowControl w:val="0"/>
              <w:jc w:val="center"/>
              <w:rPr>
                <w:sz w:val="26"/>
                <w:szCs w:val="26"/>
                <w:lang w:val="vi-VN"/>
              </w:rPr>
            </w:pPr>
          </w:p>
        </w:tc>
        <w:tc>
          <w:tcPr>
            <w:tcW w:w="3990" w:type="pct"/>
            <w:tcBorders>
              <w:top w:val="dotted" w:sz="4" w:space="0" w:color="auto"/>
              <w:bottom w:val="dotted" w:sz="4" w:space="0" w:color="auto"/>
            </w:tcBorders>
          </w:tcPr>
          <w:p w14:paraId="17593BEA" w14:textId="77777777" w:rsidR="00883CBF" w:rsidRPr="00425886" w:rsidRDefault="00883CBF" w:rsidP="00425886">
            <w:pPr>
              <w:widowControl w:val="0"/>
              <w:tabs>
                <w:tab w:val="left" w:pos="1206"/>
              </w:tabs>
              <w:jc w:val="both"/>
              <w:rPr>
                <w:sz w:val="26"/>
                <w:szCs w:val="26"/>
                <w:lang w:val="vi-VN"/>
              </w:rPr>
            </w:pPr>
            <w:r w:rsidRPr="00425886">
              <w:rPr>
                <w:sz w:val="26"/>
                <w:szCs w:val="26"/>
                <w:lang w:val="vi-VN"/>
              </w:rPr>
              <w:t>- Số hoạt động</w:t>
            </w:r>
            <w:r w:rsidRPr="005900D2">
              <w:rPr>
                <w:sz w:val="26"/>
                <w:szCs w:val="26"/>
                <w:lang w:val="vi-VN"/>
              </w:rPr>
              <w:t>/</w:t>
            </w:r>
            <w:r w:rsidRPr="00425886">
              <w:rPr>
                <w:sz w:val="26"/>
                <w:szCs w:val="26"/>
                <w:lang w:val="vi-VN"/>
              </w:rPr>
              <w:t xml:space="preserve"> mô hình hỗ trợ phụ nữ hội nhập quốc tế (không trùng với các mô hình của các nhiệm vụ khác)</w:t>
            </w:r>
          </w:p>
        </w:tc>
        <w:tc>
          <w:tcPr>
            <w:tcW w:w="665" w:type="pct"/>
            <w:tcBorders>
              <w:top w:val="dotted" w:sz="4" w:space="0" w:color="auto"/>
              <w:bottom w:val="dotted" w:sz="4" w:space="0" w:color="auto"/>
            </w:tcBorders>
          </w:tcPr>
          <w:p w14:paraId="555C50DB" w14:textId="77777777" w:rsidR="00883CBF" w:rsidRPr="00425886" w:rsidDel="00A52A0A" w:rsidRDefault="00883CBF" w:rsidP="00425886">
            <w:pPr>
              <w:widowControl w:val="0"/>
              <w:rPr>
                <w:sz w:val="26"/>
                <w:szCs w:val="26"/>
                <w:lang w:val="vi-VN"/>
              </w:rPr>
            </w:pPr>
          </w:p>
        </w:tc>
      </w:tr>
      <w:tr w:rsidR="005900D2" w:rsidRPr="00134222" w:rsidDel="00A52A0A" w14:paraId="5D1B0394" w14:textId="77777777" w:rsidTr="00425886">
        <w:tc>
          <w:tcPr>
            <w:tcW w:w="338" w:type="pct"/>
            <w:tcBorders>
              <w:top w:val="single" w:sz="4" w:space="0" w:color="auto"/>
              <w:bottom w:val="dotted" w:sz="4" w:space="0" w:color="auto"/>
            </w:tcBorders>
          </w:tcPr>
          <w:p w14:paraId="1E91AA60" w14:textId="77777777" w:rsidR="00883CBF" w:rsidRPr="005900D2" w:rsidRDefault="00883CBF" w:rsidP="00425886">
            <w:pPr>
              <w:widowControl w:val="0"/>
              <w:jc w:val="center"/>
              <w:rPr>
                <w:sz w:val="26"/>
                <w:szCs w:val="26"/>
                <w:lang w:val="vi-VN"/>
              </w:rPr>
            </w:pPr>
            <w:r w:rsidRPr="005900D2">
              <w:rPr>
                <w:sz w:val="26"/>
                <w:szCs w:val="26"/>
              </w:rPr>
              <w:t>50</w:t>
            </w:r>
          </w:p>
        </w:tc>
        <w:tc>
          <w:tcPr>
            <w:tcW w:w="4662" w:type="pct"/>
            <w:gridSpan w:val="3"/>
            <w:tcBorders>
              <w:top w:val="single" w:sz="4" w:space="0" w:color="auto"/>
              <w:bottom w:val="dotted" w:sz="4" w:space="0" w:color="auto"/>
            </w:tcBorders>
          </w:tcPr>
          <w:p w14:paraId="5541EC81" w14:textId="77777777" w:rsidR="00883CBF" w:rsidRPr="00425886" w:rsidDel="00A52A0A" w:rsidRDefault="00883CBF" w:rsidP="00425886">
            <w:pPr>
              <w:widowControl w:val="0"/>
              <w:jc w:val="both"/>
              <w:rPr>
                <w:sz w:val="26"/>
                <w:szCs w:val="26"/>
                <w:lang w:val="vi-VN"/>
              </w:rPr>
            </w:pPr>
            <w:r w:rsidRPr="00425886">
              <w:rPr>
                <w:sz w:val="26"/>
                <w:szCs w:val="26"/>
                <w:lang w:val="vi-VN"/>
              </w:rPr>
              <w:t>Tuyên truyền và tập huấn về công tác đối ngoại, hội nhập quốc tế</w:t>
            </w:r>
          </w:p>
        </w:tc>
      </w:tr>
      <w:tr w:rsidR="005900D2" w:rsidRPr="005900D2" w:rsidDel="00A52A0A" w14:paraId="20D6861B" w14:textId="77777777" w:rsidTr="00425886">
        <w:trPr>
          <w:gridAfter w:val="1"/>
          <w:wAfter w:w="7" w:type="pct"/>
        </w:trPr>
        <w:tc>
          <w:tcPr>
            <w:tcW w:w="338" w:type="pct"/>
            <w:tcBorders>
              <w:top w:val="dotted" w:sz="4" w:space="0" w:color="auto"/>
              <w:bottom w:val="dotted" w:sz="4" w:space="0" w:color="auto"/>
            </w:tcBorders>
          </w:tcPr>
          <w:p w14:paraId="70652220" w14:textId="77777777" w:rsidR="00883CBF" w:rsidRPr="00425886" w:rsidRDefault="00883CBF" w:rsidP="00425886">
            <w:pPr>
              <w:widowControl w:val="0"/>
              <w:jc w:val="center"/>
              <w:rPr>
                <w:sz w:val="26"/>
                <w:szCs w:val="26"/>
                <w:lang w:val="vi-VN"/>
              </w:rPr>
            </w:pPr>
          </w:p>
        </w:tc>
        <w:tc>
          <w:tcPr>
            <w:tcW w:w="3990" w:type="pct"/>
            <w:tcBorders>
              <w:top w:val="dotted" w:sz="4" w:space="0" w:color="auto"/>
              <w:bottom w:val="dotted" w:sz="4" w:space="0" w:color="auto"/>
            </w:tcBorders>
          </w:tcPr>
          <w:p w14:paraId="72DB0BE6" w14:textId="77777777" w:rsidR="00883CBF" w:rsidRPr="005900D2" w:rsidRDefault="00883CBF" w:rsidP="00425886">
            <w:pPr>
              <w:widowControl w:val="0"/>
              <w:jc w:val="both"/>
              <w:rPr>
                <w:sz w:val="26"/>
                <w:szCs w:val="26"/>
                <w:lang w:val="nl-NL"/>
              </w:rPr>
            </w:pPr>
            <w:r w:rsidRPr="005900D2">
              <w:rPr>
                <w:sz w:val="26"/>
                <w:szCs w:val="26"/>
                <w:lang w:val="nl-NL"/>
              </w:rPr>
              <w:t xml:space="preserve">- Số cuộc tập huấn </w:t>
            </w:r>
          </w:p>
        </w:tc>
        <w:tc>
          <w:tcPr>
            <w:tcW w:w="665" w:type="pct"/>
            <w:tcBorders>
              <w:top w:val="dotted" w:sz="4" w:space="0" w:color="auto"/>
              <w:bottom w:val="dotted" w:sz="4" w:space="0" w:color="auto"/>
            </w:tcBorders>
          </w:tcPr>
          <w:p w14:paraId="58647482" w14:textId="77777777" w:rsidR="00883CBF" w:rsidRPr="005900D2" w:rsidDel="00A52A0A" w:rsidRDefault="00883CBF" w:rsidP="00425886">
            <w:pPr>
              <w:widowControl w:val="0"/>
              <w:rPr>
                <w:sz w:val="26"/>
                <w:szCs w:val="26"/>
                <w:lang w:val="nl-NL"/>
              </w:rPr>
            </w:pPr>
          </w:p>
        </w:tc>
      </w:tr>
      <w:tr w:rsidR="005900D2" w:rsidRPr="00134222" w:rsidDel="00A52A0A" w14:paraId="7E155EC7" w14:textId="77777777" w:rsidTr="00425886">
        <w:trPr>
          <w:gridAfter w:val="1"/>
          <w:wAfter w:w="7" w:type="pct"/>
        </w:trPr>
        <w:tc>
          <w:tcPr>
            <w:tcW w:w="338" w:type="pct"/>
            <w:tcBorders>
              <w:top w:val="dotted" w:sz="4" w:space="0" w:color="auto"/>
              <w:bottom w:val="single" w:sz="4" w:space="0" w:color="auto"/>
            </w:tcBorders>
          </w:tcPr>
          <w:p w14:paraId="60E37C58" w14:textId="77777777" w:rsidR="00883CBF" w:rsidRPr="005900D2" w:rsidRDefault="00883CBF" w:rsidP="00425886">
            <w:pPr>
              <w:widowControl w:val="0"/>
              <w:jc w:val="center"/>
              <w:rPr>
                <w:sz w:val="26"/>
                <w:szCs w:val="26"/>
                <w:lang w:val="nl-NL"/>
              </w:rPr>
            </w:pPr>
          </w:p>
        </w:tc>
        <w:tc>
          <w:tcPr>
            <w:tcW w:w="3990" w:type="pct"/>
            <w:tcBorders>
              <w:top w:val="dotted" w:sz="4" w:space="0" w:color="auto"/>
              <w:bottom w:val="single" w:sz="4" w:space="0" w:color="auto"/>
            </w:tcBorders>
          </w:tcPr>
          <w:p w14:paraId="12262133" w14:textId="77777777" w:rsidR="00883CBF" w:rsidRPr="005900D2" w:rsidRDefault="00883CBF" w:rsidP="00425886">
            <w:pPr>
              <w:widowControl w:val="0"/>
              <w:jc w:val="both"/>
              <w:rPr>
                <w:sz w:val="26"/>
                <w:szCs w:val="26"/>
                <w:lang w:val="nl-NL"/>
              </w:rPr>
            </w:pPr>
            <w:r w:rsidRPr="005900D2">
              <w:rPr>
                <w:sz w:val="26"/>
                <w:szCs w:val="26"/>
                <w:lang w:val="nl-NL"/>
              </w:rPr>
              <w:t>- Số lượt người được tập huấn</w:t>
            </w:r>
          </w:p>
        </w:tc>
        <w:tc>
          <w:tcPr>
            <w:tcW w:w="665" w:type="pct"/>
            <w:tcBorders>
              <w:top w:val="dotted" w:sz="4" w:space="0" w:color="auto"/>
              <w:bottom w:val="single" w:sz="4" w:space="0" w:color="auto"/>
            </w:tcBorders>
          </w:tcPr>
          <w:p w14:paraId="5BD46436" w14:textId="77777777" w:rsidR="00883CBF" w:rsidRPr="005900D2" w:rsidDel="00A52A0A" w:rsidRDefault="00883CBF" w:rsidP="00425886">
            <w:pPr>
              <w:widowControl w:val="0"/>
              <w:rPr>
                <w:sz w:val="26"/>
                <w:szCs w:val="26"/>
                <w:lang w:val="nl-NL"/>
              </w:rPr>
            </w:pPr>
          </w:p>
        </w:tc>
      </w:tr>
      <w:tr w:rsidR="005900D2" w:rsidRPr="00134222" w:rsidDel="00A52A0A" w14:paraId="402070F0" w14:textId="77777777" w:rsidTr="00425886">
        <w:trPr>
          <w:gridAfter w:val="1"/>
          <w:wAfter w:w="7" w:type="pct"/>
          <w:trHeight w:val="320"/>
        </w:trPr>
        <w:tc>
          <w:tcPr>
            <w:tcW w:w="338" w:type="pct"/>
            <w:tcBorders>
              <w:top w:val="single" w:sz="4" w:space="0" w:color="auto"/>
              <w:bottom w:val="single" w:sz="4" w:space="0" w:color="auto"/>
            </w:tcBorders>
          </w:tcPr>
          <w:p w14:paraId="14E1FF77" w14:textId="77777777" w:rsidR="00883CBF" w:rsidRPr="005900D2" w:rsidRDefault="00883CBF" w:rsidP="00425886">
            <w:pPr>
              <w:widowControl w:val="0"/>
              <w:jc w:val="center"/>
              <w:rPr>
                <w:sz w:val="26"/>
                <w:szCs w:val="26"/>
                <w:lang w:val="vi-VN"/>
              </w:rPr>
            </w:pPr>
            <w:r w:rsidRPr="005900D2">
              <w:rPr>
                <w:sz w:val="26"/>
                <w:szCs w:val="26"/>
                <w:lang w:val="nl-NL"/>
              </w:rPr>
              <w:t>51</w:t>
            </w:r>
          </w:p>
        </w:tc>
        <w:tc>
          <w:tcPr>
            <w:tcW w:w="3990" w:type="pct"/>
            <w:tcBorders>
              <w:top w:val="single" w:sz="4" w:space="0" w:color="auto"/>
              <w:bottom w:val="single" w:sz="4" w:space="0" w:color="auto"/>
            </w:tcBorders>
          </w:tcPr>
          <w:p w14:paraId="3D1245C8" w14:textId="77777777" w:rsidR="00883CBF" w:rsidRPr="005900D2" w:rsidRDefault="00883CBF" w:rsidP="00425886">
            <w:pPr>
              <w:widowControl w:val="0"/>
              <w:jc w:val="both"/>
              <w:rPr>
                <w:spacing w:val="-6"/>
                <w:sz w:val="26"/>
                <w:szCs w:val="26"/>
                <w:lang w:val="vi-VN"/>
              </w:rPr>
            </w:pPr>
            <w:r w:rsidRPr="005900D2">
              <w:rPr>
                <w:spacing w:val="-6"/>
                <w:sz w:val="26"/>
                <w:szCs w:val="26"/>
                <w:lang w:val="vi-VN"/>
              </w:rPr>
              <w:t>Số phụ nữ được bảo vệ quyền, lợi ích trong quan hệ có yếu tố nước ngoài</w:t>
            </w:r>
          </w:p>
        </w:tc>
        <w:tc>
          <w:tcPr>
            <w:tcW w:w="665" w:type="pct"/>
            <w:tcBorders>
              <w:top w:val="single" w:sz="4" w:space="0" w:color="auto"/>
              <w:bottom w:val="single" w:sz="4" w:space="0" w:color="auto"/>
            </w:tcBorders>
          </w:tcPr>
          <w:p w14:paraId="010BE36D" w14:textId="77777777" w:rsidR="00883CBF" w:rsidRPr="00425886" w:rsidDel="00A52A0A" w:rsidRDefault="00883CBF" w:rsidP="00425886">
            <w:pPr>
              <w:widowControl w:val="0"/>
              <w:rPr>
                <w:sz w:val="26"/>
                <w:szCs w:val="26"/>
                <w:lang w:val="vi-VN"/>
              </w:rPr>
            </w:pPr>
          </w:p>
        </w:tc>
      </w:tr>
    </w:tbl>
    <w:p w14:paraId="379984B3" w14:textId="77777777" w:rsidR="00883CBF" w:rsidRPr="00425886" w:rsidRDefault="00883CBF" w:rsidP="00883CBF">
      <w:pPr>
        <w:keepNext/>
        <w:keepLines/>
        <w:spacing w:after="120"/>
        <w:jc w:val="both"/>
        <w:rPr>
          <w:rFonts w:ascii="Times New Roman Bold" w:hAnsi="Times New Roman Bold"/>
          <w:b/>
          <w:spacing w:val="-6"/>
          <w:sz w:val="26"/>
          <w:szCs w:val="26"/>
          <w:lang w:val="vi-VN"/>
        </w:rPr>
      </w:pPr>
      <w:r w:rsidRPr="00425886">
        <w:rPr>
          <w:rFonts w:ascii="Times New Roman Bold" w:hAnsi="Times New Roman Bold"/>
          <w:b/>
          <w:spacing w:val="-6"/>
          <w:sz w:val="26"/>
          <w:szCs w:val="26"/>
          <w:lang w:val="vi-VN"/>
        </w:rPr>
        <w:lastRenderedPageBreak/>
        <w:t>IV. KẾT QUẢ KHEN THƯỞNG CỦA TẬP THỂ HỘI LHPN CÁC CẤP VÀ CÁ NHÂN CÁN BỘ, HỘI VIÊN, PHỤ NỮ</w:t>
      </w:r>
    </w:p>
    <w:tbl>
      <w:tblPr>
        <w:tblW w:w="538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807"/>
        <w:gridCol w:w="706"/>
        <w:gridCol w:w="846"/>
        <w:gridCol w:w="636"/>
        <w:gridCol w:w="674"/>
        <w:gridCol w:w="848"/>
        <w:gridCol w:w="633"/>
        <w:gridCol w:w="664"/>
        <w:gridCol w:w="621"/>
      </w:tblGrid>
      <w:tr w:rsidR="005900D2" w:rsidRPr="00134222" w14:paraId="5CAF125B" w14:textId="77777777" w:rsidTr="00425886">
        <w:trPr>
          <w:trHeight w:val="299"/>
        </w:trPr>
        <w:tc>
          <w:tcPr>
            <w:tcW w:w="280" w:type="pct"/>
            <w:vMerge w:val="restart"/>
          </w:tcPr>
          <w:p w14:paraId="1784A058" w14:textId="77777777" w:rsidR="00883CBF" w:rsidRPr="005900D2" w:rsidRDefault="00883CBF" w:rsidP="00D57E88">
            <w:pPr>
              <w:keepNext/>
              <w:keepLines/>
              <w:jc w:val="center"/>
              <w:rPr>
                <w:b/>
                <w:sz w:val="26"/>
                <w:szCs w:val="26"/>
                <w:lang w:val="nl-NL"/>
              </w:rPr>
            </w:pPr>
            <w:r w:rsidRPr="005900D2">
              <w:rPr>
                <w:b/>
                <w:sz w:val="26"/>
                <w:szCs w:val="26"/>
                <w:lang w:val="nl-NL"/>
              </w:rPr>
              <w:t>TT</w:t>
            </w:r>
          </w:p>
        </w:tc>
        <w:tc>
          <w:tcPr>
            <w:tcW w:w="1905" w:type="pct"/>
            <w:vMerge w:val="restart"/>
          </w:tcPr>
          <w:p w14:paraId="56081739" w14:textId="77777777" w:rsidR="00883CBF" w:rsidRPr="005900D2" w:rsidRDefault="00883CBF" w:rsidP="00D57E88">
            <w:pPr>
              <w:keepNext/>
              <w:keepLines/>
              <w:jc w:val="center"/>
              <w:rPr>
                <w:b/>
                <w:sz w:val="26"/>
                <w:szCs w:val="26"/>
                <w:lang w:val="nl-NL"/>
              </w:rPr>
            </w:pPr>
          </w:p>
          <w:p w14:paraId="0F6FDBF2" w14:textId="77777777" w:rsidR="00883CBF" w:rsidRPr="005900D2" w:rsidRDefault="00883CBF" w:rsidP="00D57E88">
            <w:pPr>
              <w:keepNext/>
              <w:keepLines/>
              <w:jc w:val="center"/>
              <w:rPr>
                <w:b/>
                <w:sz w:val="26"/>
                <w:szCs w:val="26"/>
                <w:lang w:val="nl-NL"/>
              </w:rPr>
            </w:pPr>
            <w:r w:rsidRPr="005900D2">
              <w:rPr>
                <w:b/>
                <w:sz w:val="26"/>
                <w:szCs w:val="26"/>
                <w:lang w:val="nl-NL"/>
              </w:rPr>
              <w:t xml:space="preserve">Thành tích </w:t>
            </w:r>
          </w:p>
        </w:tc>
        <w:tc>
          <w:tcPr>
            <w:tcW w:w="2815" w:type="pct"/>
            <w:gridSpan w:val="8"/>
          </w:tcPr>
          <w:p w14:paraId="51559E84" w14:textId="77777777" w:rsidR="00883CBF" w:rsidRPr="005900D2" w:rsidRDefault="00883CBF" w:rsidP="00D57E88">
            <w:pPr>
              <w:keepNext/>
              <w:keepLines/>
              <w:jc w:val="center"/>
              <w:rPr>
                <w:b/>
                <w:sz w:val="26"/>
                <w:szCs w:val="26"/>
                <w:lang w:val="nl-NL"/>
              </w:rPr>
            </w:pPr>
            <w:r w:rsidRPr="005900D2">
              <w:rPr>
                <w:b/>
                <w:sz w:val="26"/>
                <w:szCs w:val="26"/>
                <w:lang w:val="nl-NL"/>
              </w:rPr>
              <w:t xml:space="preserve">Số lượng được khen thưởng </w:t>
            </w:r>
            <w:r w:rsidRPr="005900D2">
              <w:rPr>
                <w:rStyle w:val="FootnoteReference"/>
                <w:sz w:val="26"/>
                <w:szCs w:val="26"/>
                <w:lang w:val="nl-NL"/>
              </w:rPr>
              <w:footnoteReference w:id="23"/>
            </w:r>
          </w:p>
        </w:tc>
      </w:tr>
      <w:tr w:rsidR="005900D2" w:rsidRPr="005900D2" w14:paraId="37D5B45E" w14:textId="77777777" w:rsidTr="00425886">
        <w:trPr>
          <w:trHeight w:val="299"/>
        </w:trPr>
        <w:tc>
          <w:tcPr>
            <w:tcW w:w="280" w:type="pct"/>
            <w:vMerge/>
          </w:tcPr>
          <w:p w14:paraId="4360162F" w14:textId="77777777" w:rsidR="00883CBF" w:rsidRPr="005900D2" w:rsidRDefault="00883CBF" w:rsidP="00D57E88">
            <w:pPr>
              <w:keepNext/>
              <w:keepLines/>
              <w:jc w:val="center"/>
              <w:rPr>
                <w:b/>
                <w:sz w:val="26"/>
                <w:szCs w:val="26"/>
                <w:lang w:val="nl-NL"/>
              </w:rPr>
            </w:pPr>
          </w:p>
        </w:tc>
        <w:tc>
          <w:tcPr>
            <w:tcW w:w="1905" w:type="pct"/>
            <w:vMerge/>
          </w:tcPr>
          <w:p w14:paraId="583FDCD8" w14:textId="77777777" w:rsidR="00883CBF" w:rsidRPr="005900D2" w:rsidRDefault="00883CBF" w:rsidP="00D57E88">
            <w:pPr>
              <w:keepNext/>
              <w:keepLines/>
              <w:jc w:val="center"/>
              <w:rPr>
                <w:b/>
                <w:sz w:val="26"/>
                <w:szCs w:val="26"/>
                <w:lang w:val="nl-NL"/>
              </w:rPr>
            </w:pPr>
          </w:p>
        </w:tc>
        <w:tc>
          <w:tcPr>
            <w:tcW w:w="1097" w:type="pct"/>
            <w:gridSpan w:val="3"/>
          </w:tcPr>
          <w:p w14:paraId="25082728" w14:textId="77777777" w:rsidR="00883CBF" w:rsidRPr="005900D2" w:rsidRDefault="00883CBF" w:rsidP="00D57E88">
            <w:pPr>
              <w:keepNext/>
              <w:keepLines/>
              <w:jc w:val="center"/>
              <w:rPr>
                <w:b/>
                <w:bCs/>
                <w:lang w:val="nl-NL"/>
              </w:rPr>
            </w:pPr>
            <w:r w:rsidRPr="005900D2">
              <w:rPr>
                <w:b/>
                <w:bCs/>
                <w:lang w:val="nl-NL"/>
              </w:rPr>
              <w:t>Tập thể Hội LHPN</w:t>
            </w:r>
          </w:p>
        </w:tc>
        <w:tc>
          <w:tcPr>
            <w:tcW w:w="1080" w:type="pct"/>
            <w:gridSpan w:val="3"/>
          </w:tcPr>
          <w:p w14:paraId="44D2F775" w14:textId="77777777" w:rsidR="00883CBF" w:rsidRPr="005900D2" w:rsidRDefault="00883CBF" w:rsidP="00D57E88">
            <w:pPr>
              <w:keepNext/>
              <w:keepLines/>
              <w:jc w:val="center"/>
              <w:rPr>
                <w:b/>
                <w:bCs/>
                <w:lang w:val="nl-NL"/>
              </w:rPr>
            </w:pPr>
            <w:r w:rsidRPr="005900D2">
              <w:rPr>
                <w:b/>
                <w:bCs/>
                <w:lang w:val="nl-NL"/>
              </w:rPr>
              <w:t>Cán bộ Hội</w:t>
            </w:r>
          </w:p>
        </w:tc>
        <w:tc>
          <w:tcPr>
            <w:tcW w:w="330" w:type="pct"/>
            <w:vMerge w:val="restart"/>
          </w:tcPr>
          <w:p w14:paraId="6C6C19BE" w14:textId="77777777" w:rsidR="00883CBF" w:rsidRPr="005900D2" w:rsidRDefault="00883CBF" w:rsidP="00D57E88">
            <w:pPr>
              <w:keepNext/>
              <w:keepLines/>
              <w:jc w:val="center"/>
              <w:rPr>
                <w:b/>
                <w:sz w:val="26"/>
                <w:szCs w:val="26"/>
                <w:lang w:val="nl-NL"/>
              </w:rPr>
            </w:pPr>
            <w:r w:rsidRPr="005900D2">
              <w:rPr>
                <w:sz w:val="26"/>
                <w:szCs w:val="26"/>
                <w:lang w:val="nl-NL"/>
              </w:rPr>
              <w:t>Hội viên</w:t>
            </w:r>
          </w:p>
        </w:tc>
        <w:tc>
          <w:tcPr>
            <w:tcW w:w="309" w:type="pct"/>
            <w:vMerge w:val="restart"/>
          </w:tcPr>
          <w:p w14:paraId="0A2490DA" w14:textId="77777777" w:rsidR="00883CBF" w:rsidRPr="005900D2" w:rsidRDefault="00883CBF" w:rsidP="00D57E88">
            <w:pPr>
              <w:keepNext/>
              <w:keepLines/>
              <w:jc w:val="center"/>
              <w:rPr>
                <w:b/>
                <w:sz w:val="26"/>
                <w:szCs w:val="26"/>
                <w:lang w:val="nl-NL"/>
              </w:rPr>
            </w:pPr>
            <w:r w:rsidRPr="005900D2">
              <w:rPr>
                <w:sz w:val="26"/>
                <w:szCs w:val="26"/>
                <w:lang w:val="nl-NL"/>
              </w:rPr>
              <w:t>Phụ nữ</w:t>
            </w:r>
          </w:p>
        </w:tc>
      </w:tr>
      <w:tr w:rsidR="005900D2" w:rsidRPr="005900D2" w14:paraId="3094C023" w14:textId="77777777" w:rsidTr="00425886">
        <w:trPr>
          <w:trHeight w:val="318"/>
        </w:trPr>
        <w:tc>
          <w:tcPr>
            <w:tcW w:w="280" w:type="pct"/>
            <w:vMerge/>
            <w:tcBorders>
              <w:bottom w:val="single" w:sz="4" w:space="0" w:color="auto"/>
            </w:tcBorders>
          </w:tcPr>
          <w:p w14:paraId="1C754454" w14:textId="77777777" w:rsidR="00883CBF" w:rsidRPr="005900D2" w:rsidRDefault="00883CBF" w:rsidP="00D57E88">
            <w:pPr>
              <w:keepNext/>
              <w:keepLines/>
              <w:jc w:val="center"/>
              <w:rPr>
                <w:i/>
                <w:sz w:val="26"/>
                <w:szCs w:val="26"/>
                <w:lang w:val="nl-NL"/>
              </w:rPr>
            </w:pPr>
          </w:p>
        </w:tc>
        <w:tc>
          <w:tcPr>
            <w:tcW w:w="1905" w:type="pct"/>
            <w:vMerge/>
            <w:tcBorders>
              <w:bottom w:val="single" w:sz="4" w:space="0" w:color="auto"/>
            </w:tcBorders>
          </w:tcPr>
          <w:p w14:paraId="59CB1D9C" w14:textId="77777777" w:rsidR="00883CBF" w:rsidRPr="005900D2" w:rsidRDefault="00883CBF" w:rsidP="00D57E88">
            <w:pPr>
              <w:keepNext/>
              <w:keepLines/>
              <w:jc w:val="center"/>
              <w:rPr>
                <w:i/>
                <w:sz w:val="26"/>
                <w:szCs w:val="26"/>
                <w:lang w:val="nl-NL"/>
              </w:rPr>
            </w:pPr>
          </w:p>
        </w:tc>
        <w:tc>
          <w:tcPr>
            <w:tcW w:w="354" w:type="pct"/>
            <w:tcBorders>
              <w:bottom w:val="single" w:sz="4" w:space="0" w:color="auto"/>
            </w:tcBorders>
          </w:tcPr>
          <w:p w14:paraId="603BD45E" w14:textId="77777777" w:rsidR="00883CBF" w:rsidRPr="005900D2" w:rsidRDefault="00883CBF" w:rsidP="00D57E88">
            <w:pPr>
              <w:keepNext/>
              <w:keepLines/>
              <w:jc w:val="center"/>
              <w:rPr>
                <w:lang w:val="nl-NL"/>
              </w:rPr>
            </w:pPr>
            <w:r w:rsidRPr="005900D2">
              <w:rPr>
                <w:bCs/>
                <w:lang w:val="nl-NL"/>
              </w:rPr>
              <w:t>Cấp tỉnh</w:t>
            </w:r>
          </w:p>
        </w:tc>
        <w:tc>
          <w:tcPr>
            <w:tcW w:w="424" w:type="pct"/>
            <w:tcBorders>
              <w:bottom w:val="single" w:sz="4" w:space="0" w:color="auto"/>
            </w:tcBorders>
          </w:tcPr>
          <w:p w14:paraId="724F0D29" w14:textId="77777777" w:rsidR="00883CBF" w:rsidRPr="005900D2" w:rsidRDefault="00883CBF" w:rsidP="00D57E88">
            <w:pPr>
              <w:keepNext/>
              <w:keepLines/>
              <w:jc w:val="center"/>
              <w:rPr>
                <w:lang w:val="nl-NL"/>
              </w:rPr>
            </w:pPr>
            <w:r w:rsidRPr="005900D2">
              <w:rPr>
                <w:bCs/>
                <w:lang w:val="nl-NL"/>
              </w:rPr>
              <w:t>Cấp huyện</w:t>
            </w:r>
          </w:p>
        </w:tc>
        <w:tc>
          <w:tcPr>
            <w:tcW w:w="319" w:type="pct"/>
            <w:tcBorders>
              <w:bottom w:val="single" w:sz="4" w:space="0" w:color="auto"/>
            </w:tcBorders>
          </w:tcPr>
          <w:p w14:paraId="5DB8D721" w14:textId="77777777" w:rsidR="00883CBF" w:rsidRPr="005900D2" w:rsidRDefault="00883CBF" w:rsidP="00D57E88">
            <w:pPr>
              <w:keepNext/>
              <w:keepLines/>
              <w:jc w:val="center"/>
              <w:rPr>
                <w:lang w:val="nl-NL"/>
              </w:rPr>
            </w:pPr>
            <w:r w:rsidRPr="005900D2">
              <w:rPr>
                <w:bCs/>
                <w:lang w:val="nl-NL"/>
              </w:rPr>
              <w:t>Cấp xã</w:t>
            </w:r>
          </w:p>
        </w:tc>
        <w:tc>
          <w:tcPr>
            <w:tcW w:w="338" w:type="pct"/>
            <w:tcBorders>
              <w:bottom w:val="single" w:sz="4" w:space="0" w:color="auto"/>
            </w:tcBorders>
          </w:tcPr>
          <w:p w14:paraId="1721E2EF" w14:textId="77777777" w:rsidR="00883CBF" w:rsidRPr="005900D2" w:rsidRDefault="00883CBF" w:rsidP="00D57E88">
            <w:pPr>
              <w:keepNext/>
              <w:keepLines/>
              <w:jc w:val="center"/>
              <w:rPr>
                <w:lang w:val="nl-NL"/>
              </w:rPr>
            </w:pPr>
            <w:r w:rsidRPr="005900D2">
              <w:rPr>
                <w:bCs/>
                <w:lang w:val="nl-NL"/>
              </w:rPr>
              <w:t>Cấp tỉnh</w:t>
            </w:r>
          </w:p>
        </w:tc>
        <w:tc>
          <w:tcPr>
            <w:tcW w:w="425" w:type="pct"/>
            <w:tcBorders>
              <w:bottom w:val="single" w:sz="4" w:space="0" w:color="auto"/>
            </w:tcBorders>
          </w:tcPr>
          <w:p w14:paraId="0A0BAB6B" w14:textId="77777777" w:rsidR="00883CBF" w:rsidRPr="005900D2" w:rsidRDefault="00883CBF" w:rsidP="00D57E88">
            <w:pPr>
              <w:keepNext/>
              <w:keepLines/>
              <w:jc w:val="center"/>
              <w:rPr>
                <w:lang w:val="nl-NL"/>
              </w:rPr>
            </w:pPr>
            <w:r w:rsidRPr="005900D2">
              <w:rPr>
                <w:bCs/>
                <w:lang w:val="nl-NL"/>
              </w:rPr>
              <w:t>Cấp huyện</w:t>
            </w:r>
          </w:p>
        </w:tc>
        <w:tc>
          <w:tcPr>
            <w:tcW w:w="317" w:type="pct"/>
            <w:tcBorders>
              <w:bottom w:val="single" w:sz="4" w:space="0" w:color="auto"/>
            </w:tcBorders>
          </w:tcPr>
          <w:p w14:paraId="7CBBCB02" w14:textId="77777777" w:rsidR="00883CBF" w:rsidRPr="005900D2" w:rsidRDefault="00883CBF" w:rsidP="00D57E88">
            <w:pPr>
              <w:keepNext/>
              <w:keepLines/>
              <w:jc w:val="center"/>
              <w:rPr>
                <w:lang w:val="nl-NL"/>
              </w:rPr>
            </w:pPr>
            <w:r w:rsidRPr="005900D2">
              <w:rPr>
                <w:bCs/>
                <w:lang w:val="nl-NL"/>
              </w:rPr>
              <w:t>Cấp xã</w:t>
            </w:r>
          </w:p>
        </w:tc>
        <w:tc>
          <w:tcPr>
            <w:tcW w:w="330" w:type="pct"/>
            <w:vMerge/>
            <w:tcBorders>
              <w:bottom w:val="single" w:sz="4" w:space="0" w:color="auto"/>
            </w:tcBorders>
          </w:tcPr>
          <w:p w14:paraId="4B681332" w14:textId="77777777" w:rsidR="00883CBF" w:rsidRPr="005900D2" w:rsidRDefault="00883CBF" w:rsidP="00D57E88">
            <w:pPr>
              <w:keepNext/>
              <w:keepLines/>
              <w:jc w:val="center"/>
              <w:rPr>
                <w:sz w:val="26"/>
                <w:szCs w:val="26"/>
                <w:lang w:val="nl-NL"/>
              </w:rPr>
            </w:pPr>
          </w:p>
        </w:tc>
        <w:tc>
          <w:tcPr>
            <w:tcW w:w="309" w:type="pct"/>
            <w:vMerge/>
            <w:tcBorders>
              <w:bottom w:val="single" w:sz="4" w:space="0" w:color="auto"/>
            </w:tcBorders>
          </w:tcPr>
          <w:p w14:paraId="72B54E96" w14:textId="77777777" w:rsidR="00883CBF" w:rsidRPr="005900D2" w:rsidRDefault="00883CBF" w:rsidP="00D57E88">
            <w:pPr>
              <w:keepNext/>
              <w:keepLines/>
              <w:jc w:val="center"/>
              <w:rPr>
                <w:sz w:val="26"/>
                <w:szCs w:val="26"/>
                <w:lang w:val="nl-NL"/>
              </w:rPr>
            </w:pPr>
          </w:p>
        </w:tc>
      </w:tr>
      <w:tr w:rsidR="005900D2" w:rsidRPr="00134222" w14:paraId="6E5351F9" w14:textId="77777777" w:rsidTr="00425886">
        <w:tc>
          <w:tcPr>
            <w:tcW w:w="280" w:type="pct"/>
            <w:tcBorders>
              <w:top w:val="dotted" w:sz="4" w:space="0" w:color="auto"/>
              <w:bottom w:val="dotted" w:sz="4" w:space="0" w:color="auto"/>
            </w:tcBorders>
          </w:tcPr>
          <w:p w14:paraId="559BCB11" w14:textId="77777777" w:rsidR="00883CBF" w:rsidRPr="005900D2" w:rsidRDefault="00883CBF" w:rsidP="00D57E88">
            <w:pPr>
              <w:keepNext/>
              <w:keepLines/>
              <w:jc w:val="center"/>
              <w:rPr>
                <w:sz w:val="26"/>
                <w:szCs w:val="26"/>
                <w:lang w:val="nl-NL"/>
              </w:rPr>
            </w:pPr>
            <w:r w:rsidRPr="005900D2">
              <w:rPr>
                <w:sz w:val="26"/>
                <w:szCs w:val="26"/>
                <w:lang w:val="nl-NL"/>
              </w:rPr>
              <w:t>1</w:t>
            </w:r>
          </w:p>
        </w:tc>
        <w:tc>
          <w:tcPr>
            <w:tcW w:w="1905" w:type="pct"/>
            <w:tcBorders>
              <w:top w:val="dotted" w:sz="4" w:space="0" w:color="auto"/>
              <w:bottom w:val="dotted" w:sz="4" w:space="0" w:color="auto"/>
            </w:tcBorders>
          </w:tcPr>
          <w:p w14:paraId="54CA2889" w14:textId="77777777" w:rsidR="00883CBF" w:rsidRPr="005900D2" w:rsidRDefault="00883CBF" w:rsidP="00D57E88">
            <w:pPr>
              <w:keepNext/>
              <w:keepLines/>
              <w:rPr>
                <w:sz w:val="26"/>
                <w:szCs w:val="26"/>
                <w:lang w:val="nl-NL"/>
              </w:rPr>
            </w:pPr>
            <w:r w:rsidRPr="005900D2">
              <w:rPr>
                <w:sz w:val="26"/>
                <w:szCs w:val="26"/>
                <w:lang w:val="nl-NL"/>
              </w:rPr>
              <w:t>Các danh hiệu thi đua và hình thức khen thưởng cấp Nhà nước</w:t>
            </w:r>
          </w:p>
        </w:tc>
        <w:tc>
          <w:tcPr>
            <w:tcW w:w="354" w:type="pct"/>
            <w:tcBorders>
              <w:top w:val="dotted" w:sz="4" w:space="0" w:color="auto"/>
              <w:bottom w:val="dotted" w:sz="4" w:space="0" w:color="auto"/>
            </w:tcBorders>
          </w:tcPr>
          <w:p w14:paraId="6A81F60B" w14:textId="77777777" w:rsidR="00883CBF" w:rsidRPr="005900D2" w:rsidRDefault="00883CBF" w:rsidP="00D57E88">
            <w:pPr>
              <w:keepNext/>
              <w:keepLines/>
              <w:rPr>
                <w:sz w:val="26"/>
                <w:szCs w:val="26"/>
                <w:lang w:val="nl-NL"/>
              </w:rPr>
            </w:pPr>
          </w:p>
        </w:tc>
        <w:tc>
          <w:tcPr>
            <w:tcW w:w="424" w:type="pct"/>
            <w:tcBorders>
              <w:top w:val="dotted" w:sz="4" w:space="0" w:color="auto"/>
              <w:bottom w:val="dotted" w:sz="4" w:space="0" w:color="auto"/>
            </w:tcBorders>
          </w:tcPr>
          <w:p w14:paraId="16C901E1" w14:textId="77777777" w:rsidR="00883CBF" w:rsidRPr="005900D2" w:rsidRDefault="00883CBF" w:rsidP="00D57E88">
            <w:pPr>
              <w:keepNext/>
              <w:keepLines/>
              <w:rPr>
                <w:sz w:val="26"/>
                <w:szCs w:val="26"/>
                <w:lang w:val="nl-NL"/>
              </w:rPr>
            </w:pPr>
          </w:p>
        </w:tc>
        <w:tc>
          <w:tcPr>
            <w:tcW w:w="319" w:type="pct"/>
            <w:tcBorders>
              <w:top w:val="dotted" w:sz="4" w:space="0" w:color="auto"/>
              <w:bottom w:val="dotted" w:sz="4" w:space="0" w:color="auto"/>
            </w:tcBorders>
          </w:tcPr>
          <w:p w14:paraId="3859CE36" w14:textId="77777777" w:rsidR="00883CBF" w:rsidRPr="005900D2" w:rsidRDefault="00883CBF" w:rsidP="00D57E88">
            <w:pPr>
              <w:keepNext/>
              <w:keepLines/>
              <w:rPr>
                <w:sz w:val="26"/>
                <w:szCs w:val="26"/>
                <w:lang w:val="nl-NL"/>
              </w:rPr>
            </w:pPr>
          </w:p>
        </w:tc>
        <w:tc>
          <w:tcPr>
            <w:tcW w:w="338" w:type="pct"/>
            <w:tcBorders>
              <w:top w:val="dotted" w:sz="4" w:space="0" w:color="auto"/>
              <w:bottom w:val="dotted" w:sz="4" w:space="0" w:color="auto"/>
            </w:tcBorders>
          </w:tcPr>
          <w:p w14:paraId="6848AD4E" w14:textId="77777777" w:rsidR="00883CBF" w:rsidRPr="005900D2" w:rsidRDefault="00883CBF" w:rsidP="00D57E88">
            <w:pPr>
              <w:keepNext/>
              <w:keepLines/>
              <w:rPr>
                <w:sz w:val="26"/>
                <w:szCs w:val="26"/>
                <w:lang w:val="nl-NL"/>
              </w:rPr>
            </w:pPr>
          </w:p>
        </w:tc>
        <w:tc>
          <w:tcPr>
            <w:tcW w:w="425" w:type="pct"/>
            <w:tcBorders>
              <w:top w:val="dotted" w:sz="4" w:space="0" w:color="auto"/>
              <w:bottom w:val="dotted" w:sz="4" w:space="0" w:color="auto"/>
            </w:tcBorders>
          </w:tcPr>
          <w:p w14:paraId="472D724F" w14:textId="77777777" w:rsidR="00883CBF" w:rsidRPr="005900D2" w:rsidRDefault="00883CBF" w:rsidP="00D57E88">
            <w:pPr>
              <w:keepNext/>
              <w:keepLines/>
              <w:rPr>
                <w:sz w:val="26"/>
                <w:szCs w:val="26"/>
                <w:lang w:val="nl-NL"/>
              </w:rPr>
            </w:pPr>
          </w:p>
        </w:tc>
        <w:tc>
          <w:tcPr>
            <w:tcW w:w="317" w:type="pct"/>
            <w:tcBorders>
              <w:top w:val="dotted" w:sz="4" w:space="0" w:color="auto"/>
              <w:bottom w:val="dotted" w:sz="4" w:space="0" w:color="auto"/>
            </w:tcBorders>
          </w:tcPr>
          <w:p w14:paraId="35872CE6" w14:textId="77777777" w:rsidR="00883CBF" w:rsidRPr="005900D2" w:rsidRDefault="00883CBF" w:rsidP="00D57E88">
            <w:pPr>
              <w:keepNext/>
              <w:keepLines/>
              <w:rPr>
                <w:sz w:val="26"/>
                <w:szCs w:val="26"/>
                <w:lang w:val="nl-NL"/>
              </w:rPr>
            </w:pPr>
          </w:p>
        </w:tc>
        <w:tc>
          <w:tcPr>
            <w:tcW w:w="330" w:type="pct"/>
            <w:tcBorders>
              <w:top w:val="dotted" w:sz="4" w:space="0" w:color="auto"/>
              <w:bottom w:val="dotted" w:sz="4" w:space="0" w:color="auto"/>
            </w:tcBorders>
          </w:tcPr>
          <w:p w14:paraId="1DD2321F" w14:textId="77777777" w:rsidR="00883CBF" w:rsidRPr="005900D2" w:rsidRDefault="00883CBF" w:rsidP="00D57E88">
            <w:pPr>
              <w:keepNext/>
              <w:keepLines/>
              <w:rPr>
                <w:sz w:val="26"/>
                <w:szCs w:val="26"/>
                <w:lang w:val="nl-NL"/>
              </w:rPr>
            </w:pPr>
          </w:p>
        </w:tc>
        <w:tc>
          <w:tcPr>
            <w:tcW w:w="309" w:type="pct"/>
            <w:tcBorders>
              <w:top w:val="dotted" w:sz="4" w:space="0" w:color="auto"/>
              <w:bottom w:val="dotted" w:sz="4" w:space="0" w:color="auto"/>
            </w:tcBorders>
          </w:tcPr>
          <w:p w14:paraId="23D99C71" w14:textId="77777777" w:rsidR="00883CBF" w:rsidRPr="005900D2" w:rsidRDefault="00883CBF" w:rsidP="00D57E88">
            <w:pPr>
              <w:keepNext/>
              <w:keepLines/>
              <w:rPr>
                <w:sz w:val="26"/>
                <w:szCs w:val="26"/>
                <w:lang w:val="nl-NL"/>
              </w:rPr>
            </w:pPr>
          </w:p>
        </w:tc>
      </w:tr>
      <w:tr w:rsidR="005900D2" w:rsidRPr="00134222" w14:paraId="0E85B618" w14:textId="77777777" w:rsidTr="00425886">
        <w:tc>
          <w:tcPr>
            <w:tcW w:w="280" w:type="pct"/>
            <w:tcBorders>
              <w:top w:val="dotted" w:sz="4" w:space="0" w:color="auto"/>
              <w:bottom w:val="dotted" w:sz="4" w:space="0" w:color="auto"/>
            </w:tcBorders>
          </w:tcPr>
          <w:p w14:paraId="0D7C9CC5" w14:textId="77777777" w:rsidR="00883CBF" w:rsidRPr="005900D2" w:rsidRDefault="00883CBF" w:rsidP="00D57E88">
            <w:pPr>
              <w:keepNext/>
              <w:keepLines/>
              <w:jc w:val="center"/>
              <w:rPr>
                <w:sz w:val="26"/>
                <w:szCs w:val="26"/>
                <w:lang w:val="nl-NL"/>
              </w:rPr>
            </w:pPr>
          </w:p>
        </w:tc>
        <w:tc>
          <w:tcPr>
            <w:tcW w:w="1905" w:type="pct"/>
            <w:tcBorders>
              <w:top w:val="dotted" w:sz="4" w:space="0" w:color="auto"/>
              <w:bottom w:val="dotted" w:sz="4" w:space="0" w:color="auto"/>
            </w:tcBorders>
          </w:tcPr>
          <w:p w14:paraId="0096E6D8" w14:textId="77777777" w:rsidR="00883CBF" w:rsidRPr="005900D2" w:rsidRDefault="00883CBF" w:rsidP="00D57E88">
            <w:pPr>
              <w:keepNext/>
              <w:keepLines/>
              <w:rPr>
                <w:sz w:val="26"/>
                <w:szCs w:val="26"/>
                <w:lang w:val="nl-NL"/>
              </w:rPr>
            </w:pPr>
            <w:r w:rsidRPr="005900D2">
              <w:rPr>
                <w:sz w:val="26"/>
                <w:szCs w:val="26"/>
                <w:lang w:val="nl-NL"/>
              </w:rPr>
              <w:t xml:space="preserve">Huân chương Độc lập các hạng </w:t>
            </w:r>
          </w:p>
        </w:tc>
        <w:tc>
          <w:tcPr>
            <w:tcW w:w="354" w:type="pct"/>
            <w:tcBorders>
              <w:top w:val="dotted" w:sz="4" w:space="0" w:color="auto"/>
              <w:bottom w:val="dotted" w:sz="4" w:space="0" w:color="auto"/>
            </w:tcBorders>
          </w:tcPr>
          <w:p w14:paraId="3822A591" w14:textId="77777777" w:rsidR="00883CBF" w:rsidRPr="005900D2" w:rsidRDefault="00883CBF" w:rsidP="00D57E88">
            <w:pPr>
              <w:keepNext/>
              <w:keepLines/>
              <w:rPr>
                <w:sz w:val="26"/>
                <w:szCs w:val="26"/>
                <w:lang w:val="nl-NL"/>
              </w:rPr>
            </w:pPr>
          </w:p>
        </w:tc>
        <w:tc>
          <w:tcPr>
            <w:tcW w:w="424" w:type="pct"/>
            <w:tcBorders>
              <w:top w:val="dotted" w:sz="4" w:space="0" w:color="auto"/>
              <w:bottom w:val="dotted" w:sz="4" w:space="0" w:color="auto"/>
            </w:tcBorders>
          </w:tcPr>
          <w:p w14:paraId="24366EE4" w14:textId="77777777" w:rsidR="00883CBF" w:rsidRPr="005900D2" w:rsidRDefault="00883CBF" w:rsidP="00D57E88">
            <w:pPr>
              <w:keepNext/>
              <w:keepLines/>
              <w:rPr>
                <w:sz w:val="26"/>
                <w:szCs w:val="26"/>
                <w:lang w:val="nl-NL"/>
              </w:rPr>
            </w:pPr>
          </w:p>
        </w:tc>
        <w:tc>
          <w:tcPr>
            <w:tcW w:w="319" w:type="pct"/>
            <w:tcBorders>
              <w:top w:val="dotted" w:sz="4" w:space="0" w:color="auto"/>
              <w:bottom w:val="dotted" w:sz="4" w:space="0" w:color="auto"/>
            </w:tcBorders>
          </w:tcPr>
          <w:p w14:paraId="5748DD25" w14:textId="77777777" w:rsidR="00883CBF" w:rsidRPr="005900D2" w:rsidRDefault="00883CBF" w:rsidP="00D57E88">
            <w:pPr>
              <w:keepNext/>
              <w:keepLines/>
              <w:rPr>
                <w:sz w:val="26"/>
                <w:szCs w:val="26"/>
                <w:lang w:val="nl-NL"/>
              </w:rPr>
            </w:pPr>
          </w:p>
        </w:tc>
        <w:tc>
          <w:tcPr>
            <w:tcW w:w="338" w:type="pct"/>
            <w:tcBorders>
              <w:top w:val="dotted" w:sz="4" w:space="0" w:color="auto"/>
              <w:bottom w:val="dotted" w:sz="4" w:space="0" w:color="auto"/>
            </w:tcBorders>
          </w:tcPr>
          <w:p w14:paraId="2158B6C0" w14:textId="77777777" w:rsidR="00883CBF" w:rsidRPr="005900D2" w:rsidRDefault="00883CBF" w:rsidP="00D57E88">
            <w:pPr>
              <w:keepNext/>
              <w:keepLines/>
              <w:rPr>
                <w:sz w:val="26"/>
                <w:szCs w:val="26"/>
                <w:lang w:val="nl-NL"/>
              </w:rPr>
            </w:pPr>
          </w:p>
        </w:tc>
        <w:tc>
          <w:tcPr>
            <w:tcW w:w="425" w:type="pct"/>
            <w:tcBorders>
              <w:top w:val="dotted" w:sz="4" w:space="0" w:color="auto"/>
              <w:bottom w:val="dotted" w:sz="4" w:space="0" w:color="auto"/>
            </w:tcBorders>
          </w:tcPr>
          <w:p w14:paraId="6367A336" w14:textId="77777777" w:rsidR="00883CBF" w:rsidRPr="005900D2" w:rsidRDefault="00883CBF" w:rsidP="00D57E88">
            <w:pPr>
              <w:keepNext/>
              <w:keepLines/>
              <w:rPr>
                <w:sz w:val="26"/>
                <w:szCs w:val="26"/>
                <w:lang w:val="nl-NL"/>
              </w:rPr>
            </w:pPr>
          </w:p>
        </w:tc>
        <w:tc>
          <w:tcPr>
            <w:tcW w:w="317" w:type="pct"/>
            <w:tcBorders>
              <w:top w:val="dotted" w:sz="4" w:space="0" w:color="auto"/>
              <w:bottom w:val="dotted" w:sz="4" w:space="0" w:color="auto"/>
            </w:tcBorders>
          </w:tcPr>
          <w:p w14:paraId="19ED490D" w14:textId="77777777" w:rsidR="00883CBF" w:rsidRPr="005900D2" w:rsidRDefault="00883CBF" w:rsidP="00D57E88">
            <w:pPr>
              <w:keepNext/>
              <w:keepLines/>
              <w:rPr>
                <w:sz w:val="26"/>
                <w:szCs w:val="26"/>
                <w:lang w:val="nl-NL"/>
              </w:rPr>
            </w:pPr>
          </w:p>
        </w:tc>
        <w:tc>
          <w:tcPr>
            <w:tcW w:w="330" w:type="pct"/>
            <w:tcBorders>
              <w:top w:val="dotted" w:sz="4" w:space="0" w:color="auto"/>
              <w:bottom w:val="dotted" w:sz="4" w:space="0" w:color="auto"/>
            </w:tcBorders>
          </w:tcPr>
          <w:p w14:paraId="3F1849EB" w14:textId="77777777" w:rsidR="00883CBF" w:rsidRPr="005900D2" w:rsidRDefault="00883CBF" w:rsidP="00D57E88">
            <w:pPr>
              <w:keepNext/>
              <w:keepLines/>
              <w:rPr>
                <w:sz w:val="26"/>
                <w:szCs w:val="26"/>
                <w:lang w:val="nl-NL"/>
              </w:rPr>
            </w:pPr>
          </w:p>
        </w:tc>
        <w:tc>
          <w:tcPr>
            <w:tcW w:w="309" w:type="pct"/>
            <w:tcBorders>
              <w:top w:val="dotted" w:sz="4" w:space="0" w:color="auto"/>
              <w:bottom w:val="dotted" w:sz="4" w:space="0" w:color="auto"/>
            </w:tcBorders>
          </w:tcPr>
          <w:p w14:paraId="21D8A02E" w14:textId="77777777" w:rsidR="00883CBF" w:rsidRPr="005900D2" w:rsidRDefault="00883CBF" w:rsidP="00D57E88">
            <w:pPr>
              <w:keepNext/>
              <w:keepLines/>
              <w:rPr>
                <w:sz w:val="26"/>
                <w:szCs w:val="26"/>
                <w:lang w:val="nl-NL"/>
              </w:rPr>
            </w:pPr>
          </w:p>
        </w:tc>
      </w:tr>
      <w:tr w:rsidR="005900D2" w:rsidRPr="00134222" w14:paraId="39BBF4ED" w14:textId="77777777" w:rsidTr="00425886">
        <w:tc>
          <w:tcPr>
            <w:tcW w:w="280" w:type="pct"/>
            <w:tcBorders>
              <w:top w:val="dotted" w:sz="4" w:space="0" w:color="auto"/>
              <w:bottom w:val="dotted" w:sz="4" w:space="0" w:color="auto"/>
            </w:tcBorders>
          </w:tcPr>
          <w:p w14:paraId="3AA75EBB" w14:textId="77777777" w:rsidR="00883CBF" w:rsidRPr="005900D2" w:rsidRDefault="00883CBF" w:rsidP="00D57E88">
            <w:pPr>
              <w:keepNext/>
              <w:keepLines/>
              <w:jc w:val="center"/>
              <w:rPr>
                <w:sz w:val="26"/>
                <w:szCs w:val="26"/>
                <w:lang w:val="nl-NL"/>
              </w:rPr>
            </w:pPr>
          </w:p>
        </w:tc>
        <w:tc>
          <w:tcPr>
            <w:tcW w:w="1905" w:type="pct"/>
            <w:tcBorders>
              <w:top w:val="dotted" w:sz="4" w:space="0" w:color="auto"/>
              <w:bottom w:val="dotted" w:sz="4" w:space="0" w:color="auto"/>
            </w:tcBorders>
          </w:tcPr>
          <w:p w14:paraId="41EA059F" w14:textId="77777777" w:rsidR="00883CBF" w:rsidRPr="005900D2" w:rsidRDefault="00883CBF" w:rsidP="00D57E88">
            <w:pPr>
              <w:keepNext/>
              <w:keepLines/>
              <w:rPr>
                <w:sz w:val="26"/>
                <w:szCs w:val="26"/>
                <w:lang w:val="nl-NL"/>
              </w:rPr>
            </w:pPr>
            <w:r w:rsidRPr="005900D2">
              <w:rPr>
                <w:sz w:val="26"/>
                <w:szCs w:val="26"/>
                <w:lang w:val="nl-NL"/>
              </w:rPr>
              <w:t>Huân chương Lao động các hạng</w:t>
            </w:r>
          </w:p>
        </w:tc>
        <w:tc>
          <w:tcPr>
            <w:tcW w:w="354" w:type="pct"/>
            <w:tcBorders>
              <w:top w:val="dotted" w:sz="4" w:space="0" w:color="auto"/>
              <w:bottom w:val="dotted" w:sz="4" w:space="0" w:color="auto"/>
            </w:tcBorders>
          </w:tcPr>
          <w:p w14:paraId="49E68EDC" w14:textId="77777777" w:rsidR="00883CBF" w:rsidRPr="005900D2" w:rsidRDefault="00883CBF" w:rsidP="00D57E88">
            <w:pPr>
              <w:keepNext/>
              <w:keepLines/>
              <w:rPr>
                <w:sz w:val="26"/>
                <w:szCs w:val="26"/>
                <w:lang w:val="nl-NL"/>
              </w:rPr>
            </w:pPr>
          </w:p>
        </w:tc>
        <w:tc>
          <w:tcPr>
            <w:tcW w:w="424" w:type="pct"/>
            <w:tcBorders>
              <w:top w:val="dotted" w:sz="4" w:space="0" w:color="auto"/>
              <w:bottom w:val="dotted" w:sz="4" w:space="0" w:color="auto"/>
            </w:tcBorders>
          </w:tcPr>
          <w:p w14:paraId="2D036F8E" w14:textId="77777777" w:rsidR="00883CBF" w:rsidRPr="005900D2" w:rsidRDefault="00883CBF" w:rsidP="00D57E88">
            <w:pPr>
              <w:keepNext/>
              <w:keepLines/>
              <w:rPr>
                <w:sz w:val="26"/>
                <w:szCs w:val="26"/>
                <w:lang w:val="nl-NL"/>
              </w:rPr>
            </w:pPr>
          </w:p>
        </w:tc>
        <w:tc>
          <w:tcPr>
            <w:tcW w:w="319" w:type="pct"/>
            <w:tcBorders>
              <w:top w:val="dotted" w:sz="4" w:space="0" w:color="auto"/>
              <w:bottom w:val="dotted" w:sz="4" w:space="0" w:color="auto"/>
            </w:tcBorders>
          </w:tcPr>
          <w:p w14:paraId="77DB680F" w14:textId="77777777" w:rsidR="00883CBF" w:rsidRPr="005900D2" w:rsidRDefault="00883CBF" w:rsidP="00D57E88">
            <w:pPr>
              <w:keepNext/>
              <w:keepLines/>
              <w:rPr>
                <w:sz w:val="26"/>
                <w:szCs w:val="26"/>
                <w:lang w:val="nl-NL"/>
              </w:rPr>
            </w:pPr>
          </w:p>
        </w:tc>
        <w:tc>
          <w:tcPr>
            <w:tcW w:w="338" w:type="pct"/>
            <w:tcBorders>
              <w:top w:val="dotted" w:sz="4" w:space="0" w:color="auto"/>
              <w:bottom w:val="dotted" w:sz="4" w:space="0" w:color="auto"/>
            </w:tcBorders>
          </w:tcPr>
          <w:p w14:paraId="3734009C" w14:textId="77777777" w:rsidR="00883CBF" w:rsidRPr="005900D2" w:rsidRDefault="00883CBF" w:rsidP="00D57E88">
            <w:pPr>
              <w:keepNext/>
              <w:keepLines/>
              <w:rPr>
                <w:sz w:val="26"/>
                <w:szCs w:val="26"/>
                <w:lang w:val="nl-NL"/>
              </w:rPr>
            </w:pPr>
          </w:p>
        </w:tc>
        <w:tc>
          <w:tcPr>
            <w:tcW w:w="425" w:type="pct"/>
            <w:tcBorders>
              <w:top w:val="dotted" w:sz="4" w:space="0" w:color="auto"/>
              <w:bottom w:val="dotted" w:sz="4" w:space="0" w:color="auto"/>
            </w:tcBorders>
          </w:tcPr>
          <w:p w14:paraId="61082F92" w14:textId="77777777" w:rsidR="00883CBF" w:rsidRPr="005900D2" w:rsidRDefault="00883CBF" w:rsidP="00D57E88">
            <w:pPr>
              <w:keepNext/>
              <w:keepLines/>
              <w:rPr>
                <w:sz w:val="26"/>
                <w:szCs w:val="26"/>
                <w:lang w:val="nl-NL"/>
              </w:rPr>
            </w:pPr>
          </w:p>
        </w:tc>
        <w:tc>
          <w:tcPr>
            <w:tcW w:w="317" w:type="pct"/>
            <w:tcBorders>
              <w:top w:val="dotted" w:sz="4" w:space="0" w:color="auto"/>
              <w:bottom w:val="dotted" w:sz="4" w:space="0" w:color="auto"/>
            </w:tcBorders>
          </w:tcPr>
          <w:p w14:paraId="1215D825" w14:textId="77777777" w:rsidR="00883CBF" w:rsidRPr="005900D2" w:rsidRDefault="00883CBF" w:rsidP="00D57E88">
            <w:pPr>
              <w:keepNext/>
              <w:keepLines/>
              <w:rPr>
                <w:sz w:val="26"/>
                <w:szCs w:val="26"/>
                <w:lang w:val="nl-NL"/>
              </w:rPr>
            </w:pPr>
          </w:p>
        </w:tc>
        <w:tc>
          <w:tcPr>
            <w:tcW w:w="330" w:type="pct"/>
            <w:tcBorders>
              <w:top w:val="dotted" w:sz="4" w:space="0" w:color="auto"/>
              <w:bottom w:val="dotted" w:sz="4" w:space="0" w:color="auto"/>
            </w:tcBorders>
          </w:tcPr>
          <w:p w14:paraId="6B11D0B1" w14:textId="77777777" w:rsidR="00883CBF" w:rsidRPr="005900D2" w:rsidRDefault="00883CBF" w:rsidP="00D57E88">
            <w:pPr>
              <w:keepNext/>
              <w:keepLines/>
              <w:rPr>
                <w:sz w:val="26"/>
                <w:szCs w:val="26"/>
                <w:lang w:val="nl-NL"/>
              </w:rPr>
            </w:pPr>
          </w:p>
        </w:tc>
        <w:tc>
          <w:tcPr>
            <w:tcW w:w="309" w:type="pct"/>
            <w:tcBorders>
              <w:top w:val="dotted" w:sz="4" w:space="0" w:color="auto"/>
              <w:bottom w:val="dotted" w:sz="4" w:space="0" w:color="auto"/>
            </w:tcBorders>
          </w:tcPr>
          <w:p w14:paraId="257FFA8F" w14:textId="77777777" w:rsidR="00883CBF" w:rsidRPr="005900D2" w:rsidRDefault="00883CBF" w:rsidP="00D57E88">
            <w:pPr>
              <w:keepNext/>
              <w:keepLines/>
              <w:rPr>
                <w:sz w:val="26"/>
                <w:szCs w:val="26"/>
                <w:lang w:val="nl-NL"/>
              </w:rPr>
            </w:pPr>
          </w:p>
        </w:tc>
      </w:tr>
      <w:tr w:rsidR="005900D2" w:rsidRPr="00134222" w14:paraId="1841D974" w14:textId="77777777" w:rsidTr="00425886">
        <w:tc>
          <w:tcPr>
            <w:tcW w:w="280" w:type="pct"/>
            <w:tcBorders>
              <w:top w:val="dotted" w:sz="4" w:space="0" w:color="auto"/>
              <w:bottom w:val="dotted" w:sz="4" w:space="0" w:color="auto"/>
            </w:tcBorders>
          </w:tcPr>
          <w:p w14:paraId="7AAFEBAE" w14:textId="77777777" w:rsidR="00883CBF" w:rsidRPr="005900D2" w:rsidRDefault="00883CBF" w:rsidP="00D57E88">
            <w:pPr>
              <w:keepNext/>
              <w:keepLines/>
              <w:jc w:val="center"/>
              <w:rPr>
                <w:sz w:val="26"/>
                <w:szCs w:val="26"/>
                <w:lang w:val="nl-NL"/>
              </w:rPr>
            </w:pPr>
          </w:p>
        </w:tc>
        <w:tc>
          <w:tcPr>
            <w:tcW w:w="1905" w:type="pct"/>
            <w:tcBorders>
              <w:top w:val="dotted" w:sz="4" w:space="0" w:color="auto"/>
              <w:bottom w:val="dotted" w:sz="4" w:space="0" w:color="auto"/>
            </w:tcBorders>
          </w:tcPr>
          <w:p w14:paraId="49F16C45" w14:textId="77777777" w:rsidR="00883CBF" w:rsidRPr="005900D2" w:rsidRDefault="00883CBF" w:rsidP="00D57E88">
            <w:pPr>
              <w:keepNext/>
              <w:keepLines/>
              <w:rPr>
                <w:sz w:val="26"/>
                <w:szCs w:val="26"/>
                <w:lang w:val="nl-NL"/>
              </w:rPr>
            </w:pPr>
            <w:r w:rsidRPr="005900D2">
              <w:rPr>
                <w:sz w:val="26"/>
                <w:szCs w:val="26"/>
                <w:lang w:val="nl-NL"/>
              </w:rPr>
              <w:t>Cờ thi đua của Chính phủ</w:t>
            </w:r>
          </w:p>
        </w:tc>
        <w:tc>
          <w:tcPr>
            <w:tcW w:w="354" w:type="pct"/>
            <w:tcBorders>
              <w:top w:val="dotted" w:sz="4" w:space="0" w:color="auto"/>
              <w:bottom w:val="dotted" w:sz="4" w:space="0" w:color="auto"/>
            </w:tcBorders>
          </w:tcPr>
          <w:p w14:paraId="4DD368DC" w14:textId="77777777" w:rsidR="00883CBF" w:rsidRPr="005900D2" w:rsidRDefault="00883CBF" w:rsidP="00D57E88">
            <w:pPr>
              <w:keepNext/>
              <w:keepLines/>
              <w:rPr>
                <w:sz w:val="26"/>
                <w:szCs w:val="26"/>
                <w:lang w:val="nl-NL"/>
              </w:rPr>
            </w:pPr>
          </w:p>
        </w:tc>
        <w:tc>
          <w:tcPr>
            <w:tcW w:w="424" w:type="pct"/>
            <w:tcBorders>
              <w:top w:val="dotted" w:sz="4" w:space="0" w:color="auto"/>
              <w:bottom w:val="dotted" w:sz="4" w:space="0" w:color="auto"/>
            </w:tcBorders>
          </w:tcPr>
          <w:p w14:paraId="426A98F0" w14:textId="77777777" w:rsidR="00883CBF" w:rsidRPr="005900D2" w:rsidRDefault="00883CBF" w:rsidP="00D57E88">
            <w:pPr>
              <w:keepNext/>
              <w:keepLines/>
              <w:rPr>
                <w:sz w:val="26"/>
                <w:szCs w:val="26"/>
                <w:lang w:val="nl-NL"/>
              </w:rPr>
            </w:pPr>
          </w:p>
        </w:tc>
        <w:tc>
          <w:tcPr>
            <w:tcW w:w="319" w:type="pct"/>
            <w:tcBorders>
              <w:top w:val="dotted" w:sz="4" w:space="0" w:color="auto"/>
              <w:bottom w:val="dotted" w:sz="4" w:space="0" w:color="auto"/>
            </w:tcBorders>
          </w:tcPr>
          <w:p w14:paraId="0E7A00F0" w14:textId="77777777" w:rsidR="00883CBF" w:rsidRPr="005900D2" w:rsidRDefault="00883CBF" w:rsidP="00D57E88">
            <w:pPr>
              <w:keepNext/>
              <w:keepLines/>
              <w:rPr>
                <w:sz w:val="26"/>
                <w:szCs w:val="26"/>
                <w:lang w:val="nl-NL"/>
              </w:rPr>
            </w:pPr>
          </w:p>
        </w:tc>
        <w:tc>
          <w:tcPr>
            <w:tcW w:w="338" w:type="pct"/>
            <w:tcBorders>
              <w:top w:val="dotted" w:sz="4" w:space="0" w:color="auto"/>
              <w:bottom w:val="dotted" w:sz="4" w:space="0" w:color="auto"/>
            </w:tcBorders>
          </w:tcPr>
          <w:p w14:paraId="7982B12E" w14:textId="77777777" w:rsidR="00883CBF" w:rsidRPr="005900D2" w:rsidRDefault="00883CBF" w:rsidP="00D57E88">
            <w:pPr>
              <w:keepNext/>
              <w:keepLines/>
              <w:rPr>
                <w:sz w:val="26"/>
                <w:szCs w:val="26"/>
                <w:lang w:val="nl-NL"/>
              </w:rPr>
            </w:pPr>
          </w:p>
        </w:tc>
        <w:tc>
          <w:tcPr>
            <w:tcW w:w="425" w:type="pct"/>
            <w:tcBorders>
              <w:top w:val="dotted" w:sz="4" w:space="0" w:color="auto"/>
              <w:bottom w:val="dotted" w:sz="4" w:space="0" w:color="auto"/>
            </w:tcBorders>
          </w:tcPr>
          <w:p w14:paraId="25D4222E" w14:textId="77777777" w:rsidR="00883CBF" w:rsidRPr="005900D2" w:rsidRDefault="00883CBF" w:rsidP="00D57E88">
            <w:pPr>
              <w:keepNext/>
              <w:keepLines/>
              <w:rPr>
                <w:sz w:val="26"/>
                <w:szCs w:val="26"/>
                <w:lang w:val="nl-NL"/>
              </w:rPr>
            </w:pPr>
          </w:p>
        </w:tc>
        <w:tc>
          <w:tcPr>
            <w:tcW w:w="317" w:type="pct"/>
            <w:tcBorders>
              <w:top w:val="dotted" w:sz="4" w:space="0" w:color="auto"/>
              <w:bottom w:val="dotted" w:sz="4" w:space="0" w:color="auto"/>
            </w:tcBorders>
          </w:tcPr>
          <w:p w14:paraId="56300AE9" w14:textId="77777777" w:rsidR="00883CBF" w:rsidRPr="005900D2" w:rsidRDefault="00883CBF" w:rsidP="00D57E88">
            <w:pPr>
              <w:keepNext/>
              <w:keepLines/>
              <w:rPr>
                <w:sz w:val="26"/>
                <w:szCs w:val="26"/>
                <w:lang w:val="nl-NL"/>
              </w:rPr>
            </w:pPr>
          </w:p>
        </w:tc>
        <w:tc>
          <w:tcPr>
            <w:tcW w:w="330" w:type="pct"/>
            <w:tcBorders>
              <w:top w:val="dotted" w:sz="4" w:space="0" w:color="auto"/>
              <w:bottom w:val="dotted" w:sz="4" w:space="0" w:color="auto"/>
            </w:tcBorders>
          </w:tcPr>
          <w:p w14:paraId="0C1F826F" w14:textId="77777777" w:rsidR="00883CBF" w:rsidRPr="005900D2" w:rsidRDefault="00883CBF" w:rsidP="00D57E88">
            <w:pPr>
              <w:keepNext/>
              <w:keepLines/>
              <w:rPr>
                <w:sz w:val="26"/>
                <w:szCs w:val="26"/>
                <w:lang w:val="nl-NL"/>
              </w:rPr>
            </w:pPr>
          </w:p>
        </w:tc>
        <w:tc>
          <w:tcPr>
            <w:tcW w:w="309" w:type="pct"/>
            <w:tcBorders>
              <w:top w:val="dotted" w:sz="4" w:space="0" w:color="auto"/>
              <w:bottom w:val="dotted" w:sz="4" w:space="0" w:color="auto"/>
            </w:tcBorders>
          </w:tcPr>
          <w:p w14:paraId="2FDBA47B" w14:textId="77777777" w:rsidR="00883CBF" w:rsidRPr="005900D2" w:rsidRDefault="00883CBF" w:rsidP="00D57E88">
            <w:pPr>
              <w:keepNext/>
              <w:keepLines/>
              <w:rPr>
                <w:sz w:val="26"/>
                <w:szCs w:val="26"/>
                <w:lang w:val="nl-NL"/>
              </w:rPr>
            </w:pPr>
          </w:p>
        </w:tc>
      </w:tr>
      <w:tr w:rsidR="005900D2" w:rsidRPr="00134222" w14:paraId="5CB9F7B4" w14:textId="77777777" w:rsidTr="00425886">
        <w:tc>
          <w:tcPr>
            <w:tcW w:w="280" w:type="pct"/>
            <w:tcBorders>
              <w:top w:val="dotted" w:sz="4" w:space="0" w:color="auto"/>
              <w:bottom w:val="dotted" w:sz="4" w:space="0" w:color="auto"/>
            </w:tcBorders>
          </w:tcPr>
          <w:p w14:paraId="313FF7A8" w14:textId="77777777" w:rsidR="00883CBF" w:rsidRPr="005900D2" w:rsidRDefault="00883CBF" w:rsidP="00D57E88">
            <w:pPr>
              <w:keepNext/>
              <w:keepLines/>
              <w:jc w:val="center"/>
              <w:rPr>
                <w:sz w:val="26"/>
                <w:szCs w:val="26"/>
                <w:lang w:val="nl-NL"/>
              </w:rPr>
            </w:pPr>
          </w:p>
        </w:tc>
        <w:tc>
          <w:tcPr>
            <w:tcW w:w="1905" w:type="pct"/>
            <w:tcBorders>
              <w:top w:val="dotted" w:sz="4" w:space="0" w:color="auto"/>
              <w:bottom w:val="dotted" w:sz="4" w:space="0" w:color="auto"/>
            </w:tcBorders>
          </w:tcPr>
          <w:p w14:paraId="7E0CAA90" w14:textId="77777777" w:rsidR="00883CBF" w:rsidRPr="005900D2" w:rsidRDefault="00883CBF" w:rsidP="00D57E88">
            <w:pPr>
              <w:keepNext/>
              <w:keepLines/>
              <w:rPr>
                <w:spacing w:val="-12"/>
                <w:sz w:val="26"/>
                <w:szCs w:val="26"/>
                <w:lang w:val="nl-NL"/>
              </w:rPr>
            </w:pPr>
            <w:r w:rsidRPr="005900D2">
              <w:rPr>
                <w:spacing w:val="-12"/>
                <w:sz w:val="26"/>
                <w:szCs w:val="26"/>
                <w:lang w:val="nl-NL"/>
              </w:rPr>
              <w:t>Bằng khen của Thủ tướng Chính phủ</w:t>
            </w:r>
          </w:p>
        </w:tc>
        <w:tc>
          <w:tcPr>
            <w:tcW w:w="354" w:type="pct"/>
            <w:tcBorders>
              <w:top w:val="dotted" w:sz="4" w:space="0" w:color="auto"/>
              <w:bottom w:val="dotted" w:sz="4" w:space="0" w:color="auto"/>
            </w:tcBorders>
          </w:tcPr>
          <w:p w14:paraId="46F861E7" w14:textId="77777777" w:rsidR="00883CBF" w:rsidRPr="005900D2" w:rsidRDefault="00883CBF" w:rsidP="00D57E88">
            <w:pPr>
              <w:keepNext/>
              <w:keepLines/>
              <w:rPr>
                <w:sz w:val="26"/>
                <w:szCs w:val="26"/>
                <w:lang w:val="nl-NL"/>
              </w:rPr>
            </w:pPr>
          </w:p>
        </w:tc>
        <w:tc>
          <w:tcPr>
            <w:tcW w:w="424" w:type="pct"/>
            <w:tcBorders>
              <w:top w:val="dotted" w:sz="4" w:space="0" w:color="auto"/>
              <w:bottom w:val="dotted" w:sz="4" w:space="0" w:color="auto"/>
            </w:tcBorders>
          </w:tcPr>
          <w:p w14:paraId="41D0C40B" w14:textId="77777777" w:rsidR="00883CBF" w:rsidRPr="005900D2" w:rsidRDefault="00883CBF" w:rsidP="00D57E88">
            <w:pPr>
              <w:keepNext/>
              <w:keepLines/>
              <w:rPr>
                <w:sz w:val="26"/>
                <w:szCs w:val="26"/>
                <w:lang w:val="nl-NL"/>
              </w:rPr>
            </w:pPr>
          </w:p>
        </w:tc>
        <w:tc>
          <w:tcPr>
            <w:tcW w:w="319" w:type="pct"/>
            <w:tcBorders>
              <w:top w:val="dotted" w:sz="4" w:space="0" w:color="auto"/>
              <w:bottom w:val="dotted" w:sz="4" w:space="0" w:color="auto"/>
            </w:tcBorders>
          </w:tcPr>
          <w:p w14:paraId="00FDADC5" w14:textId="77777777" w:rsidR="00883CBF" w:rsidRPr="005900D2" w:rsidRDefault="00883CBF" w:rsidP="00D57E88">
            <w:pPr>
              <w:keepNext/>
              <w:keepLines/>
              <w:rPr>
                <w:sz w:val="26"/>
                <w:szCs w:val="26"/>
                <w:lang w:val="nl-NL"/>
              </w:rPr>
            </w:pPr>
          </w:p>
        </w:tc>
        <w:tc>
          <w:tcPr>
            <w:tcW w:w="338" w:type="pct"/>
            <w:tcBorders>
              <w:top w:val="dotted" w:sz="4" w:space="0" w:color="auto"/>
              <w:bottom w:val="dotted" w:sz="4" w:space="0" w:color="auto"/>
            </w:tcBorders>
          </w:tcPr>
          <w:p w14:paraId="1F0014E4" w14:textId="77777777" w:rsidR="00883CBF" w:rsidRPr="005900D2" w:rsidRDefault="00883CBF" w:rsidP="00D57E88">
            <w:pPr>
              <w:keepNext/>
              <w:keepLines/>
              <w:rPr>
                <w:sz w:val="26"/>
                <w:szCs w:val="26"/>
                <w:lang w:val="nl-NL"/>
              </w:rPr>
            </w:pPr>
          </w:p>
        </w:tc>
        <w:tc>
          <w:tcPr>
            <w:tcW w:w="425" w:type="pct"/>
            <w:tcBorders>
              <w:top w:val="dotted" w:sz="4" w:space="0" w:color="auto"/>
              <w:bottom w:val="dotted" w:sz="4" w:space="0" w:color="auto"/>
            </w:tcBorders>
          </w:tcPr>
          <w:p w14:paraId="612E3CC1" w14:textId="77777777" w:rsidR="00883CBF" w:rsidRPr="005900D2" w:rsidRDefault="00883CBF" w:rsidP="00D57E88">
            <w:pPr>
              <w:keepNext/>
              <w:keepLines/>
              <w:rPr>
                <w:sz w:val="26"/>
                <w:szCs w:val="26"/>
                <w:lang w:val="nl-NL"/>
              </w:rPr>
            </w:pPr>
          </w:p>
        </w:tc>
        <w:tc>
          <w:tcPr>
            <w:tcW w:w="317" w:type="pct"/>
            <w:tcBorders>
              <w:top w:val="dotted" w:sz="4" w:space="0" w:color="auto"/>
              <w:bottom w:val="dotted" w:sz="4" w:space="0" w:color="auto"/>
            </w:tcBorders>
          </w:tcPr>
          <w:p w14:paraId="45DD99DB" w14:textId="77777777" w:rsidR="00883CBF" w:rsidRPr="005900D2" w:rsidRDefault="00883CBF" w:rsidP="00D57E88">
            <w:pPr>
              <w:keepNext/>
              <w:keepLines/>
              <w:rPr>
                <w:sz w:val="26"/>
                <w:szCs w:val="26"/>
                <w:lang w:val="nl-NL"/>
              </w:rPr>
            </w:pPr>
          </w:p>
        </w:tc>
        <w:tc>
          <w:tcPr>
            <w:tcW w:w="330" w:type="pct"/>
            <w:tcBorders>
              <w:top w:val="dotted" w:sz="4" w:space="0" w:color="auto"/>
              <w:bottom w:val="dotted" w:sz="4" w:space="0" w:color="auto"/>
            </w:tcBorders>
          </w:tcPr>
          <w:p w14:paraId="616451B4" w14:textId="77777777" w:rsidR="00883CBF" w:rsidRPr="005900D2" w:rsidRDefault="00883CBF" w:rsidP="00D57E88">
            <w:pPr>
              <w:keepNext/>
              <w:keepLines/>
              <w:rPr>
                <w:sz w:val="26"/>
                <w:szCs w:val="26"/>
                <w:lang w:val="nl-NL"/>
              </w:rPr>
            </w:pPr>
          </w:p>
        </w:tc>
        <w:tc>
          <w:tcPr>
            <w:tcW w:w="309" w:type="pct"/>
            <w:tcBorders>
              <w:top w:val="dotted" w:sz="4" w:space="0" w:color="auto"/>
              <w:bottom w:val="dotted" w:sz="4" w:space="0" w:color="auto"/>
            </w:tcBorders>
          </w:tcPr>
          <w:p w14:paraId="609F5CDA" w14:textId="77777777" w:rsidR="00883CBF" w:rsidRPr="005900D2" w:rsidRDefault="00883CBF" w:rsidP="00D57E88">
            <w:pPr>
              <w:keepNext/>
              <w:keepLines/>
              <w:rPr>
                <w:sz w:val="26"/>
                <w:szCs w:val="26"/>
                <w:lang w:val="nl-NL"/>
              </w:rPr>
            </w:pPr>
          </w:p>
        </w:tc>
      </w:tr>
      <w:tr w:rsidR="005900D2" w:rsidRPr="00134222" w14:paraId="5A7BED04" w14:textId="77777777" w:rsidTr="00425886">
        <w:tc>
          <w:tcPr>
            <w:tcW w:w="280" w:type="pct"/>
            <w:tcBorders>
              <w:top w:val="dotted" w:sz="4" w:space="0" w:color="auto"/>
              <w:bottom w:val="dotted" w:sz="4" w:space="0" w:color="auto"/>
            </w:tcBorders>
          </w:tcPr>
          <w:p w14:paraId="65608C6E" w14:textId="77777777" w:rsidR="00883CBF" w:rsidRPr="005900D2" w:rsidRDefault="00883CBF" w:rsidP="00D57E88">
            <w:pPr>
              <w:keepNext/>
              <w:keepLines/>
              <w:jc w:val="center"/>
              <w:rPr>
                <w:sz w:val="26"/>
                <w:szCs w:val="26"/>
                <w:lang w:val="nl-NL"/>
              </w:rPr>
            </w:pPr>
          </w:p>
        </w:tc>
        <w:tc>
          <w:tcPr>
            <w:tcW w:w="1905" w:type="pct"/>
            <w:tcBorders>
              <w:top w:val="dotted" w:sz="4" w:space="0" w:color="auto"/>
              <w:bottom w:val="dotted" w:sz="4" w:space="0" w:color="auto"/>
            </w:tcBorders>
          </w:tcPr>
          <w:p w14:paraId="43F84236" w14:textId="77777777" w:rsidR="00883CBF" w:rsidRPr="005900D2" w:rsidRDefault="00883CBF" w:rsidP="00D57E88">
            <w:pPr>
              <w:keepNext/>
              <w:keepLines/>
              <w:rPr>
                <w:spacing w:val="-12"/>
                <w:sz w:val="26"/>
                <w:szCs w:val="26"/>
                <w:lang w:val="nl-NL"/>
              </w:rPr>
            </w:pPr>
            <w:r w:rsidRPr="005900D2">
              <w:rPr>
                <w:spacing w:val="-12"/>
                <w:sz w:val="26"/>
                <w:szCs w:val="26"/>
                <w:lang w:val="nl-NL"/>
              </w:rPr>
              <w:t>Chiến sỹ thi đua toàn quốc</w:t>
            </w:r>
          </w:p>
        </w:tc>
        <w:tc>
          <w:tcPr>
            <w:tcW w:w="354" w:type="pct"/>
            <w:tcBorders>
              <w:top w:val="dotted" w:sz="4" w:space="0" w:color="auto"/>
              <w:bottom w:val="dotted" w:sz="4" w:space="0" w:color="auto"/>
            </w:tcBorders>
          </w:tcPr>
          <w:p w14:paraId="2610DAD3" w14:textId="77777777" w:rsidR="00883CBF" w:rsidRPr="005900D2" w:rsidRDefault="00883CBF" w:rsidP="00D57E88">
            <w:pPr>
              <w:keepNext/>
              <w:keepLines/>
              <w:rPr>
                <w:sz w:val="26"/>
                <w:szCs w:val="26"/>
                <w:lang w:val="nl-NL"/>
              </w:rPr>
            </w:pPr>
          </w:p>
        </w:tc>
        <w:tc>
          <w:tcPr>
            <w:tcW w:w="424" w:type="pct"/>
            <w:tcBorders>
              <w:top w:val="dotted" w:sz="4" w:space="0" w:color="auto"/>
              <w:bottom w:val="dotted" w:sz="4" w:space="0" w:color="auto"/>
            </w:tcBorders>
          </w:tcPr>
          <w:p w14:paraId="6FA795E2" w14:textId="77777777" w:rsidR="00883CBF" w:rsidRPr="005900D2" w:rsidRDefault="00883CBF" w:rsidP="00D57E88">
            <w:pPr>
              <w:keepNext/>
              <w:keepLines/>
              <w:rPr>
                <w:sz w:val="26"/>
                <w:szCs w:val="26"/>
                <w:lang w:val="nl-NL"/>
              </w:rPr>
            </w:pPr>
          </w:p>
        </w:tc>
        <w:tc>
          <w:tcPr>
            <w:tcW w:w="319" w:type="pct"/>
            <w:tcBorders>
              <w:top w:val="dotted" w:sz="4" w:space="0" w:color="auto"/>
              <w:bottom w:val="dotted" w:sz="4" w:space="0" w:color="auto"/>
            </w:tcBorders>
          </w:tcPr>
          <w:p w14:paraId="0B2DF903" w14:textId="77777777" w:rsidR="00883CBF" w:rsidRPr="005900D2" w:rsidRDefault="00883CBF" w:rsidP="00D57E88">
            <w:pPr>
              <w:keepNext/>
              <w:keepLines/>
              <w:rPr>
                <w:sz w:val="26"/>
                <w:szCs w:val="26"/>
                <w:lang w:val="nl-NL"/>
              </w:rPr>
            </w:pPr>
          </w:p>
        </w:tc>
        <w:tc>
          <w:tcPr>
            <w:tcW w:w="338" w:type="pct"/>
            <w:tcBorders>
              <w:top w:val="dotted" w:sz="4" w:space="0" w:color="auto"/>
              <w:bottom w:val="dotted" w:sz="4" w:space="0" w:color="auto"/>
            </w:tcBorders>
          </w:tcPr>
          <w:p w14:paraId="7DB6AFF1" w14:textId="77777777" w:rsidR="00883CBF" w:rsidRPr="005900D2" w:rsidRDefault="00883CBF" w:rsidP="00D57E88">
            <w:pPr>
              <w:keepNext/>
              <w:keepLines/>
              <w:rPr>
                <w:sz w:val="26"/>
                <w:szCs w:val="26"/>
                <w:lang w:val="nl-NL"/>
              </w:rPr>
            </w:pPr>
          </w:p>
        </w:tc>
        <w:tc>
          <w:tcPr>
            <w:tcW w:w="425" w:type="pct"/>
            <w:tcBorders>
              <w:top w:val="dotted" w:sz="4" w:space="0" w:color="auto"/>
              <w:bottom w:val="dotted" w:sz="4" w:space="0" w:color="auto"/>
            </w:tcBorders>
          </w:tcPr>
          <w:p w14:paraId="6488B82B" w14:textId="77777777" w:rsidR="00883CBF" w:rsidRPr="005900D2" w:rsidRDefault="00883CBF" w:rsidP="00D57E88">
            <w:pPr>
              <w:keepNext/>
              <w:keepLines/>
              <w:rPr>
                <w:sz w:val="26"/>
                <w:szCs w:val="26"/>
                <w:lang w:val="nl-NL"/>
              </w:rPr>
            </w:pPr>
          </w:p>
        </w:tc>
        <w:tc>
          <w:tcPr>
            <w:tcW w:w="317" w:type="pct"/>
            <w:tcBorders>
              <w:top w:val="dotted" w:sz="4" w:space="0" w:color="auto"/>
              <w:bottom w:val="dotted" w:sz="4" w:space="0" w:color="auto"/>
            </w:tcBorders>
          </w:tcPr>
          <w:p w14:paraId="6C0E4121" w14:textId="77777777" w:rsidR="00883CBF" w:rsidRPr="005900D2" w:rsidRDefault="00883CBF" w:rsidP="00D57E88">
            <w:pPr>
              <w:keepNext/>
              <w:keepLines/>
              <w:rPr>
                <w:sz w:val="26"/>
                <w:szCs w:val="26"/>
                <w:lang w:val="nl-NL"/>
              </w:rPr>
            </w:pPr>
          </w:p>
        </w:tc>
        <w:tc>
          <w:tcPr>
            <w:tcW w:w="330" w:type="pct"/>
            <w:tcBorders>
              <w:top w:val="dotted" w:sz="4" w:space="0" w:color="auto"/>
              <w:bottom w:val="dotted" w:sz="4" w:space="0" w:color="auto"/>
            </w:tcBorders>
          </w:tcPr>
          <w:p w14:paraId="79E58453" w14:textId="77777777" w:rsidR="00883CBF" w:rsidRPr="005900D2" w:rsidRDefault="00883CBF" w:rsidP="00D57E88">
            <w:pPr>
              <w:keepNext/>
              <w:keepLines/>
              <w:rPr>
                <w:sz w:val="26"/>
                <w:szCs w:val="26"/>
                <w:lang w:val="nl-NL"/>
              </w:rPr>
            </w:pPr>
          </w:p>
        </w:tc>
        <w:tc>
          <w:tcPr>
            <w:tcW w:w="309" w:type="pct"/>
            <w:tcBorders>
              <w:top w:val="dotted" w:sz="4" w:space="0" w:color="auto"/>
              <w:bottom w:val="dotted" w:sz="4" w:space="0" w:color="auto"/>
            </w:tcBorders>
          </w:tcPr>
          <w:p w14:paraId="75124F5F" w14:textId="77777777" w:rsidR="00883CBF" w:rsidRPr="005900D2" w:rsidRDefault="00883CBF" w:rsidP="00D57E88">
            <w:pPr>
              <w:keepNext/>
              <w:keepLines/>
              <w:rPr>
                <w:sz w:val="26"/>
                <w:szCs w:val="26"/>
                <w:lang w:val="nl-NL"/>
              </w:rPr>
            </w:pPr>
          </w:p>
        </w:tc>
      </w:tr>
      <w:tr w:rsidR="005900D2" w:rsidRPr="00134222" w14:paraId="7EE2CA4A" w14:textId="77777777" w:rsidTr="00425886">
        <w:tc>
          <w:tcPr>
            <w:tcW w:w="280" w:type="pct"/>
            <w:tcBorders>
              <w:top w:val="dotted" w:sz="4" w:space="0" w:color="auto"/>
              <w:bottom w:val="dotted" w:sz="4" w:space="0" w:color="auto"/>
            </w:tcBorders>
          </w:tcPr>
          <w:p w14:paraId="5F4095E2" w14:textId="77777777" w:rsidR="00883CBF" w:rsidRPr="005900D2" w:rsidRDefault="00883CBF" w:rsidP="00D57E88">
            <w:pPr>
              <w:keepNext/>
              <w:keepLines/>
              <w:jc w:val="center"/>
              <w:rPr>
                <w:sz w:val="26"/>
                <w:szCs w:val="26"/>
                <w:lang w:val="nl-NL"/>
              </w:rPr>
            </w:pPr>
          </w:p>
        </w:tc>
        <w:tc>
          <w:tcPr>
            <w:tcW w:w="1905" w:type="pct"/>
            <w:tcBorders>
              <w:top w:val="dotted" w:sz="4" w:space="0" w:color="auto"/>
              <w:bottom w:val="dotted" w:sz="4" w:space="0" w:color="auto"/>
            </w:tcBorders>
          </w:tcPr>
          <w:p w14:paraId="4BC2DA5D" w14:textId="77777777" w:rsidR="00883CBF" w:rsidRPr="005900D2" w:rsidRDefault="00883CBF" w:rsidP="00D57E88">
            <w:pPr>
              <w:keepNext/>
              <w:keepLines/>
              <w:rPr>
                <w:spacing w:val="-14"/>
                <w:sz w:val="26"/>
                <w:szCs w:val="26"/>
                <w:lang w:val="nl-NL"/>
              </w:rPr>
            </w:pPr>
            <w:r w:rsidRPr="005900D2">
              <w:rPr>
                <w:spacing w:val="-14"/>
                <w:sz w:val="26"/>
                <w:szCs w:val="26"/>
                <w:lang w:val="nl-NL"/>
              </w:rPr>
              <w:t>Danh hiệu, hình thức khác (nêu cụ thể)</w:t>
            </w:r>
          </w:p>
        </w:tc>
        <w:tc>
          <w:tcPr>
            <w:tcW w:w="354" w:type="pct"/>
            <w:tcBorders>
              <w:top w:val="dotted" w:sz="4" w:space="0" w:color="auto"/>
              <w:bottom w:val="dotted" w:sz="4" w:space="0" w:color="auto"/>
            </w:tcBorders>
          </w:tcPr>
          <w:p w14:paraId="0D4004C5" w14:textId="77777777" w:rsidR="00883CBF" w:rsidRPr="005900D2" w:rsidRDefault="00883CBF" w:rsidP="00D57E88">
            <w:pPr>
              <w:keepNext/>
              <w:keepLines/>
              <w:rPr>
                <w:sz w:val="26"/>
                <w:szCs w:val="26"/>
                <w:lang w:val="nl-NL"/>
              </w:rPr>
            </w:pPr>
          </w:p>
        </w:tc>
        <w:tc>
          <w:tcPr>
            <w:tcW w:w="424" w:type="pct"/>
            <w:tcBorders>
              <w:top w:val="dotted" w:sz="4" w:space="0" w:color="auto"/>
              <w:bottom w:val="dotted" w:sz="4" w:space="0" w:color="auto"/>
            </w:tcBorders>
          </w:tcPr>
          <w:p w14:paraId="6C03AB04" w14:textId="77777777" w:rsidR="00883CBF" w:rsidRPr="005900D2" w:rsidRDefault="00883CBF" w:rsidP="00D57E88">
            <w:pPr>
              <w:keepNext/>
              <w:keepLines/>
              <w:rPr>
                <w:sz w:val="26"/>
                <w:szCs w:val="26"/>
                <w:lang w:val="nl-NL"/>
              </w:rPr>
            </w:pPr>
          </w:p>
        </w:tc>
        <w:tc>
          <w:tcPr>
            <w:tcW w:w="319" w:type="pct"/>
            <w:tcBorders>
              <w:top w:val="dotted" w:sz="4" w:space="0" w:color="auto"/>
              <w:bottom w:val="dotted" w:sz="4" w:space="0" w:color="auto"/>
            </w:tcBorders>
          </w:tcPr>
          <w:p w14:paraId="63C4B428" w14:textId="77777777" w:rsidR="00883CBF" w:rsidRPr="005900D2" w:rsidRDefault="00883CBF" w:rsidP="00D57E88">
            <w:pPr>
              <w:keepNext/>
              <w:keepLines/>
              <w:rPr>
                <w:sz w:val="26"/>
                <w:szCs w:val="26"/>
                <w:lang w:val="nl-NL"/>
              </w:rPr>
            </w:pPr>
          </w:p>
        </w:tc>
        <w:tc>
          <w:tcPr>
            <w:tcW w:w="338" w:type="pct"/>
            <w:tcBorders>
              <w:top w:val="dotted" w:sz="4" w:space="0" w:color="auto"/>
              <w:bottom w:val="dotted" w:sz="4" w:space="0" w:color="auto"/>
            </w:tcBorders>
          </w:tcPr>
          <w:p w14:paraId="0C405E8B" w14:textId="77777777" w:rsidR="00883CBF" w:rsidRPr="005900D2" w:rsidRDefault="00883CBF" w:rsidP="00D57E88">
            <w:pPr>
              <w:keepNext/>
              <w:keepLines/>
              <w:rPr>
                <w:sz w:val="26"/>
                <w:szCs w:val="26"/>
                <w:lang w:val="nl-NL"/>
              </w:rPr>
            </w:pPr>
          </w:p>
        </w:tc>
        <w:tc>
          <w:tcPr>
            <w:tcW w:w="425" w:type="pct"/>
            <w:tcBorders>
              <w:top w:val="dotted" w:sz="4" w:space="0" w:color="auto"/>
              <w:bottom w:val="dotted" w:sz="4" w:space="0" w:color="auto"/>
            </w:tcBorders>
          </w:tcPr>
          <w:p w14:paraId="1C779F37" w14:textId="77777777" w:rsidR="00883CBF" w:rsidRPr="005900D2" w:rsidRDefault="00883CBF" w:rsidP="00D57E88">
            <w:pPr>
              <w:keepNext/>
              <w:keepLines/>
              <w:rPr>
                <w:sz w:val="26"/>
                <w:szCs w:val="26"/>
                <w:lang w:val="nl-NL"/>
              </w:rPr>
            </w:pPr>
          </w:p>
        </w:tc>
        <w:tc>
          <w:tcPr>
            <w:tcW w:w="317" w:type="pct"/>
            <w:tcBorders>
              <w:top w:val="dotted" w:sz="4" w:space="0" w:color="auto"/>
              <w:bottom w:val="dotted" w:sz="4" w:space="0" w:color="auto"/>
            </w:tcBorders>
          </w:tcPr>
          <w:p w14:paraId="3423B49B" w14:textId="77777777" w:rsidR="00883CBF" w:rsidRPr="005900D2" w:rsidRDefault="00883CBF" w:rsidP="00D57E88">
            <w:pPr>
              <w:keepNext/>
              <w:keepLines/>
              <w:rPr>
                <w:sz w:val="26"/>
                <w:szCs w:val="26"/>
                <w:lang w:val="nl-NL"/>
              </w:rPr>
            </w:pPr>
          </w:p>
        </w:tc>
        <w:tc>
          <w:tcPr>
            <w:tcW w:w="330" w:type="pct"/>
            <w:tcBorders>
              <w:top w:val="dotted" w:sz="4" w:space="0" w:color="auto"/>
              <w:bottom w:val="dotted" w:sz="4" w:space="0" w:color="auto"/>
            </w:tcBorders>
          </w:tcPr>
          <w:p w14:paraId="58D47DEA" w14:textId="77777777" w:rsidR="00883CBF" w:rsidRPr="005900D2" w:rsidRDefault="00883CBF" w:rsidP="00D57E88">
            <w:pPr>
              <w:keepNext/>
              <w:keepLines/>
              <w:rPr>
                <w:sz w:val="26"/>
                <w:szCs w:val="26"/>
                <w:lang w:val="nl-NL"/>
              </w:rPr>
            </w:pPr>
          </w:p>
        </w:tc>
        <w:tc>
          <w:tcPr>
            <w:tcW w:w="309" w:type="pct"/>
            <w:tcBorders>
              <w:top w:val="dotted" w:sz="4" w:space="0" w:color="auto"/>
              <w:bottom w:val="dotted" w:sz="4" w:space="0" w:color="auto"/>
            </w:tcBorders>
          </w:tcPr>
          <w:p w14:paraId="6AEF7184" w14:textId="77777777" w:rsidR="00883CBF" w:rsidRPr="005900D2" w:rsidRDefault="00883CBF" w:rsidP="00D57E88">
            <w:pPr>
              <w:keepNext/>
              <w:keepLines/>
              <w:rPr>
                <w:sz w:val="26"/>
                <w:szCs w:val="26"/>
                <w:lang w:val="nl-NL"/>
              </w:rPr>
            </w:pPr>
          </w:p>
        </w:tc>
      </w:tr>
      <w:tr w:rsidR="005900D2" w:rsidRPr="00134222" w14:paraId="71DA7803" w14:textId="77777777" w:rsidTr="00425886">
        <w:tc>
          <w:tcPr>
            <w:tcW w:w="280" w:type="pct"/>
            <w:tcBorders>
              <w:top w:val="dotted" w:sz="4" w:space="0" w:color="auto"/>
              <w:bottom w:val="dotted" w:sz="4" w:space="0" w:color="auto"/>
            </w:tcBorders>
          </w:tcPr>
          <w:p w14:paraId="5D77641B" w14:textId="77777777" w:rsidR="00883CBF" w:rsidRPr="005900D2" w:rsidRDefault="00883CBF" w:rsidP="00D57E88">
            <w:pPr>
              <w:keepNext/>
              <w:keepLines/>
              <w:jc w:val="center"/>
              <w:rPr>
                <w:sz w:val="26"/>
                <w:szCs w:val="26"/>
                <w:lang w:val="nl-NL"/>
              </w:rPr>
            </w:pPr>
            <w:r w:rsidRPr="005900D2">
              <w:rPr>
                <w:sz w:val="26"/>
                <w:szCs w:val="26"/>
                <w:lang w:val="nl-NL"/>
              </w:rPr>
              <w:t>2</w:t>
            </w:r>
          </w:p>
        </w:tc>
        <w:tc>
          <w:tcPr>
            <w:tcW w:w="1905" w:type="pct"/>
            <w:tcBorders>
              <w:top w:val="dotted" w:sz="4" w:space="0" w:color="auto"/>
              <w:bottom w:val="dotted" w:sz="4" w:space="0" w:color="auto"/>
            </w:tcBorders>
          </w:tcPr>
          <w:p w14:paraId="484836F3" w14:textId="77777777" w:rsidR="00883CBF" w:rsidRPr="005900D2" w:rsidRDefault="00883CBF" w:rsidP="00D57E88">
            <w:pPr>
              <w:keepNext/>
              <w:keepLines/>
              <w:rPr>
                <w:spacing w:val="-14"/>
                <w:sz w:val="26"/>
                <w:szCs w:val="26"/>
                <w:lang w:val="nl-NL"/>
              </w:rPr>
            </w:pPr>
            <w:r w:rsidRPr="005900D2">
              <w:rPr>
                <w:spacing w:val="-14"/>
                <w:sz w:val="26"/>
                <w:szCs w:val="26"/>
                <w:lang w:val="nl-NL"/>
              </w:rPr>
              <w:t>Cờ thi đua của UBND tỉnh, thành phố</w:t>
            </w:r>
          </w:p>
        </w:tc>
        <w:tc>
          <w:tcPr>
            <w:tcW w:w="354" w:type="pct"/>
            <w:tcBorders>
              <w:top w:val="dotted" w:sz="4" w:space="0" w:color="auto"/>
              <w:bottom w:val="dotted" w:sz="4" w:space="0" w:color="auto"/>
            </w:tcBorders>
          </w:tcPr>
          <w:p w14:paraId="1570EBA3" w14:textId="77777777" w:rsidR="00883CBF" w:rsidRPr="005900D2" w:rsidRDefault="00883CBF" w:rsidP="00D57E88">
            <w:pPr>
              <w:keepNext/>
              <w:keepLines/>
              <w:rPr>
                <w:sz w:val="26"/>
                <w:szCs w:val="26"/>
                <w:lang w:val="nl-NL"/>
              </w:rPr>
            </w:pPr>
          </w:p>
        </w:tc>
        <w:tc>
          <w:tcPr>
            <w:tcW w:w="424" w:type="pct"/>
            <w:tcBorders>
              <w:top w:val="dotted" w:sz="4" w:space="0" w:color="auto"/>
              <w:bottom w:val="dotted" w:sz="4" w:space="0" w:color="auto"/>
            </w:tcBorders>
          </w:tcPr>
          <w:p w14:paraId="280C7A26" w14:textId="77777777" w:rsidR="00883CBF" w:rsidRPr="005900D2" w:rsidRDefault="00883CBF" w:rsidP="00D57E88">
            <w:pPr>
              <w:keepNext/>
              <w:keepLines/>
              <w:rPr>
                <w:sz w:val="26"/>
                <w:szCs w:val="26"/>
                <w:lang w:val="nl-NL"/>
              </w:rPr>
            </w:pPr>
          </w:p>
        </w:tc>
        <w:tc>
          <w:tcPr>
            <w:tcW w:w="319" w:type="pct"/>
            <w:tcBorders>
              <w:top w:val="dotted" w:sz="4" w:space="0" w:color="auto"/>
              <w:bottom w:val="dotted" w:sz="4" w:space="0" w:color="auto"/>
            </w:tcBorders>
          </w:tcPr>
          <w:p w14:paraId="01B6C48C" w14:textId="77777777" w:rsidR="00883CBF" w:rsidRPr="005900D2" w:rsidRDefault="00883CBF" w:rsidP="00D57E88">
            <w:pPr>
              <w:keepNext/>
              <w:keepLines/>
              <w:rPr>
                <w:sz w:val="26"/>
                <w:szCs w:val="26"/>
                <w:lang w:val="nl-NL"/>
              </w:rPr>
            </w:pPr>
          </w:p>
        </w:tc>
        <w:tc>
          <w:tcPr>
            <w:tcW w:w="338" w:type="pct"/>
            <w:tcBorders>
              <w:top w:val="dotted" w:sz="4" w:space="0" w:color="auto"/>
              <w:bottom w:val="dotted" w:sz="4" w:space="0" w:color="auto"/>
            </w:tcBorders>
          </w:tcPr>
          <w:p w14:paraId="5B9EDFF0" w14:textId="77777777" w:rsidR="00883CBF" w:rsidRPr="005900D2" w:rsidRDefault="00883CBF" w:rsidP="00D57E88">
            <w:pPr>
              <w:keepNext/>
              <w:keepLines/>
              <w:rPr>
                <w:sz w:val="26"/>
                <w:szCs w:val="26"/>
                <w:lang w:val="nl-NL"/>
              </w:rPr>
            </w:pPr>
          </w:p>
        </w:tc>
        <w:tc>
          <w:tcPr>
            <w:tcW w:w="425" w:type="pct"/>
            <w:tcBorders>
              <w:top w:val="dotted" w:sz="4" w:space="0" w:color="auto"/>
              <w:bottom w:val="dotted" w:sz="4" w:space="0" w:color="auto"/>
            </w:tcBorders>
          </w:tcPr>
          <w:p w14:paraId="7901D30D" w14:textId="77777777" w:rsidR="00883CBF" w:rsidRPr="005900D2" w:rsidRDefault="00883CBF" w:rsidP="00D57E88">
            <w:pPr>
              <w:keepNext/>
              <w:keepLines/>
              <w:rPr>
                <w:sz w:val="26"/>
                <w:szCs w:val="26"/>
                <w:lang w:val="nl-NL"/>
              </w:rPr>
            </w:pPr>
          </w:p>
        </w:tc>
        <w:tc>
          <w:tcPr>
            <w:tcW w:w="317" w:type="pct"/>
            <w:tcBorders>
              <w:top w:val="dotted" w:sz="4" w:space="0" w:color="auto"/>
              <w:bottom w:val="dotted" w:sz="4" w:space="0" w:color="auto"/>
            </w:tcBorders>
          </w:tcPr>
          <w:p w14:paraId="560A9AE6" w14:textId="77777777" w:rsidR="00883CBF" w:rsidRPr="005900D2" w:rsidRDefault="00883CBF" w:rsidP="00D57E88">
            <w:pPr>
              <w:keepNext/>
              <w:keepLines/>
              <w:rPr>
                <w:sz w:val="26"/>
                <w:szCs w:val="26"/>
                <w:lang w:val="nl-NL"/>
              </w:rPr>
            </w:pPr>
          </w:p>
        </w:tc>
        <w:tc>
          <w:tcPr>
            <w:tcW w:w="330" w:type="pct"/>
            <w:tcBorders>
              <w:top w:val="dotted" w:sz="4" w:space="0" w:color="auto"/>
              <w:bottom w:val="dotted" w:sz="4" w:space="0" w:color="auto"/>
            </w:tcBorders>
          </w:tcPr>
          <w:p w14:paraId="6FE54916" w14:textId="77777777" w:rsidR="00883CBF" w:rsidRPr="005900D2" w:rsidRDefault="00883CBF" w:rsidP="00D57E88">
            <w:pPr>
              <w:keepNext/>
              <w:keepLines/>
              <w:rPr>
                <w:sz w:val="26"/>
                <w:szCs w:val="26"/>
                <w:lang w:val="nl-NL"/>
              </w:rPr>
            </w:pPr>
          </w:p>
        </w:tc>
        <w:tc>
          <w:tcPr>
            <w:tcW w:w="309" w:type="pct"/>
            <w:tcBorders>
              <w:top w:val="dotted" w:sz="4" w:space="0" w:color="auto"/>
              <w:bottom w:val="dotted" w:sz="4" w:space="0" w:color="auto"/>
            </w:tcBorders>
          </w:tcPr>
          <w:p w14:paraId="4A31C189" w14:textId="77777777" w:rsidR="00883CBF" w:rsidRPr="005900D2" w:rsidRDefault="00883CBF" w:rsidP="00D57E88">
            <w:pPr>
              <w:keepNext/>
              <w:keepLines/>
              <w:rPr>
                <w:sz w:val="26"/>
                <w:szCs w:val="26"/>
                <w:lang w:val="nl-NL"/>
              </w:rPr>
            </w:pPr>
          </w:p>
        </w:tc>
      </w:tr>
      <w:tr w:rsidR="005900D2" w:rsidRPr="00134222" w14:paraId="0F9098EF" w14:textId="77777777" w:rsidTr="00425886">
        <w:tc>
          <w:tcPr>
            <w:tcW w:w="280" w:type="pct"/>
            <w:tcBorders>
              <w:top w:val="dotted" w:sz="4" w:space="0" w:color="auto"/>
              <w:bottom w:val="dotted" w:sz="4" w:space="0" w:color="auto"/>
            </w:tcBorders>
          </w:tcPr>
          <w:p w14:paraId="653B03B9" w14:textId="77777777" w:rsidR="00883CBF" w:rsidRPr="005900D2" w:rsidRDefault="00883CBF" w:rsidP="00D57E88">
            <w:pPr>
              <w:keepNext/>
              <w:keepLines/>
              <w:jc w:val="center"/>
              <w:rPr>
                <w:sz w:val="26"/>
                <w:szCs w:val="26"/>
                <w:lang w:val="nl-NL"/>
              </w:rPr>
            </w:pPr>
            <w:r w:rsidRPr="005900D2">
              <w:rPr>
                <w:sz w:val="26"/>
                <w:szCs w:val="26"/>
                <w:lang w:val="nl-NL"/>
              </w:rPr>
              <w:t>3</w:t>
            </w:r>
          </w:p>
        </w:tc>
        <w:tc>
          <w:tcPr>
            <w:tcW w:w="1905" w:type="pct"/>
            <w:tcBorders>
              <w:top w:val="dotted" w:sz="4" w:space="0" w:color="auto"/>
              <w:bottom w:val="dotted" w:sz="4" w:space="0" w:color="auto"/>
            </w:tcBorders>
          </w:tcPr>
          <w:p w14:paraId="240ABB22" w14:textId="77777777" w:rsidR="00883CBF" w:rsidRPr="005900D2" w:rsidRDefault="00883CBF" w:rsidP="00D57E88">
            <w:pPr>
              <w:keepNext/>
              <w:keepLines/>
              <w:rPr>
                <w:spacing w:val="-10"/>
                <w:sz w:val="26"/>
                <w:szCs w:val="26"/>
                <w:lang w:val="nl-NL"/>
              </w:rPr>
            </w:pPr>
            <w:r w:rsidRPr="005900D2">
              <w:rPr>
                <w:spacing w:val="-10"/>
                <w:sz w:val="26"/>
                <w:szCs w:val="26"/>
                <w:lang w:val="nl-NL"/>
              </w:rPr>
              <w:t xml:space="preserve">Danh hiệu Chiến sĩ thi đua cấp cơ sở </w:t>
            </w:r>
          </w:p>
        </w:tc>
        <w:tc>
          <w:tcPr>
            <w:tcW w:w="354" w:type="pct"/>
            <w:tcBorders>
              <w:top w:val="dotted" w:sz="4" w:space="0" w:color="auto"/>
              <w:bottom w:val="dotted" w:sz="4" w:space="0" w:color="auto"/>
            </w:tcBorders>
          </w:tcPr>
          <w:p w14:paraId="4AB9C28B" w14:textId="77777777" w:rsidR="00883CBF" w:rsidRPr="005900D2" w:rsidRDefault="00883CBF" w:rsidP="00D57E88">
            <w:pPr>
              <w:keepNext/>
              <w:keepLines/>
              <w:rPr>
                <w:sz w:val="26"/>
                <w:szCs w:val="26"/>
                <w:lang w:val="nl-NL"/>
              </w:rPr>
            </w:pPr>
          </w:p>
        </w:tc>
        <w:tc>
          <w:tcPr>
            <w:tcW w:w="424" w:type="pct"/>
            <w:tcBorders>
              <w:top w:val="dotted" w:sz="4" w:space="0" w:color="auto"/>
              <w:bottom w:val="dotted" w:sz="4" w:space="0" w:color="auto"/>
            </w:tcBorders>
          </w:tcPr>
          <w:p w14:paraId="53693B5E" w14:textId="77777777" w:rsidR="00883CBF" w:rsidRPr="005900D2" w:rsidRDefault="00883CBF" w:rsidP="00D57E88">
            <w:pPr>
              <w:keepNext/>
              <w:keepLines/>
              <w:rPr>
                <w:sz w:val="26"/>
                <w:szCs w:val="26"/>
                <w:lang w:val="nl-NL"/>
              </w:rPr>
            </w:pPr>
          </w:p>
        </w:tc>
        <w:tc>
          <w:tcPr>
            <w:tcW w:w="319" w:type="pct"/>
            <w:tcBorders>
              <w:top w:val="dotted" w:sz="4" w:space="0" w:color="auto"/>
              <w:bottom w:val="dotted" w:sz="4" w:space="0" w:color="auto"/>
            </w:tcBorders>
          </w:tcPr>
          <w:p w14:paraId="07175C12" w14:textId="77777777" w:rsidR="00883CBF" w:rsidRPr="005900D2" w:rsidRDefault="00883CBF" w:rsidP="00D57E88">
            <w:pPr>
              <w:keepNext/>
              <w:keepLines/>
              <w:rPr>
                <w:sz w:val="26"/>
                <w:szCs w:val="26"/>
                <w:lang w:val="nl-NL"/>
              </w:rPr>
            </w:pPr>
          </w:p>
        </w:tc>
        <w:tc>
          <w:tcPr>
            <w:tcW w:w="338" w:type="pct"/>
            <w:tcBorders>
              <w:top w:val="dotted" w:sz="4" w:space="0" w:color="auto"/>
              <w:bottom w:val="dotted" w:sz="4" w:space="0" w:color="auto"/>
            </w:tcBorders>
          </w:tcPr>
          <w:p w14:paraId="2633C6A1" w14:textId="77777777" w:rsidR="00883CBF" w:rsidRPr="005900D2" w:rsidRDefault="00883CBF" w:rsidP="00D57E88">
            <w:pPr>
              <w:keepNext/>
              <w:keepLines/>
              <w:rPr>
                <w:sz w:val="26"/>
                <w:szCs w:val="26"/>
                <w:lang w:val="nl-NL"/>
              </w:rPr>
            </w:pPr>
          </w:p>
        </w:tc>
        <w:tc>
          <w:tcPr>
            <w:tcW w:w="425" w:type="pct"/>
            <w:tcBorders>
              <w:top w:val="dotted" w:sz="4" w:space="0" w:color="auto"/>
              <w:bottom w:val="dotted" w:sz="4" w:space="0" w:color="auto"/>
            </w:tcBorders>
          </w:tcPr>
          <w:p w14:paraId="2B57C8C9" w14:textId="77777777" w:rsidR="00883CBF" w:rsidRPr="005900D2" w:rsidRDefault="00883CBF" w:rsidP="00D57E88">
            <w:pPr>
              <w:keepNext/>
              <w:keepLines/>
              <w:rPr>
                <w:sz w:val="26"/>
                <w:szCs w:val="26"/>
                <w:lang w:val="nl-NL"/>
              </w:rPr>
            </w:pPr>
          </w:p>
        </w:tc>
        <w:tc>
          <w:tcPr>
            <w:tcW w:w="317" w:type="pct"/>
            <w:tcBorders>
              <w:top w:val="dotted" w:sz="4" w:space="0" w:color="auto"/>
              <w:bottom w:val="dotted" w:sz="4" w:space="0" w:color="auto"/>
            </w:tcBorders>
          </w:tcPr>
          <w:p w14:paraId="61BE86A2" w14:textId="77777777" w:rsidR="00883CBF" w:rsidRPr="005900D2" w:rsidRDefault="00883CBF" w:rsidP="00D57E88">
            <w:pPr>
              <w:keepNext/>
              <w:keepLines/>
              <w:rPr>
                <w:sz w:val="26"/>
                <w:szCs w:val="26"/>
                <w:lang w:val="nl-NL"/>
              </w:rPr>
            </w:pPr>
          </w:p>
        </w:tc>
        <w:tc>
          <w:tcPr>
            <w:tcW w:w="330" w:type="pct"/>
            <w:tcBorders>
              <w:top w:val="dotted" w:sz="4" w:space="0" w:color="auto"/>
              <w:bottom w:val="dotted" w:sz="4" w:space="0" w:color="auto"/>
            </w:tcBorders>
          </w:tcPr>
          <w:p w14:paraId="653FD6DB" w14:textId="77777777" w:rsidR="00883CBF" w:rsidRPr="005900D2" w:rsidRDefault="00883CBF" w:rsidP="00D57E88">
            <w:pPr>
              <w:keepNext/>
              <w:keepLines/>
              <w:rPr>
                <w:sz w:val="26"/>
                <w:szCs w:val="26"/>
                <w:lang w:val="nl-NL"/>
              </w:rPr>
            </w:pPr>
          </w:p>
        </w:tc>
        <w:tc>
          <w:tcPr>
            <w:tcW w:w="309" w:type="pct"/>
            <w:tcBorders>
              <w:top w:val="dotted" w:sz="4" w:space="0" w:color="auto"/>
              <w:bottom w:val="dotted" w:sz="4" w:space="0" w:color="auto"/>
            </w:tcBorders>
          </w:tcPr>
          <w:p w14:paraId="5D227FE0" w14:textId="77777777" w:rsidR="00883CBF" w:rsidRPr="005900D2" w:rsidRDefault="00883CBF" w:rsidP="00D57E88">
            <w:pPr>
              <w:keepNext/>
              <w:keepLines/>
              <w:rPr>
                <w:sz w:val="26"/>
                <w:szCs w:val="26"/>
                <w:lang w:val="nl-NL"/>
              </w:rPr>
            </w:pPr>
          </w:p>
        </w:tc>
      </w:tr>
      <w:tr w:rsidR="005900D2" w:rsidRPr="00134222" w14:paraId="1648599A" w14:textId="77777777" w:rsidTr="00425886">
        <w:tc>
          <w:tcPr>
            <w:tcW w:w="280" w:type="pct"/>
            <w:tcBorders>
              <w:top w:val="dotted" w:sz="4" w:space="0" w:color="auto"/>
              <w:bottom w:val="dotted" w:sz="4" w:space="0" w:color="auto"/>
            </w:tcBorders>
          </w:tcPr>
          <w:p w14:paraId="3947B329" w14:textId="77777777" w:rsidR="00883CBF" w:rsidRPr="005900D2" w:rsidRDefault="00883CBF" w:rsidP="00D57E88">
            <w:pPr>
              <w:keepNext/>
              <w:keepLines/>
              <w:jc w:val="center"/>
              <w:rPr>
                <w:sz w:val="26"/>
                <w:szCs w:val="26"/>
                <w:lang w:val="nl-NL"/>
              </w:rPr>
            </w:pPr>
            <w:r w:rsidRPr="005900D2">
              <w:rPr>
                <w:sz w:val="26"/>
                <w:szCs w:val="26"/>
                <w:lang w:val="nl-NL"/>
              </w:rPr>
              <w:t>4</w:t>
            </w:r>
          </w:p>
        </w:tc>
        <w:tc>
          <w:tcPr>
            <w:tcW w:w="1905" w:type="pct"/>
            <w:tcBorders>
              <w:top w:val="dotted" w:sz="4" w:space="0" w:color="auto"/>
              <w:bottom w:val="dotted" w:sz="4" w:space="0" w:color="auto"/>
            </w:tcBorders>
          </w:tcPr>
          <w:p w14:paraId="0EB0F76D" w14:textId="77777777" w:rsidR="00883CBF" w:rsidRPr="005900D2" w:rsidRDefault="00883CBF" w:rsidP="00D57E88">
            <w:pPr>
              <w:keepNext/>
              <w:keepLines/>
              <w:rPr>
                <w:spacing w:val="-10"/>
                <w:sz w:val="26"/>
                <w:szCs w:val="26"/>
                <w:lang w:val="nl-NL"/>
              </w:rPr>
            </w:pPr>
            <w:r w:rsidRPr="005900D2">
              <w:rPr>
                <w:spacing w:val="-10"/>
                <w:sz w:val="26"/>
                <w:szCs w:val="26"/>
                <w:lang w:val="nl-NL"/>
              </w:rPr>
              <w:t>Danh hiệu Chiến sĩ thi đua cấp tỉnh</w:t>
            </w:r>
          </w:p>
        </w:tc>
        <w:tc>
          <w:tcPr>
            <w:tcW w:w="354" w:type="pct"/>
            <w:tcBorders>
              <w:top w:val="dotted" w:sz="4" w:space="0" w:color="auto"/>
              <w:bottom w:val="dotted" w:sz="4" w:space="0" w:color="auto"/>
            </w:tcBorders>
          </w:tcPr>
          <w:p w14:paraId="3610C7AC" w14:textId="77777777" w:rsidR="00883CBF" w:rsidRPr="005900D2" w:rsidRDefault="00883CBF" w:rsidP="00D57E88">
            <w:pPr>
              <w:keepNext/>
              <w:keepLines/>
              <w:rPr>
                <w:sz w:val="26"/>
                <w:szCs w:val="26"/>
                <w:lang w:val="nl-NL"/>
              </w:rPr>
            </w:pPr>
          </w:p>
        </w:tc>
        <w:tc>
          <w:tcPr>
            <w:tcW w:w="424" w:type="pct"/>
            <w:tcBorders>
              <w:top w:val="dotted" w:sz="4" w:space="0" w:color="auto"/>
              <w:bottom w:val="dotted" w:sz="4" w:space="0" w:color="auto"/>
            </w:tcBorders>
          </w:tcPr>
          <w:p w14:paraId="3CC8D85E" w14:textId="77777777" w:rsidR="00883CBF" w:rsidRPr="005900D2" w:rsidRDefault="00883CBF" w:rsidP="00D57E88">
            <w:pPr>
              <w:keepNext/>
              <w:keepLines/>
              <w:rPr>
                <w:sz w:val="26"/>
                <w:szCs w:val="26"/>
                <w:lang w:val="nl-NL"/>
              </w:rPr>
            </w:pPr>
          </w:p>
        </w:tc>
        <w:tc>
          <w:tcPr>
            <w:tcW w:w="319" w:type="pct"/>
            <w:tcBorders>
              <w:top w:val="dotted" w:sz="4" w:space="0" w:color="auto"/>
              <w:bottom w:val="dotted" w:sz="4" w:space="0" w:color="auto"/>
            </w:tcBorders>
          </w:tcPr>
          <w:p w14:paraId="0021618C" w14:textId="77777777" w:rsidR="00883CBF" w:rsidRPr="005900D2" w:rsidRDefault="00883CBF" w:rsidP="00D57E88">
            <w:pPr>
              <w:keepNext/>
              <w:keepLines/>
              <w:rPr>
                <w:sz w:val="26"/>
                <w:szCs w:val="26"/>
                <w:lang w:val="nl-NL"/>
              </w:rPr>
            </w:pPr>
          </w:p>
        </w:tc>
        <w:tc>
          <w:tcPr>
            <w:tcW w:w="338" w:type="pct"/>
            <w:tcBorders>
              <w:top w:val="dotted" w:sz="4" w:space="0" w:color="auto"/>
              <w:bottom w:val="dotted" w:sz="4" w:space="0" w:color="auto"/>
            </w:tcBorders>
          </w:tcPr>
          <w:p w14:paraId="1BA7F1B5" w14:textId="77777777" w:rsidR="00883CBF" w:rsidRPr="005900D2" w:rsidRDefault="00883CBF" w:rsidP="00D57E88">
            <w:pPr>
              <w:keepNext/>
              <w:keepLines/>
              <w:rPr>
                <w:sz w:val="26"/>
                <w:szCs w:val="26"/>
                <w:lang w:val="nl-NL"/>
              </w:rPr>
            </w:pPr>
          </w:p>
        </w:tc>
        <w:tc>
          <w:tcPr>
            <w:tcW w:w="425" w:type="pct"/>
            <w:tcBorders>
              <w:top w:val="dotted" w:sz="4" w:space="0" w:color="auto"/>
              <w:bottom w:val="dotted" w:sz="4" w:space="0" w:color="auto"/>
            </w:tcBorders>
          </w:tcPr>
          <w:p w14:paraId="14F068ED" w14:textId="77777777" w:rsidR="00883CBF" w:rsidRPr="005900D2" w:rsidRDefault="00883CBF" w:rsidP="00D57E88">
            <w:pPr>
              <w:keepNext/>
              <w:keepLines/>
              <w:rPr>
                <w:sz w:val="26"/>
                <w:szCs w:val="26"/>
                <w:lang w:val="nl-NL"/>
              </w:rPr>
            </w:pPr>
          </w:p>
        </w:tc>
        <w:tc>
          <w:tcPr>
            <w:tcW w:w="317" w:type="pct"/>
            <w:tcBorders>
              <w:top w:val="dotted" w:sz="4" w:space="0" w:color="auto"/>
              <w:bottom w:val="dotted" w:sz="4" w:space="0" w:color="auto"/>
            </w:tcBorders>
          </w:tcPr>
          <w:p w14:paraId="65F6087D" w14:textId="77777777" w:rsidR="00883CBF" w:rsidRPr="005900D2" w:rsidRDefault="00883CBF" w:rsidP="00D57E88">
            <w:pPr>
              <w:keepNext/>
              <w:keepLines/>
              <w:rPr>
                <w:sz w:val="26"/>
                <w:szCs w:val="26"/>
                <w:lang w:val="nl-NL"/>
              </w:rPr>
            </w:pPr>
          </w:p>
        </w:tc>
        <w:tc>
          <w:tcPr>
            <w:tcW w:w="330" w:type="pct"/>
            <w:tcBorders>
              <w:top w:val="dotted" w:sz="4" w:space="0" w:color="auto"/>
              <w:bottom w:val="dotted" w:sz="4" w:space="0" w:color="auto"/>
            </w:tcBorders>
          </w:tcPr>
          <w:p w14:paraId="2AB08CB0" w14:textId="77777777" w:rsidR="00883CBF" w:rsidRPr="005900D2" w:rsidRDefault="00883CBF" w:rsidP="00D57E88">
            <w:pPr>
              <w:keepNext/>
              <w:keepLines/>
              <w:rPr>
                <w:sz w:val="26"/>
                <w:szCs w:val="26"/>
                <w:lang w:val="nl-NL"/>
              </w:rPr>
            </w:pPr>
          </w:p>
        </w:tc>
        <w:tc>
          <w:tcPr>
            <w:tcW w:w="309" w:type="pct"/>
            <w:tcBorders>
              <w:top w:val="dotted" w:sz="4" w:space="0" w:color="auto"/>
              <w:bottom w:val="dotted" w:sz="4" w:space="0" w:color="auto"/>
            </w:tcBorders>
          </w:tcPr>
          <w:p w14:paraId="5211F748" w14:textId="77777777" w:rsidR="00883CBF" w:rsidRPr="005900D2" w:rsidRDefault="00883CBF" w:rsidP="00D57E88">
            <w:pPr>
              <w:keepNext/>
              <w:keepLines/>
              <w:rPr>
                <w:sz w:val="26"/>
                <w:szCs w:val="26"/>
                <w:lang w:val="nl-NL"/>
              </w:rPr>
            </w:pPr>
          </w:p>
        </w:tc>
      </w:tr>
      <w:tr w:rsidR="005900D2" w:rsidRPr="00134222" w14:paraId="32679229" w14:textId="77777777" w:rsidTr="00425886">
        <w:tc>
          <w:tcPr>
            <w:tcW w:w="280" w:type="pct"/>
            <w:tcBorders>
              <w:top w:val="dotted" w:sz="4" w:space="0" w:color="auto"/>
              <w:bottom w:val="dotted" w:sz="4" w:space="0" w:color="auto"/>
            </w:tcBorders>
          </w:tcPr>
          <w:p w14:paraId="70A2379E" w14:textId="77777777" w:rsidR="00883CBF" w:rsidRPr="005900D2" w:rsidRDefault="00883CBF" w:rsidP="00D57E88">
            <w:pPr>
              <w:keepNext/>
              <w:keepLines/>
              <w:jc w:val="center"/>
              <w:rPr>
                <w:sz w:val="26"/>
                <w:szCs w:val="26"/>
                <w:lang w:val="nl-NL"/>
              </w:rPr>
            </w:pPr>
            <w:r w:rsidRPr="005900D2">
              <w:rPr>
                <w:sz w:val="26"/>
                <w:szCs w:val="26"/>
                <w:lang w:val="nl-NL"/>
              </w:rPr>
              <w:t>5</w:t>
            </w:r>
          </w:p>
        </w:tc>
        <w:tc>
          <w:tcPr>
            <w:tcW w:w="1905" w:type="pct"/>
            <w:tcBorders>
              <w:top w:val="dotted" w:sz="4" w:space="0" w:color="auto"/>
              <w:bottom w:val="dotted" w:sz="4" w:space="0" w:color="auto"/>
            </w:tcBorders>
          </w:tcPr>
          <w:p w14:paraId="1A3C9DF7" w14:textId="77777777" w:rsidR="00883CBF" w:rsidRPr="005900D2" w:rsidRDefault="00883CBF" w:rsidP="00D57E88">
            <w:pPr>
              <w:keepNext/>
              <w:keepLines/>
              <w:rPr>
                <w:spacing w:val="-16"/>
                <w:sz w:val="26"/>
                <w:szCs w:val="26"/>
                <w:lang w:val="nl-NL"/>
              </w:rPr>
            </w:pPr>
            <w:r w:rsidRPr="005900D2">
              <w:rPr>
                <w:spacing w:val="-16"/>
                <w:sz w:val="26"/>
                <w:szCs w:val="26"/>
                <w:lang w:val="nl-NL"/>
              </w:rPr>
              <w:t>Bằng khen của UBND tỉnh, thành phố</w:t>
            </w:r>
          </w:p>
        </w:tc>
        <w:tc>
          <w:tcPr>
            <w:tcW w:w="354" w:type="pct"/>
            <w:tcBorders>
              <w:top w:val="dotted" w:sz="4" w:space="0" w:color="auto"/>
              <w:bottom w:val="dotted" w:sz="4" w:space="0" w:color="auto"/>
            </w:tcBorders>
          </w:tcPr>
          <w:p w14:paraId="2284C00F" w14:textId="77777777" w:rsidR="00883CBF" w:rsidRPr="005900D2" w:rsidRDefault="00883CBF" w:rsidP="00D57E88">
            <w:pPr>
              <w:keepNext/>
              <w:keepLines/>
              <w:rPr>
                <w:sz w:val="26"/>
                <w:szCs w:val="26"/>
                <w:lang w:val="nl-NL"/>
              </w:rPr>
            </w:pPr>
          </w:p>
        </w:tc>
        <w:tc>
          <w:tcPr>
            <w:tcW w:w="424" w:type="pct"/>
            <w:tcBorders>
              <w:top w:val="dotted" w:sz="4" w:space="0" w:color="auto"/>
              <w:bottom w:val="dotted" w:sz="4" w:space="0" w:color="auto"/>
            </w:tcBorders>
          </w:tcPr>
          <w:p w14:paraId="59C8C32F" w14:textId="77777777" w:rsidR="00883CBF" w:rsidRPr="005900D2" w:rsidRDefault="00883CBF" w:rsidP="00D57E88">
            <w:pPr>
              <w:keepNext/>
              <w:keepLines/>
              <w:rPr>
                <w:sz w:val="26"/>
                <w:szCs w:val="26"/>
                <w:lang w:val="nl-NL"/>
              </w:rPr>
            </w:pPr>
          </w:p>
        </w:tc>
        <w:tc>
          <w:tcPr>
            <w:tcW w:w="319" w:type="pct"/>
            <w:tcBorders>
              <w:top w:val="dotted" w:sz="4" w:space="0" w:color="auto"/>
              <w:bottom w:val="dotted" w:sz="4" w:space="0" w:color="auto"/>
            </w:tcBorders>
          </w:tcPr>
          <w:p w14:paraId="05F4C3B6" w14:textId="77777777" w:rsidR="00883CBF" w:rsidRPr="005900D2" w:rsidRDefault="00883CBF" w:rsidP="00D57E88">
            <w:pPr>
              <w:keepNext/>
              <w:keepLines/>
              <w:rPr>
                <w:sz w:val="26"/>
                <w:szCs w:val="26"/>
                <w:lang w:val="nl-NL"/>
              </w:rPr>
            </w:pPr>
          </w:p>
        </w:tc>
        <w:tc>
          <w:tcPr>
            <w:tcW w:w="338" w:type="pct"/>
            <w:tcBorders>
              <w:top w:val="dotted" w:sz="4" w:space="0" w:color="auto"/>
              <w:bottom w:val="dotted" w:sz="4" w:space="0" w:color="auto"/>
            </w:tcBorders>
          </w:tcPr>
          <w:p w14:paraId="1A04C43B" w14:textId="77777777" w:rsidR="00883CBF" w:rsidRPr="005900D2" w:rsidRDefault="00883CBF" w:rsidP="00D57E88">
            <w:pPr>
              <w:keepNext/>
              <w:keepLines/>
              <w:rPr>
                <w:sz w:val="26"/>
                <w:szCs w:val="26"/>
                <w:lang w:val="nl-NL"/>
              </w:rPr>
            </w:pPr>
          </w:p>
        </w:tc>
        <w:tc>
          <w:tcPr>
            <w:tcW w:w="425" w:type="pct"/>
            <w:tcBorders>
              <w:top w:val="dotted" w:sz="4" w:space="0" w:color="auto"/>
              <w:bottom w:val="dotted" w:sz="4" w:space="0" w:color="auto"/>
            </w:tcBorders>
          </w:tcPr>
          <w:p w14:paraId="43E8DE3B" w14:textId="77777777" w:rsidR="00883CBF" w:rsidRPr="005900D2" w:rsidRDefault="00883CBF" w:rsidP="00D57E88">
            <w:pPr>
              <w:keepNext/>
              <w:keepLines/>
              <w:rPr>
                <w:sz w:val="26"/>
                <w:szCs w:val="26"/>
                <w:lang w:val="nl-NL"/>
              </w:rPr>
            </w:pPr>
          </w:p>
        </w:tc>
        <w:tc>
          <w:tcPr>
            <w:tcW w:w="317" w:type="pct"/>
            <w:tcBorders>
              <w:top w:val="dotted" w:sz="4" w:space="0" w:color="auto"/>
              <w:bottom w:val="dotted" w:sz="4" w:space="0" w:color="auto"/>
            </w:tcBorders>
          </w:tcPr>
          <w:p w14:paraId="57A24C42" w14:textId="77777777" w:rsidR="00883CBF" w:rsidRPr="005900D2" w:rsidRDefault="00883CBF" w:rsidP="00D57E88">
            <w:pPr>
              <w:keepNext/>
              <w:keepLines/>
              <w:rPr>
                <w:sz w:val="26"/>
                <w:szCs w:val="26"/>
                <w:lang w:val="nl-NL"/>
              </w:rPr>
            </w:pPr>
          </w:p>
        </w:tc>
        <w:tc>
          <w:tcPr>
            <w:tcW w:w="330" w:type="pct"/>
            <w:tcBorders>
              <w:top w:val="dotted" w:sz="4" w:space="0" w:color="auto"/>
              <w:bottom w:val="dotted" w:sz="4" w:space="0" w:color="auto"/>
            </w:tcBorders>
          </w:tcPr>
          <w:p w14:paraId="08545D1E" w14:textId="77777777" w:rsidR="00883CBF" w:rsidRPr="005900D2" w:rsidRDefault="00883CBF" w:rsidP="00D57E88">
            <w:pPr>
              <w:keepNext/>
              <w:keepLines/>
              <w:rPr>
                <w:sz w:val="26"/>
                <w:szCs w:val="26"/>
                <w:lang w:val="nl-NL"/>
              </w:rPr>
            </w:pPr>
          </w:p>
        </w:tc>
        <w:tc>
          <w:tcPr>
            <w:tcW w:w="309" w:type="pct"/>
            <w:tcBorders>
              <w:top w:val="dotted" w:sz="4" w:space="0" w:color="auto"/>
              <w:bottom w:val="dotted" w:sz="4" w:space="0" w:color="auto"/>
            </w:tcBorders>
          </w:tcPr>
          <w:p w14:paraId="2784F2E9" w14:textId="77777777" w:rsidR="00883CBF" w:rsidRPr="005900D2" w:rsidRDefault="00883CBF" w:rsidP="00D57E88">
            <w:pPr>
              <w:keepNext/>
              <w:keepLines/>
              <w:rPr>
                <w:sz w:val="26"/>
                <w:szCs w:val="26"/>
                <w:lang w:val="nl-NL"/>
              </w:rPr>
            </w:pPr>
          </w:p>
        </w:tc>
      </w:tr>
      <w:tr w:rsidR="005900D2" w:rsidRPr="00134222" w14:paraId="1A91ED59" w14:textId="77777777" w:rsidTr="00425886">
        <w:tc>
          <w:tcPr>
            <w:tcW w:w="280" w:type="pct"/>
            <w:tcBorders>
              <w:top w:val="dotted" w:sz="4" w:space="0" w:color="auto"/>
              <w:bottom w:val="dotted" w:sz="4" w:space="0" w:color="auto"/>
            </w:tcBorders>
          </w:tcPr>
          <w:p w14:paraId="4A5F0D9B" w14:textId="77777777" w:rsidR="00883CBF" w:rsidRPr="005900D2" w:rsidRDefault="00883CBF" w:rsidP="00D57E88">
            <w:pPr>
              <w:keepNext/>
              <w:keepLines/>
              <w:jc w:val="center"/>
              <w:rPr>
                <w:sz w:val="26"/>
                <w:szCs w:val="26"/>
                <w:lang w:val="nl-NL"/>
              </w:rPr>
            </w:pPr>
            <w:r w:rsidRPr="005900D2">
              <w:rPr>
                <w:sz w:val="26"/>
                <w:szCs w:val="26"/>
                <w:lang w:val="nl-NL"/>
              </w:rPr>
              <w:t>6</w:t>
            </w:r>
          </w:p>
        </w:tc>
        <w:tc>
          <w:tcPr>
            <w:tcW w:w="1905" w:type="pct"/>
            <w:tcBorders>
              <w:top w:val="dotted" w:sz="4" w:space="0" w:color="auto"/>
              <w:bottom w:val="dotted" w:sz="4" w:space="0" w:color="auto"/>
            </w:tcBorders>
          </w:tcPr>
          <w:p w14:paraId="3B99BD90" w14:textId="77777777" w:rsidR="00883CBF" w:rsidRPr="005900D2" w:rsidRDefault="00883CBF" w:rsidP="00D57E88">
            <w:pPr>
              <w:keepNext/>
              <w:keepLines/>
              <w:rPr>
                <w:spacing w:val="-16"/>
                <w:sz w:val="26"/>
                <w:szCs w:val="26"/>
                <w:lang w:val="nl-NL"/>
              </w:rPr>
            </w:pPr>
            <w:r w:rsidRPr="005900D2">
              <w:rPr>
                <w:spacing w:val="-16"/>
                <w:sz w:val="26"/>
                <w:szCs w:val="26"/>
                <w:lang w:val="nl-NL"/>
              </w:rPr>
              <w:t>Bằng khen/giấy khen của các sở, ngành</w:t>
            </w:r>
          </w:p>
        </w:tc>
        <w:tc>
          <w:tcPr>
            <w:tcW w:w="354" w:type="pct"/>
            <w:tcBorders>
              <w:top w:val="dotted" w:sz="4" w:space="0" w:color="auto"/>
              <w:bottom w:val="dotted" w:sz="4" w:space="0" w:color="auto"/>
            </w:tcBorders>
          </w:tcPr>
          <w:p w14:paraId="140A1761" w14:textId="77777777" w:rsidR="00883CBF" w:rsidRPr="005900D2" w:rsidRDefault="00883CBF" w:rsidP="00D57E88">
            <w:pPr>
              <w:keepNext/>
              <w:keepLines/>
              <w:rPr>
                <w:sz w:val="26"/>
                <w:szCs w:val="26"/>
                <w:lang w:val="nl-NL"/>
              </w:rPr>
            </w:pPr>
          </w:p>
        </w:tc>
        <w:tc>
          <w:tcPr>
            <w:tcW w:w="424" w:type="pct"/>
            <w:tcBorders>
              <w:top w:val="dotted" w:sz="4" w:space="0" w:color="auto"/>
              <w:bottom w:val="dotted" w:sz="4" w:space="0" w:color="auto"/>
            </w:tcBorders>
          </w:tcPr>
          <w:p w14:paraId="622FA473" w14:textId="77777777" w:rsidR="00883CBF" w:rsidRPr="005900D2" w:rsidRDefault="00883CBF" w:rsidP="00D57E88">
            <w:pPr>
              <w:keepNext/>
              <w:keepLines/>
              <w:rPr>
                <w:sz w:val="26"/>
                <w:szCs w:val="26"/>
                <w:lang w:val="nl-NL"/>
              </w:rPr>
            </w:pPr>
          </w:p>
        </w:tc>
        <w:tc>
          <w:tcPr>
            <w:tcW w:w="319" w:type="pct"/>
            <w:tcBorders>
              <w:top w:val="dotted" w:sz="4" w:space="0" w:color="auto"/>
              <w:bottom w:val="dotted" w:sz="4" w:space="0" w:color="auto"/>
            </w:tcBorders>
          </w:tcPr>
          <w:p w14:paraId="58C4C32A" w14:textId="77777777" w:rsidR="00883CBF" w:rsidRPr="005900D2" w:rsidRDefault="00883CBF" w:rsidP="00D57E88">
            <w:pPr>
              <w:keepNext/>
              <w:keepLines/>
              <w:rPr>
                <w:sz w:val="26"/>
                <w:szCs w:val="26"/>
                <w:lang w:val="nl-NL"/>
              </w:rPr>
            </w:pPr>
          </w:p>
        </w:tc>
        <w:tc>
          <w:tcPr>
            <w:tcW w:w="338" w:type="pct"/>
            <w:tcBorders>
              <w:top w:val="dotted" w:sz="4" w:space="0" w:color="auto"/>
              <w:bottom w:val="dotted" w:sz="4" w:space="0" w:color="auto"/>
            </w:tcBorders>
          </w:tcPr>
          <w:p w14:paraId="0F8017F9" w14:textId="77777777" w:rsidR="00883CBF" w:rsidRPr="005900D2" w:rsidRDefault="00883CBF" w:rsidP="00D57E88">
            <w:pPr>
              <w:keepNext/>
              <w:keepLines/>
              <w:rPr>
                <w:sz w:val="26"/>
                <w:szCs w:val="26"/>
                <w:lang w:val="nl-NL"/>
              </w:rPr>
            </w:pPr>
          </w:p>
        </w:tc>
        <w:tc>
          <w:tcPr>
            <w:tcW w:w="425" w:type="pct"/>
            <w:tcBorders>
              <w:top w:val="dotted" w:sz="4" w:space="0" w:color="auto"/>
              <w:bottom w:val="dotted" w:sz="4" w:space="0" w:color="auto"/>
            </w:tcBorders>
          </w:tcPr>
          <w:p w14:paraId="40246CA5" w14:textId="77777777" w:rsidR="00883CBF" w:rsidRPr="005900D2" w:rsidRDefault="00883CBF" w:rsidP="00D57E88">
            <w:pPr>
              <w:keepNext/>
              <w:keepLines/>
              <w:rPr>
                <w:sz w:val="26"/>
                <w:szCs w:val="26"/>
                <w:lang w:val="nl-NL"/>
              </w:rPr>
            </w:pPr>
          </w:p>
        </w:tc>
        <w:tc>
          <w:tcPr>
            <w:tcW w:w="317" w:type="pct"/>
            <w:tcBorders>
              <w:top w:val="dotted" w:sz="4" w:space="0" w:color="auto"/>
              <w:bottom w:val="dotted" w:sz="4" w:space="0" w:color="auto"/>
            </w:tcBorders>
          </w:tcPr>
          <w:p w14:paraId="5068D0D4" w14:textId="77777777" w:rsidR="00883CBF" w:rsidRPr="005900D2" w:rsidRDefault="00883CBF" w:rsidP="00D57E88">
            <w:pPr>
              <w:keepNext/>
              <w:keepLines/>
              <w:rPr>
                <w:sz w:val="26"/>
                <w:szCs w:val="26"/>
                <w:lang w:val="nl-NL"/>
              </w:rPr>
            </w:pPr>
          </w:p>
        </w:tc>
        <w:tc>
          <w:tcPr>
            <w:tcW w:w="330" w:type="pct"/>
            <w:tcBorders>
              <w:top w:val="dotted" w:sz="4" w:space="0" w:color="auto"/>
              <w:bottom w:val="dotted" w:sz="4" w:space="0" w:color="auto"/>
            </w:tcBorders>
          </w:tcPr>
          <w:p w14:paraId="60203B84" w14:textId="77777777" w:rsidR="00883CBF" w:rsidRPr="005900D2" w:rsidRDefault="00883CBF" w:rsidP="00D57E88">
            <w:pPr>
              <w:keepNext/>
              <w:keepLines/>
              <w:rPr>
                <w:sz w:val="26"/>
                <w:szCs w:val="26"/>
                <w:lang w:val="nl-NL"/>
              </w:rPr>
            </w:pPr>
          </w:p>
        </w:tc>
        <w:tc>
          <w:tcPr>
            <w:tcW w:w="309" w:type="pct"/>
            <w:tcBorders>
              <w:top w:val="dotted" w:sz="4" w:space="0" w:color="auto"/>
              <w:bottom w:val="dotted" w:sz="4" w:space="0" w:color="auto"/>
            </w:tcBorders>
          </w:tcPr>
          <w:p w14:paraId="4F982360" w14:textId="77777777" w:rsidR="00883CBF" w:rsidRPr="005900D2" w:rsidRDefault="00883CBF" w:rsidP="00D57E88">
            <w:pPr>
              <w:keepNext/>
              <w:keepLines/>
              <w:rPr>
                <w:sz w:val="26"/>
                <w:szCs w:val="26"/>
                <w:lang w:val="nl-NL"/>
              </w:rPr>
            </w:pPr>
          </w:p>
        </w:tc>
      </w:tr>
      <w:tr w:rsidR="005900D2" w:rsidRPr="00134222" w14:paraId="1967420A" w14:textId="77777777" w:rsidTr="00425886">
        <w:tc>
          <w:tcPr>
            <w:tcW w:w="280" w:type="pct"/>
            <w:tcBorders>
              <w:top w:val="dotted" w:sz="4" w:space="0" w:color="auto"/>
              <w:bottom w:val="dotted" w:sz="4" w:space="0" w:color="auto"/>
            </w:tcBorders>
          </w:tcPr>
          <w:p w14:paraId="6B4B3025" w14:textId="77777777" w:rsidR="00883CBF" w:rsidRPr="005900D2" w:rsidRDefault="00883CBF" w:rsidP="00D57E88">
            <w:pPr>
              <w:keepNext/>
              <w:keepLines/>
              <w:jc w:val="center"/>
              <w:rPr>
                <w:sz w:val="26"/>
                <w:szCs w:val="26"/>
                <w:lang w:val="nl-NL"/>
              </w:rPr>
            </w:pPr>
            <w:r w:rsidRPr="005900D2">
              <w:rPr>
                <w:sz w:val="26"/>
                <w:szCs w:val="26"/>
                <w:lang w:val="nl-NL"/>
              </w:rPr>
              <w:t>7</w:t>
            </w:r>
          </w:p>
        </w:tc>
        <w:tc>
          <w:tcPr>
            <w:tcW w:w="1905" w:type="pct"/>
            <w:tcBorders>
              <w:top w:val="dotted" w:sz="4" w:space="0" w:color="auto"/>
              <w:bottom w:val="dotted" w:sz="4" w:space="0" w:color="auto"/>
            </w:tcBorders>
          </w:tcPr>
          <w:p w14:paraId="3E82D9DA" w14:textId="77777777" w:rsidR="00883CBF" w:rsidRPr="005900D2" w:rsidRDefault="00883CBF" w:rsidP="00D57E88">
            <w:pPr>
              <w:keepNext/>
              <w:keepLines/>
              <w:rPr>
                <w:spacing w:val="-10"/>
                <w:sz w:val="26"/>
                <w:szCs w:val="26"/>
                <w:lang w:val="nl-NL"/>
              </w:rPr>
            </w:pPr>
            <w:r w:rsidRPr="005900D2">
              <w:rPr>
                <w:spacing w:val="-10"/>
                <w:sz w:val="26"/>
                <w:szCs w:val="26"/>
                <w:lang w:val="nl-NL"/>
              </w:rPr>
              <w:t>Bằng khen của Hội LHPN cấp tỉnh</w:t>
            </w:r>
          </w:p>
        </w:tc>
        <w:tc>
          <w:tcPr>
            <w:tcW w:w="354" w:type="pct"/>
            <w:tcBorders>
              <w:top w:val="dotted" w:sz="4" w:space="0" w:color="auto"/>
              <w:bottom w:val="dotted" w:sz="4" w:space="0" w:color="auto"/>
            </w:tcBorders>
          </w:tcPr>
          <w:p w14:paraId="3CEC54F1" w14:textId="77777777" w:rsidR="00883CBF" w:rsidRPr="005900D2" w:rsidRDefault="00883CBF" w:rsidP="00D57E88">
            <w:pPr>
              <w:keepNext/>
              <w:keepLines/>
              <w:rPr>
                <w:sz w:val="26"/>
                <w:szCs w:val="26"/>
                <w:lang w:val="nl-NL"/>
              </w:rPr>
            </w:pPr>
          </w:p>
        </w:tc>
        <w:tc>
          <w:tcPr>
            <w:tcW w:w="424" w:type="pct"/>
            <w:tcBorders>
              <w:top w:val="dotted" w:sz="4" w:space="0" w:color="auto"/>
              <w:bottom w:val="dotted" w:sz="4" w:space="0" w:color="auto"/>
            </w:tcBorders>
          </w:tcPr>
          <w:p w14:paraId="518365BC" w14:textId="77777777" w:rsidR="00883CBF" w:rsidRPr="005900D2" w:rsidRDefault="00883CBF" w:rsidP="00D57E88">
            <w:pPr>
              <w:keepNext/>
              <w:keepLines/>
              <w:rPr>
                <w:sz w:val="26"/>
                <w:szCs w:val="26"/>
                <w:lang w:val="nl-NL"/>
              </w:rPr>
            </w:pPr>
          </w:p>
        </w:tc>
        <w:tc>
          <w:tcPr>
            <w:tcW w:w="319" w:type="pct"/>
            <w:tcBorders>
              <w:top w:val="dotted" w:sz="4" w:space="0" w:color="auto"/>
              <w:bottom w:val="dotted" w:sz="4" w:space="0" w:color="auto"/>
            </w:tcBorders>
          </w:tcPr>
          <w:p w14:paraId="38E2C260" w14:textId="77777777" w:rsidR="00883CBF" w:rsidRPr="005900D2" w:rsidRDefault="00883CBF" w:rsidP="00D57E88">
            <w:pPr>
              <w:keepNext/>
              <w:keepLines/>
              <w:rPr>
                <w:sz w:val="26"/>
                <w:szCs w:val="26"/>
                <w:lang w:val="nl-NL"/>
              </w:rPr>
            </w:pPr>
          </w:p>
        </w:tc>
        <w:tc>
          <w:tcPr>
            <w:tcW w:w="338" w:type="pct"/>
            <w:tcBorders>
              <w:top w:val="dotted" w:sz="4" w:space="0" w:color="auto"/>
              <w:bottom w:val="dotted" w:sz="4" w:space="0" w:color="auto"/>
            </w:tcBorders>
          </w:tcPr>
          <w:p w14:paraId="6E47B7FC" w14:textId="77777777" w:rsidR="00883CBF" w:rsidRPr="005900D2" w:rsidRDefault="00883CBF" w:rsidP="00D57E88">
            <w:pPr>
              <w:keepNext/>
              <w:keepLines/>
              <w:rPr>
                <w:sz w:val="26"/>
                <w:szCs w:val="26"/>
                <w:lang w:val="nl-NL"/>
              </w:rPr>
            </w:pPr>
          </w:p>
        </w:tc>
        <w:tc>
          <w:tcPr>
            <w:tcW w:w="425" w:type="pct"/>
            <w:tcBorders>
              <w:top w:val="dotted" w:sz="4" w:space="0" w:color="auto"/>
              <w:bottom w:val="dotted" w:sz="4" w:space="0" w:color="auto"/>
            </w:tcBorders>
          </w:tcPr>
          <w:p w14:paraId="506A39F4" w14:textId="77777777" w:rsidR="00883CBF" w:rsidRPr="005900D2" w:rsidRDefault="00883CBF" w:rsidP="00D57E88">
            <w:pPr>
              <w:keepNext/>
              <w:keepLines/>
              <w:rPr>
                <w:sz w:val="26"/>
                <w:szCs w:val="26"/>
                <w:lang w:val="nl-NL"/>
              </w:rPr>
            </w:pPr>
          </w:p>
        </w:tc>
        <w:tc>
          <w:tcPr>
            <w:tcW w:w="317" w:type="pct"/>
            <w:tcBorders>
              <w:top w:val="dotted" w:sz="4" w:space="0" w:color="auto"/>
              <w:bottom w:val="dotted" w:sz="4" w:space="0" w:color="auto"/>
            </w:tcBorders>
          </w:tcPr>
          <w:p w14:paraId="163E25C7" w14:textId="77777777" w:rsidR="00883CBF" w:rsidRPr="005900D2" w:rsidRDefault="00883CBF" w:rsidP="00D57E88">
            <w:pPr>
              <w:keepNext/>
              <w:keepLines/>
              <w:rPr>
                <w:sz w:val="26"/>
                <w:szCs w:val="26"/>
                <w:lang w:val="nl-NL"/>
              </w:rPr>
            </w:pPr>
          </w:p>
        </w:tc>
        <w:tc>
          <w:tcPr>
            <w:tcW w:w="330" w:type="pct"/>
            <w:tcBorders>
              <w:top w:val="dotted" w:sz="4" w:space="0" w:color="auto"/>
              <w:bottom w:val="dotted" w:sz="4" w:space="0" w:color="auto"/>
            </w:tcBorders>
          </w:tcPr>
          <w:p w14:paraId="693BF87D" w14:textId="77777777" w:rsidR="00883CBF" w:rsidRPr="005900D2" w:rsidRDefault="00883CBF" w:rsidP="00D57E88">
            <w:pPr>
              <w:keepNext/>
              <w:keepLines/>
              <w:rPr>
                <w:sz w:val="26"/>
                <w:szCs w:val="26"/>
                <w:lang w:val="nl-NL"/>
              </w:rPr>
            </w:pPr>
          </w:p>
        </w:tc>
        <w:tc>
          <w:tcPr>
            <w:tcW w:w="309" w:type="pct"/>
            <w:tcBorders>
              <w:top w:val="dotted" w:sz="4" w:space="0" w:color="auto"/>
              <w:bottom w:val="dotted" w:sz="4" w:space="0" w:color="auto"/>
            </w:tcBorders>
          </w:tcPr>
          <w:p w14:paraId="3CB8D244" w14:textId="77777777" w:rsidR="00883CBF" w:rsidRPr="005900D2" w:rsidRDefault="00883CBF" w:rsidP="00D57E88">
            <w:pPr>
              <w:keepNext/>
              <w:keepLines/>
              <w:rPr>
                <w:sz w:val="26"/>
                <w:szCs w:val="26"/>
                <w:lang w:val="nl-NL"/>
              </w:rPr>
            </w:pPr>
          </w:p>
        </w:tc>
      </w:tr>
      <w:tr w:rsidR="005900D2" w:rsidRPr="00134222" w14:paraId="32352E4C" w14:textId="77777777" w:rsidTr="00425886">
        <w:tc>
          <w:tcPr>
            <w:tcW w:w="280" w:type="pct"/>
            <w:tcBorders>
              <w:top w:val="dotted" w:sz="4" w:space="0" w:color="auto"/>
              <w:bottom w:val="dotted" w:sz="4" w:space="0" w:color="auto"/>
            </w:tcBorders>
          </w:tcPr>
          <w:p w14:paraId="295D2A1D" w14:textId="77777777" w:rsidR="00883CBF" w:rsidRPr="005900D2" w:rsidRDefault="00883CBF" w:rsidP="00D57E88">
            <w:pPr>
              <w:keepNext/>
              <w:keepLines/>
              <w:jc w:val="center"/>
              <w:rPr>
                <w:sz w:val="26"/>
                <w:szCs w:val="26"/>
                <w:lang w:val="nl-NL"/>
              </w:rPr>
            </w:pPr>
            <w:r w:rsidRPr="005900D2">
              <w:rPr>
                <w:sz w:val="26"/>
                <w:szCs w:val="26"/>
                <w:lang w:val="nl-NL"/>
              </w:rPr>
              <w:t>8</w:t>
            </w:r>
          </w:p>
        </w:tc>
        <w:tc>
          <w:tcPr>
            <w:tcW w:w="1905" w:type="pct"/>
            <w:tcBorders>
              <w:top w:val="dotted" w:sz="4" w:space="0" w:color="auto"/>
              <w:bottom w:val="dotted" w:sz="4" w:space="0" w:color="auto"/>
            </w:tcBorders>
          </w:tcPr>
          <w:p w14:paraId="76256204" w14:textId="77777777" w:rsidR="00883CBF" w:rsidRPr="005900D2" w:rsidRDefault="00883CBF" w:rsidP="00D57E88">
            <w:pPr>
              <w:keepNext/>
              <w:keepLines/>
              <w:rPr>
                <w:spacing w:val="-10"/>
                <w:sz w:val="26"/>
                <w:szCs w:val="26"/>
                <w:lang w:val="nl-NL"/>
              </w:rPr>
            </w:pPr>
            <w:r w:rsidRPr="005900D2">
              <w:rPr>
                <w:spacing w:val="-10"/>
                <w:sz w:val="26"/>
                <w:szCs w:val="26"/>
                <w:lang w:val="nl-NL"/>
              </w:rPr>
              <w:t>Giấy khen của UBND cấp huyện</w:t>
            </w:r>
          </w:p>
        </w:tc>
        <w:tc>
          <w:tcPr>
            <w:tcW w:w="354" w:type="pct"/>
            <w:tcBorders>
              <w:top w:val="dotted" w:sz="4" w:space="0" w:color="auto"/>
              <w:bottom w:val="dotted" w:sz="4" w:space="0" w:color="auto"/>
            </w:tcBorders>
          </w:tcPr>
          <w:p w14:paraId="132E183C" w14:textId="77777777" w:rsidR="00883CBF" w:rsidRPr="005900D2" w:rsidRDefault="00883CBF" w:rsidP="00D57E88">
            <w:pPr>
              <w:keepNext/>
              <w:keepLines/>
              <w:rPr>
                <w:sz w:val="26"/>
                <w:szCs w:val="26"/>
                <w:lang w:val="nl-NL"/>
              </w:rPr>
            </w:pPr>
          </w:p>
        </w:tc>
        <w:tc>
          <w:tcPr>
            <w:tcW w:w="424" w:type="pct"/>
            <w:tcBorders>
              <w:top w:val="dotted" w:sz="4" w:space="0" w:color="auto"/>
              <w:bottom w:val="dotted" w:sz="4" w:space="0" w:color="auto"/>
            </w:tcBorders>
          </w:tcPr>
          <w:p w14:paraId="6A64751C" w14:textId="77777777" w:rsidR="00883CBF" w:rsidRPr="005900D2" w:rsidRDefault="00883CBF" w:rsidP="00D57E88">
            <w:pPr>
              <w:keepNext/>
              <w:keepLines/>
              <w:rPr>
                <w:sz w:val="26"/>
                <w:szCs w:val="26"/>
                <w:lang w:val="nl-NL"/>
              </w:rPr>
            </w:pPr>
          </w:p>
        </w:tc>
        <w:tc>
          <w:tcPr>
            <w:tcW w:w="319" w:type="pct"/>
            <w:tcBorders>
              <w:top w:val="dotted" w:sz="4" w:space="0" w:color="auto"/>
              <w:bottom w:val="dotted" w:sz="4" w:space="0" w:color="auto"/>
            </w:tcBorders>
          </w:tcPr>
          <w:p w14:paraId="2AED9FAB" w14:textId="77777777" w:rsidR="00883CBF" w:rsidRPr="005900D2" w:rsidRDefault="00883CBF" w:rsidP="00D57E88">
            <w:pPr>
              <w:keepNext/>
              <w:keepLines/>
              <w:rPr>
                <w:sz w:val="26"/>
                <w:szCs w:val="26"/>
                <w:lang w:val="nl-NL"/>
              </w:rPr>
            </w:pPr>
          </w:p>
        </w:tc>
        <w:tc>
          <w:tcPr>
            <w:tcW w:w="338" w:type="pct"/>
            <w:tcBorders>
              <w:top w:val="dotted" w:sz="4" w:space="0" w:color="auto"/>
              <w:bottom w:val="dotted" w:sz="4" w:space="0" w:color="auto"/>
            </w:tcBorders>
          </w:tcPr>
          <w:p w14:paraId="79133D8E" w14:textId="77777777" w:rsidR="00883CBF" w:rsidRPr="005900D2" w:rsidRDefault="00883CBF" w:rsidP="00D57E88">
            <w:pPr>
              <w:keepNext/>
              <w:keepLines/>
              <w:rPr>
                <w:sz w:val="26"/>
                <w:szCs w:val="26"/>
                <w:lang w:val="nl-NL"/>
              </w:rPr>
            </w:pPr>
          </w:p>
        </w:tc>
        <w:tc>
          <w:tcPr>
            <w:tcW w:w="425" w:type="pct"/>
            <w:tcBorders>
              <w:top w:val="dotted" w:sz="4" w:space="0" w:color="auto"/>
              <w:bottom w:val="dotted" w:sz="4" w:space="0" w:color="auto"/>
            </w:tcBorders>
          </w:tcPr>
          <w:p w14:paraId="722D7A00" w14:textId="77777777" w:rsidR="00883CBF" w:rsidRPr="005900D2" w:rsidRDefault="00883CBF" w:rsidP="00D57E88">
            <w:pPr>
              <w:keepNext/>
              <w:keepLines/>
              <w:rPr>
                <w:sz w:val="26"/>
                <w:szCs w:val="26"/>
                <w:lang w:val="nl-NL"/>
              </w:rPr>
            </w:pPr>
          </w:p>
        </w:tc>
        <w:tc>
          <w:tcPr>
            <w:tcW w:w="317" w:type="pct"/>
            <w:tcBorders>
              <w:top w:val="dotted" w:sz="4" w:space="0" w:color="auto"/>
              <w:bottom w:val="dotted" w:sz="4" w:space="0" w:color="auto"/>
            </w:tcBorders>
          </w:tcPr>
          <w:p w14:paraId="55AE574C" w14:textId="77777777" w:rsidR="00883CBF" w:rsidRPr="005900D2" w:rsidRDefault="00883CBF" w:rsidP="00D57E88">
            <w:pPr>
              <w:keepNext/>
              <w:keepLines/>
              <w:rPr>
                <w:sz w:val="26"/>
                <w:szCs w:val="26"/>
                <w:lang w:val="nl-NL"/>
              </w:rPr>
            </w:pPr>
          </w:p>
        </w:tc>
        <w:tc>
          <w:tcPr>
            <w:tcW w:w="330" w:type="pct"/>
            <w:tcBorders>
              <w:top w:val="dotted" w:sz="4" w:space="0" w:color="auto"/>
              <w:bottom w:val="dotted" w:sz="4" w:space="0" w:color="auto"/>
            </w:tcBorders>
          </w:tcPr>
          <w:p w14:paraId="1C57DDD9" w14:textId="77777777" w:rsidR="00883CBF" w:rsidRPr="005900D2" w:rsidRDefault="00883CBF" w:rsidP="00D57E88">
            <w:pPr>
              <w:keepNext/>
              <w:keepLines/>
              <w:rPr>
                <w:sz w:val="26"/>
                <w:szCs w:val="26"/>
                <w:lang w:val="nl-NL"/>
              </w:rPr>
            </w:pPr>
          </w:p>
        </w:tc>
        <w:tc>
          <w:tcPr>
            <w:tcW w:w="309" w:type="pct"/>
            <w:tcBorders>
              <w:top w:val="dotted" w:sz="4" w:space="0" w:color="auto"/>
              <w:bottom w:val="dotted" w:sz="4" w:space="0" w:color="auto"/>
            </w:tcBorders>
          </w:tcPr>
          <w:p w14:paraId="71E67C23" w14:textId="77777777" w:rsidR="00883CBF" w:rsidRPr="005900D2" w:rsidRDefault="00883CBF" w:rsidP="00D57E88">
            <w:pPr>
              <w:keepNext/>
              <w:keepLines/>
              <w:rPr>
                <w:sz w:val="26"/>
                <w:szCs w:val="26"/>
                <w:lang w:val="nl-NL"/>
              </w:rPr>
            </w:pPr>
          </w:p>
        </w:tc>
      </w:tr>
      <w:tr w:rsidR="005900D2" w:rsidRPr="00134222" w14:paraId="0B96BDE9" w14:textId="77777777" w:rsidTr="00425886">
        <w:tc>
          <w:tcPr>
            <w:tcW w:w="280" w:type="pct"/>
            <w:tcBorders>
              <w:top w:val="dotted" w:sz="4" w:space="0" w:color="auto"/>
              <w:bottom w:val="dotted" w:sz="4" w:space="0" w:color="auto"/>
            </w:tcBorders>
          </w:tcPr>
          <w:p w14:paraId="3D3DDC85" w14:textId="77777777" w:rsidR="00883CBF" w:rsidRPr="005900D2" w:rsidRDefault="00883CBF" w:rsidP="00D57E88">
            <w:pPr>
              <w:keepNext/>
              <w:keepLines/>
              <w:jc w:val="center"/>
              <w:rPr>
                <w:sz w:val="26"/>
                <w:szCs w:val="26"/>
                <w:lang w:val="nl-NL"/>
              </w:rPr>
            </w:pPr>
            <w:r w:rsidRPr="005900D2">
              <w:rPr>
                <w:sz w:val="26"/>
                <w:szCs w:val="26"/>
                <w:lang w:val="nl-NL"/>
              </w:rPr>
              <w:t>9</w:t>
            </w:r>
          </w:p>
        </w:tc>
        <w:tc>
          <w:tcPr>
            <w:tcW w:w="1905" w:type="pct"/>
            <w:tcBorders>
              <w:top w:val="dotted" w:sz="4" w:space="0" w:color="auto"/>
              <w:bottom w:val="dotted" w:sz="4" w:space="0" w:color="auto"/>
            </w:tcBorders>
          </w:tcPr>
          <w:p w14:paraId="0941BC07" w14:textId="77777777" w:rsidR="00883CBF" w:rsidRPr="005900D2" w:rsidRDefault="00883CBF" w:rsidP="00D57E88">
            <w:pPr>
              <w:keepNext/>
              <w:keepLines/>
              <w:rPr>
                <w:spacing w:val="-12"/>
                <w:sz w:val="26"/>
                <w:szCs w:val="26"/>
                <w:lang w:val="nl-NL"/>
              </w:rPr>
            </w:pPr>
            <w:r w:rsidRPr="005900D2">
              <w:rPr>
                <w:spacing w:val="-12"/>
                <w:sz w:val="26"/>
                <w:szCs w:val="26"/>
                <w:lang w:val="nl-NL"/>
              </w:rPr>
              <w:t>Giấy khen của Hội LHPN cấp huyện</w:t>
            </w:r>
          </w:p>
        </w:tc>
        <w:tc>
          <w:tcPr>
            <w:tcW w:w="354" w:type="pct"/>
            <w:tcBorders>
              <w:top w:val="dotted" w:sz="4" w:space="0" w:color="auto"/>
              <w:bottom w:val="dotted" w:sz="4" w:space="0" w:color="auto"/>
            </w:tcBorders>
          </w:tcPr>
          <w:p w14:paraId="39D706A0" w14:textId="77777777" w:rsidR="00883CBF" w:rsidRPr="005900D2" w:rsidRDefault="00883CBF" w:rsidP="00D57E88">
            <w:pPr>
              <w:keepNext/>
              <w:keepLines/>
              <w:rPr>
                <w:sz w:val="26"/>
                <w:szCs w:val="26"/>
                <w:lang w:val="nl-NL"/>
              </w:rPr>
            </w:pPr>
          </w:p>
        </w:tc>
        <w:tc>
          <w:tcPr>
            <w:tcW w:w="424" w:type="pct"/>
            <w:tcBorders>
              <w:top w:val="dotted" w:sz="4" w:space="0" w:color="auto"/>
              <w:bottom w:val="dotted" w:sz="4" w:space="0" w:color="auto"/>
            </w:tcBorders>
          </w:tcPr>
          <w:p w14:paraId="0925F6CE" w14:textId="77777777" w:rsidR="00883CBF" w:rsidRPr="005900D2" w:rsidRDefault="00883CBF" w:rsidP="00D57E88">
            <w:pPr>
              <w:keepNext/>
              <w:keepLines/>
              <w:rPr>
                <w:sz w:val="26"/>
                <w:szCs w:val="26"/>
                <w:lang w:val="nl-NL"/>
              </w:rPr>
            </w:pPr>
          </w:p>
        </w:tc>
        <w:tc>
          <w:tcPr>
            <w:tcW w:w="319" w:type="pct"/>
            <w:tcBorders>
              <w:top w:val="dotted" w:sz="4" w:space="0" w:color="auto"/>
              <w:bottom w:val="dotted" w:sz="4" w:space="0" w:color="auto"/>
            </w:tcBorders>
          </w:tcPr>
          <w:p w14:paraId="1079E5AD" w14:textId="77777777" w:rsidR="00883CBF" w:rsidRPr="005900D2" w:rsidRDefault="00883CBF" w:rsidP="00D57E88">
            <w:pPr>
              <w:keepNext/>
              <w:keepLines/>
              <w:rPr>
                <w:sz w:val="26"/>
                <w:szCs w:val="26"/>
                <w:lang w:val="nl-NL"/>
              </w:rPr>
            </w:pPr>
          </w:p>
        </w:tc>
        <w:tc>
          <w:tcPr>
            <w:tcW w:w="338" w:type="pct"/>
            <w:tcBorders>
              <w:top w:val="dotted" w:sz="4" w:space="0" w:color="auto"/>
              <w:bottom w:val="dotted" w:sz="4" w:space="0" w:color="auto"/>
            </w:tcBorders>
          </w:tcPr>
          <w:p w14:paraId="2F6CD11A" w14:textId="77777777" w:rsidR="00883CBF" w:rsidRPr="005900D2" w:rsidRDefault="00883CBF" w:rsidP="00D57E88">
            <w:pPr>
              <w:keepNext/>
              <w:keepLines/>
              <w:rPr>
                <w:sz w:val="26"/>
                <w:szCs w:val="26"/>
                <w:lang w:val="nl-NL"/>
              </w:rPr>
            </w:pPr>
          </w:p>
        </w:tc>
        <w:tc>
          <w:tcPr>
            <w:tcW w:w="425" w:type="pct"/>
            <w:tcBorders>
              <w:top w:val="dotted" w:sz="4" w:space="0" w:color="auto"/>
              <w:bottom w:val="dotted" w:sz="4" w:space="0" w:color="auto"/>
            </w:tcBorders>
          </w:tcPr>
          <w:p w14:paraId="7C9E8F35" w14:textId="77777777" w:rsidR="00883CBF" w:rsidRPr="005900D2" w:rsidRDefault="00883CBF" w:rsidP="00D57E88">
            <w:pPr>
              <w:keepNext/>
              <w:keepLines/>
              <w:rPr>
                <w:sz w:val="26"/>
                <w:szCs w:val="26"/>
                <w:lang w:val="nl-NL"/>
              </w:rPr>
            </w:pPr>
          </w:p>
        </w:tc>
        <w:tc>
          <w:tcPr>
            <w:tcW w:w="317" w:type="pct"/>
            <w:tcBorders>
              <w:top w:val="dotted" w:sz="4" w:space="0" w:color="auto"/>
              <w:bottom w:val="dotted" w:sz="4" w:space="0" w:color="auto"/>
            </w:tcBorders>
          </w:tcPr>
          <w:p w14:paraId="69E8F05E" w14:textId="77777777" w:rsidR="00883CBF" w:rsidRPr="005900D2" w:rsidRDefault="00883CBF" w:rsidP="00D57E88">
            <w:pPr>
              <w:keepNext/>
              <w:keepLines/>
              <w:rPr>
                <w:sz w:val="26"/>
                <w:szCs w:val="26"/>
                <w:lang w:val="nl-NL"/>
              </w:rPr>
            </w:pPr>
          </w:p>
        </w:tc>
        <w:tc>
          <w:tcPr>
            <w:tcW w:w="330" w:type="pct"/>
            <w:tcBorders>
              <w:top w:val="dotted" w:sz="4" w:space="0" w:color="auto"/>
              <w:bottom w:val="dotted" w:sz="4" w:space="0" w:color="auto"/>
            </w:tcBorders>
          </w:tcPr>
          <w:p w14:paraId="285A39C4" w14:textId="77777777" w:rsidR="00883CBF" w:rsidRPr="005900D2" w:rsidRDefault="00883CBF" w:rsidP="00D57E88">
            <w:pPr>
              <w:keepNext/>
              <w:keepLines/>
              <w:rPr>
                <w:sz w:val="26"/>
                <w:szCs w:val="26"/>
                <w:lang w:val="nl-NL"/>
              </w:rPr>
            </w:pPr>
          </w:p>
        </w:tc>
        <w:tc>
          <w:tcPr>
            <w:tcW w:w="309" w:type="pct"/>
            <w:tcBorders>
              <w:top w:val="dotted" w:sz="4" w:space="0" w:color="auto"/>
              <w:bottom w:val="dotted" w:sz="4" w:space="0" w:color="auto"/>
            </w:tcBorders>
          </w:tcPr>
          <w:p w14:paraId="2866D218" w14:textId="77777777" w:rsidR="00883CBF" w:rsidRPr="005900D2" w:rsidRDefault="00883CBF" w:rsidP="00D57E88">
            <w:pPr>
              <w:keepNext/>
              <w:keepLines/>
              <w:rPr>
                <w:sz w:val="26"/>
                <w:szCs w:val="26"/>
                <w:lang w:val="nl-NL"/>
              </w:rPr>
            </w:pPr>
          </w:p>
        </w:tc>
      </w:tr>
      <w:tr w:rsidR="005900D2" w:rsidRPr="00134222" w14:paraId="3467D864" w14:textId="77777777" w:rsidTr="00425886">
        <w:tc>
          <w:tcPr>
            <w:tcW w:w="280" w:type="pct"/>
            <w:tcBorders>
              <w:top w:val="dotted" w:sz="4" w:space="0" w:color="auto"/>
              <w:bottom w:val="dotted" w:sz="4" w:space="0" w:color="auto"/>
            </w:tcBorders>
          </w:tcPr>
          <w:p w14:paraId="3100494B" w14:textId="77777777" w:rsidR="00883CBF" w:rsidRPr="005900D2" w:rsidRDefault="00883CBF" w:rsidP="00D57E88">
            <w:pPr>
              <w:keepNext/>
              <w:keepLines/>
              <w:jc w:val="center"/>
              <w:rPr>
                <w:sz w:val="26"/>
                <w:szCs w:val="26"/>
                <w:lang w:val="nl-NL"/>
              </w:rPr>
            </w:pPr>
            <w:r w:rsidRPr="005900D2">
              <w:rPr>
                <w:sz w:val="26"/>
                <w:szCs w:val="26"/>
                <w:lang w:val="nl-NL"/>
              </w:rPr>
              <w:t>10</w:t>
            </w:r>
          </w:p>
        </w:tc>
        <w:tc>
          <w:tcPr>
            <w:tcW w:w="1905" w:type="pct"/>
            <w:tcBorders>
              <w:top w:val="dotted" w:sz="4" w:space="0" w:color="auto"/>
              <w:bottom w:val="dotted" w:sz="4" w:space="0" w:color="auto"/>
            </w:tcBorders>
          </w:tcPr>
          <w:p w14:paraId="73089E2E" w14:textId="77777777" w:rsidR="00883CBF" w:rsidRPr="005900D2" w:rsidRDefault="00883CBF" w:rsidP="00D57E88">
            <w:pPr>
              <w:keepNext/>
              <w:keepLines/>
              <w:rPr>
                <w:sz w:val="26"/>
                <w:szCs w:val="26"/>
                <w:lang w:val="nl-NL"/>
              </w:rPr>
            </w:pPr>
            <w:r w:rsidRPr="005900D2">
              <w:rPr>
                <w:sz w:val="26"/>
                <w:szCs w:val="26"/>
                <w:lang w:val="nl-NL"/>
              </w:rPr>
              <w:t>Giấy khen của UBND cấp xã</w:t>
            </w:r>
          </w:p>
        </w:tc>
        <w:tc>
          <w:tcPr>
            <w:tcW w:w="354" w:type="pct"/>
            <w:tcBorders>
              <w:top w:val="dotted" w:sz="4" w:space="0" w:color="auto"/>
              <w:bottom w:val="dotted" w:sz="4" w:space="0" w:color="auto"/>
            </w:tcBorders>
          </w:tcPr>
          <w:p w14:paraId="2CA9460B" w14:textId="77777777" w:rsidR="00883CBF" w:rsidRPr="005900D2" w:rsidRDefault="00883CBF" w:rsidP="00D57E88">
            <w:pPr>
              <w:keepNext/>
              <w:keepLines/>
              <w:rPr>
                <w:sz w:val="26"/>
                <w:szCs w:val="26"/>
                <w:lang w:val="nl-NL"/>
              </w:rPr>
            </w:pPr>
          </w:p>
        </w:tc>
        <w:tc>
          <w:tcPr>
            <w:tcW w:w="424" w:type="pct"/>
            <w:tcBorders>
              <w:top w:val="dotted" w:sz="4" w:space="0" w:color="auto"/>
              <w:bottom w:val="dotted" w:sz="4" w:space="0" w:color="auto"/>
            </w:tcBorders>
          </w:tcPr>
          <w:p w14:paraId="74F0ED3C" w14:textId="77777777" w:rsidR="00883CBF" w:rsidRPr="005900D2" w:rsidRDefault="00883CBF" w:rsidP="00D57E88">
            <w:pPr>
              <w:keepNext/>
              <w:keepLines/>
              <w:rPr>
                <w:sz w:val="26"/>
                <w:szCs w:val="26"/>
                <w:lang w:val="nl-NL"/>
              </w:rPr>
            </w:pPr>
          </w:p>
        </w:tc>
        <w:tc>
          <w:tcPr>
            <w:tcW w:w="319" w:type="pct"/>
            <w:tcBorders>
              <w:top w:val="dotted" w:sz="4" w:space="0" w:color="auto"/>
              <w:bottom w:val="dotted" w:sz="4" w:space="0" w:color="auto"/>
            </w:tcBorders>
          </w:tcPr>
          <w:p w14:paraId="59C9FD73" w14:textId="77777777" w:rsidR="00883CBF" w:rsidRPr="005900D2" w:rsidRDefault="00883CBF" w:rsidP="00D57E88">
            <w:pPr>
              <w:keepNext/>
              <w:keepLines/>
              <w:rPr>
                <w:sz w:val="26"/>
                <w:szCs w:val="26"/>
                <w:lang w:val="nl-NL"/>
              </w:rPr>
            </w:pPr>
          </w:p>
        </w:tc>
        <w:tc>
          <w:tcPr>
            <w:tcW w:w="338" w:type="pct"/>
            <w:tcBorders>
              <w:top w:val="dotted" w:sz="4" w:space="0" w:color="auto"/>
              <w:bottom w:val="dotted" w:sz="4" w:space="0" w:color="auto"/>
            </w:tcBorders>
          </w:tcPr>
          <w:p w14:paraId="350CF8EC" w14:textId="77777777" w:rsidR="00883CBF" w:rsidRPr="005900D2" w:rsidRDefault="00883CBF" w:rsidP="00D57E88">
            <w:pPr>
              <w:keepNext/>
              <w:keepLines/>
              <w:rPr>
                <w:sz w:val="26"/>
                <w:szCs w:val="26"/>
                <w:lang w:val="nl-NL"/>
              </w:rPr>
            </w:pPr>
          </w:p>
        </w:tc>
        <w:tc>
          <w:tcPr>
            <w:tcW w:w="425" w:type="pct"/>
            <w:tcBorders>
              <w:top w:val="dotted" w:sz="4" w:space="0" w:color="auto"/>
              <w:bottom w:val="dotted" w:sz="4" w:space="0" w:color="auto"/>
            </w:tcBorders>
          </w:tcPr>
          <w:p w14:paraId="4DB64EE6" w14:textId="77777777" w:rsidR="00883CBF" w:rsidRPr="005900D2" w:rsidRDefault="00883CBF" w:rsidP="00D57E88">
            <w:pPr>
              <w:keepNext/>
              <w:keepLines/>
              <w:rPr>
                <w:sz w:val="26"/>
                <w:szCs w:val="26"/>
                <w:lang w:val="nl-NL"/>
              </w:rPr>
            </w:pPr>
          </w:p>
        </w:tc>
        <w:tc>
          <w:tcPr>
            <w:tcW w:w="317" w:type="pct"/>
            <w:tcBorders>
              <w:top w:val="dotted" w:sz="4" w:space="0" w:color="auto"/>
              <w:bottom w:val="dotted" w:sz="4" w:space="0" w:color="auto"/>
            </w:tcBorders>
          </w:tcPr>
          <w:p w14:paraId="65FDAD3C" w14:textId="77777777" w:rsidR="00883CBF" w:rsidRPr="005900D2" w:rsidRDefault="00883CBF" w:rsidP="00D57E88">
            <w:pPr>
              <w:keepNext/>
              <w:keepLines/>
              <w:rPr>
                <w:sz w:val="26"/>
                <w:szCs w:val="26"/>
                <w:lang w:val="nl-NL"/>
              </w:rPr>
            </w:pPr>
          </w:p>
        </w:tc>
        <w:tc>
          <w:tcPr>
            <w:tcW w:w="330" w:type="pct"/>
            <w:tcBorders>
              <w:top w:val="dotted" w:sz="4" w:space="0" w:color="auto"/>
              <w:bottom w:val="dotted" w:sz="4" w:space="0" w:color="auto"/>
            </w:tcBorders>
          </w:tcPr>
          <w:p w14:paraId="4FEBD546" w14:textId="77777777" w:rsidR="00883CBF" w:rsidRPr="005900D2" w:rsidRDefault="00883CBF" w:rsidP="00D57E88">
            <w:pPr>
              <w:keepNext/>
              <w:keepLines/>
              <w:rPr>
                <w:sz w:val="26"/>
                <w:szCs w:val="26"/>
                <w:lang w:val="nl-NL"/>
              </w:rPr>
            </w:pPr>
          </w:p>
        </w:tc>
        <w:tc>
          <w:tcPr>
            <w:tcW w:w="309" w:type="pct"/>
            <w:tcBorders>
              <w:top w:val="dotted" w:sz="4" w:space="0" w:color="auto"/>
              <w:bottom w:val="dotted" w:sz="4" w:space="0" w:color="auto"/>
            </w:tcBorders>
          </w:tcPr>
          <w:p w14:paraId="2561CFA6" w14:textId="77777777" w:rsidR="00883CBF" w:rsidRPr="005900D2" w:rsidRDefault="00883CBF" w:rsidP="00D57E88">
            <w:pPr>
              <w:keepNext/>
              <w:keepLines/>
              <w:rPr>
                <w:sz w:val="26"/>
                <w:szCs w:val="26"/>
                <w:lang w:val="nl-NL"/>
              </w:rPr>
            </w:pPr>
          </w:p>
        </w:tc>
      </w:tr>
      <w:tr w:rsidR="005900D2" w:rsidRPr="00134222" w14:paraId="726B32FB" w14:textId="77777777" w:rsidTr="00425886">
        <w:tc>
          <w:tcPr>
            <w:tcW w:w="280" w:type="pct"/>
            <w:tcBorders>
              <w:top w:val="dotted" w:sz="4" w:space="0" w:color="auto"/>
              <w:bottom w:val="dotted" w:sz="4" w:space="0" w:color="auto"/>
            </w:tcBorders>
          </w:tcPr>
          <w:p w14:paraId="0EE539F1" w14:textId="77777777" w:rsidR="00883CBF" w:rsidRPr="005900D2" w:rsidRDefault="00883CBF" w:rsidP="00D57E88">
            <w:pPr>
              <w:keepNext/>
              <w:keepLines/>
              <w:jc w:val="center"/>
              <w:rPr>
                <w:sz w:val="26"/>
                <w:szCs w:val="26"/>
                <w:lang w:val="nl-NL"/>
              </w:rPr>
            </w:pPr>
            <w:r w:rsidRPr="005900D2">
              <w:rPr>
                <w:sz w:val="26"/>
                <w:szCs w:val="26"/>
                <w:lang w:val="nl-NL"/>
              </w:rPr>
              <w:t>11</w:t>
            </w:r>
          </w:p>
        </w:tc>
        <w:tc>
          <w:tcPr>
            <w:tcW w:w="1905" w:type="pct"/>
            <w:tcBorders>
              <w:top w:val="dotted" w:sz="4" w:space="0" w:color="auto"/>
              <w:bottom w:val="dotted" w:sz="4" w:space="0" w:color="auto"/>
            </w:tcBorders>
          </w:tcPr>
          <w:p w14:paraId="0AEC7C37" w14:textId="77777777" w:rsidR="00883CBF" w:rsidRPr="005900D2" w:rsidRDefault="00883CBF" w:rsidP="00D57E88">
            <w:pPr>
              <w:keepNext/>
              <w:keepLines/>
              <w:rPr>
                <w:sz w:val="26"/>
                <w:szCs w:val="26"/>
                <w:lang w:val="nl-NL"/>
              </w:rPr>
            </w:pPr>
            <w:r w:rsidRPr="005900D2">
              <w:rPr>
                <w:sz w:val="26"/>
                <w:szCs w:val="26"/>
                <w:lang w:val="nl-NL"/>
              </w:rPr>
              <w:t>Giấy khen của Hội LHPN cấp xã</w:t>
            </w:r>
          </w:p>
        </w:tc>
        <w:tc>
          <w:tcPr>
            <w:tcW w:w="354" w:type="pct"/>
            <w:tcBorders>
              <w:top w:val="dotted" w:sz="4" w:space="0" w:color="auto"/>
              <w:bottom w:val="dotted" w:sz="4" w:space="0" w:color="auto"/>
            </w:tcBorders>
          </w:tcPr>
          <w:p w14:paraId="2D65FD28" w14:textId="77777777" w:rsidR="00883CBF" w:rsidRPr="005900D2" w:rsidRDefault="00883CBF" w:rsidP="00D57E88">
            <w:pPr>
              <w:keepNext/>
              <w:keepLines/>
              <w:rPr>
                <w:sz w:val="26"/>
                <w:szCs w:val="26"/>
                <w:lang w:val="nl-NL"/>
              </w:rPr>
            </w:pPr>
          </w:p>
        </w:tc>
        <w:tc>
          <w:tcPr>
            <w:tcW w:w="424" w:type="pct"/>
            <w:tcBorders>
              <w:top w:val="dotted" w:sz="4" w:space="0" w:color="auto"/>
              <w:bottom w:val="dotted" w:sz="4" w:space="0" w:color="auto"/>
            </w:tcBorders>
          </w:tcPr>
          <w:p w14:paraId="3CADC3B2" w14:textId="77777777" w:rsidR="00883CBF" w:rsidRPr="005900D2" w:rsidRDefault="00883CBF" w:rsidP="00D57E88">
            <w:pPr>
              <w:keepNext/>
              <w:keepLines/>
              <w:rPr>
                <w:sz w:val="26"/>
                <w:szCs w:val="26"/>
                <w:lang w:val="nl-NL"/>
              </w:rPr>
            </w:pPr>
          </w:p>
        </w:tc>
        <w:tc>
          <w:tcPr>
            <w:tcW w:w="319" w:type="pct"/>
            <w:tcBorders>
              <w:top w:val="dotted" w:sz="4" w:space="0" w:color="auto"/>
              <w:bottom w:val="dotted" w:sz="4" w:space="0" w:color="auto"/>
            </w:tcBorders>
          </w:tcPr>
          <w:p w14:paraId="7139472C" w14:textId="77777777" w:rsidR="00883CBF" w:rsidRPr="005900D2" w:rsidRDefault="00883CBF" w:rsidP="00D57E88">
            <w:pPr>
              <w:keepNext/>
              <w:keepLines/>
              <w:rPr>
                <w:sz w:val="26"/>
                <w:szCs w:val="26"/>
                <w:lang w:val="nl-NL"/>
              </w:rPr>
            </w:pPr>
          </w:p>
        </w:tc>
        <w:tc>
          <w:tcPr>
            <w:tcW w:w="338" w:type="pct"/>
            <w:tcBorders>
              <w:top w:val="dotted" w:sz="4" w:space="0" w:color="auto"/>
              <w:bottom w:val="dotted" w:sz="4" w:space="0" w:color="auto"/>
            </w:tcBorders>
          </w:tcPr>
          <w:p w14:paraId="3D6C5613" w14:textId="77777777" w:rsidR="00883CBF" w:rsidRPr="005900D2" w:rsidRDefault="00883CBF" w:rsidP="00D57E88">
            <w:pPr>
              <w:keepNext/>
              <w:keepLines/>
              <w:rPr>
                <w:sz w:val="26"/>
                <w:szCs w:val="26"/>
                <w:lang w:val="nl-NL"/>
              </w:rPr>
            </w:pPr>
          </w:p>
        </w:tc>
        <w:tc>
          <w:tcPr>
            <w:tcW w:w="425" w:type="pct"/>
            <w:tcBorders>
              <w:top w:val="dotted" w:sz="4" w:space="0" w:color="auto"/>
              <w:bottom w:val="dotted" w:sz="4" w:space="0" w:color="auto"/>
            </w:tcBorders>
          </w:tcPr>
          <w:p w14:paraId="002EF0BF" w14:textId="77777777" w:rsidR="00883CBF" w:rsidRPr="005900D2" w:rsidRDefault="00883CBF" w:rsidP="00D57E88">
            <w:pPr>
              <w:keepNext/>
              <w:keepLines/>
              <w:rPr>
                <w:sz w:val="26"/>
                <w:szCs w:val="26"/>
                <w:lang w:val="nl-NL"/>
              </w:rPr>
            </w:pPr>
          </w:p>
        </w:tc>
        <w:tc>
          <w:tcPr>
            <w:tcW w:w="317" w:type="pct"/>
            <w:tcBorders>
              <w:top w:val="dotted" w:sz="4" w:space="0" w:color="auto"/>
              <w:bottom w:val="dotted" w:sz="4" w:space="0" w:color="auto"/>
            </w:tcBorders>
          </w:tcPr>
          <w:p w14:paraId="23D67AB3" w14:textId="77777777" w:rsidR="00883CBF" w:rsidRPr="005900D2" w:rsidRDefault="00883CBF" w:rsidP="00D57E88">
            <w:pPr>
              <w:keepNext/>
              <w:keepLines/>
              <w:rPr>
                <w:sz w:val="26"/>
                <w:szCs w:val="26"/>
                <w:lang w:val="nl-NL"/>
              </w:rPr>
            </w:pPr>
          </w:p>
        </w:tc>
        <w:tc>
          <w:tcPr>
            <w:tcW w:w="330" w:type="pct"/>
            <w:tcBorders>
              <w:top w:val="dotted" w:sz="4" w:space="0" w:color="auto"/>
              <w:bottom w:val="dotted" w:sz="4" w:space="0" w:color="auto"/>
            </w:tcBorders>
          </w:tcPr>
          <w:p w14:paraId="762DD80D" w14:textId="77777777" w:rsidR="00883CBF" w:rsidRPr="005900D2" w:rsidRDefault="00883CBF" w:rsidP="00D57E88">
            <w:pPr>
              <w:keepNext/>
              <w:keepLines/>
              <w:rPr>
                <w:sz w:val="26"/>
                <w:szCs w:val="26"/>
                <w:lang w:val="nl-NL"/>
              </w:rPr>
            </w:pPr>
          </w:p>
        </w:tc>
        <w:tc>
          <w:tcPr>
            <w:tcW w:w="309" w:type="pct"/>
            <w:tcBorders>
              <w:top w:val="dotted" w:sz="4" w:space="0" w:color="auto"/>
              <w:bottom w:val="dotted" w:sz="4" w:space="0" w:color="auto"/>
            </w:tcBorders>
          </w:tcPr>
          <w:p w14:paraId="57C66DB2" w14:textId="77777777" w:rsidR="00883CBF" w:rsidRPr="005900D2" w:rsidRDefault="00883CBF" w:rsidP="00D57E88">
            <w:pPr>
              <w:keepNext/>
              <w:keepLines/>
              <w:rPr>
                <w:sz w:val="26"/>
                <w:szCs w:val="26"/>
                <w:lang w:val="nl-NL"/>
              </w:rPr>
            </w:pPr>
          </w:p>
        </w:tc>
      </w:tr>
      <w:tr w:rsidR="005900D2" w:rsidRPr="00134222" w14:paraId="34388BBC" w14:textId="77777777" w:rsidTr="00425886">
        <w:tc>
          <w:tcPr>
            <w:tcW w:w="280" w:type="pct"/>
            <w:tcBorders>
              <w:top w:val="dotted" w:sz="4" w:space="0" w:color="auto"/>
              <w:bottom w:val="single" w:sz="4" w:space="0" w:color="auto"/>
            </w:tcBorders>
          </w:tcPr>
          <w:p w14:paraId="158FC7EA" w14:textId="77777777" w:rsidR="00883CBF" w:rsidRPr="005900D2" w:rsidRDefault="00883CBF" w:rsidP="00D57E88">
            <w:pPr>
              <w:keepNext/>
              <w:keepLines/>
              <w:jc w:val="center"/>
              <w:rPr>
                <w:sz w:val="26"/>
                <w:szCs w:val="26"/>
                <w:lang w:val="nl-NL"/>
              </w:rPr>
            </w:pPr>
            <w:r w:rsidRPr="005900D2">
              <w:rPr>
                <w:sz w:val="26"/>
                <w:szCs w:val="26"/>
                <w:lang w:val="nl-NL"/>
              </w:rPr>
              <w:t>12</w:t>
            </w:r>
          </w:p>
        </w:tc>
        <w:tc>
          <w:tcPr>
            <w:tcW w:w="1905" w:type="pct"/>
            <w:tcBorders>
              <w:top w:val="dotted" w:sz="4" w:space="0" w:color="auto"/>
              <w:bottom w:val="single" w:sz="4" w:space="0" w:color="auto"/>
            </w:tcBorders>
          </w:tcPr>
          <w:p w14:paraId="47F511E2" w14:textId="77777777" w:rsidR="00883CBF" w:rsidRPr="005900D2" w:rsidRDefault="00883CBF" w:rsidP="00D57E88">
            <w:pPr>
              <w:keepNext/>
              <w:keepLines/>
              <w:rPr>
                <w:spacing w:val="-20"/>
                <w:sz w:val="26"/>
                <w:szCs w:val="26"/>
                <w:lang w:val="nl-NL"/>
              </w:rPr>
            </w:pPr>
            <w:r w:rsidRPr="005900D2">
              <w:rPr>
                <w:spacing w:val="-20"/>
                <w:sz w:val="26"/>
                <w:szCs w:val="26"/>
                <w:lang w:val="nl-NL"/>
              </w:rPr>
              <w:t>Các danh hiệu, giải thưởng khác (cụ thể)</w:t>
            </w:r>
          </w:p>
        </w:tc>
        <w:tc>
          <w:tcPr>
            <w:tcW w:w="354" w:type="pct"/>
            <w:tcBorders>
              <w:top w:val="dotted" w:sz="4" w:space="0" w:color="auto"/>
              <w:bottom w:val="single" w:sz="4" w:space="0" w:color="auto"/>
            </w:tcBorders>
          </w:tcPr>
          <w:p w14:paraId="1FBBD595" w14:textId="77777777" w:rsidR="00883CBF" w:rsidRPr="005900D2" w:rsidRDefault="00883CBF" w:rsidP="00D57E88">
            <w:pPr>
              <w:keepNext/>
              <w:keepLines/>
              <w:rPr>
                <w:sz w:val="26"/>
                <w:szCs w:val="26"/>
                <w:lang w:val="nl-NL"/>
              </w:rPr>
            </w:pPr>
          </w:p>
        </w:tc>
        <w:tc>
          <w:tcPr>
            <w:tcW w:w="424" w:type="pct"/>
            <w:tcBorders>
              <w:top w:val="dotted" w:sz="4" w:space="0" w:color="auto"/>
              <w:bottom w:val="single" w:sz="4" w:space="0" w:color="auto"/>
            </w:tcBorders>
          </w:tcPr>
          <w:p w14:paraId="03FD7DBD" w14:textId="77777777" w:rsidR="00883CBF" w:rsidRPr="005900D2" w:rsidRDefault="00883CBF" w:rsidP="00D57E88">
            <w:pPr>
              <w:keepNext/>
              <w:keepLines/>
              <w:rPr>
                <w:sz w:val="26"/>
                <w:szCs w:val="26"/>
                <w:lang w:val="nl-NL"/>
              </w:rPr>
            </w:pPr>
          </w:p>
        </w:tc>
        <w:tc>
          <w:tcPr>
            <w:tcW w:w="319" w:type="pct"/>
            <w:tcBorders>
              <w:top w:val="dotted" w:sz="4" w:space="0" w:color="auto"/>
              <w:bottom w:val="single" w:sz="4" w:space="0" w:color="auto"/>
            </w:tcBorders>
          </w:tcPr>
          <w:p w14:paraId="2ECD6F83" w14:textId="77777777" w:rsidR="00883CBF" w:rsidRPr="005900D2" w:rsidRDefault="00883CBF" w:rsidP="00D57E88">
            <w:pPr>
              <w:keepNext/>
              <w:keepLines/>
              <w:rPr>
                <w:sz w:val="26"/>
                <w:szCs w:val="26"/>
                <w:lang w:val="nl-NL"/>
              </w:rPr>
            </w:pPr>
          </w:p>
        </w:tc>
        <w:tc>
          <w:tcPr>
            <w:tcW w:w="338" w:type="pct"/>
            <w:tcBorders>
              <w:top w:val="dotted" w:sz="4" w:space="0" w:color="auto"/>
              <w:bottom w:val="single" w:sz="4" w:space="0" w:color="auto"/>
            </w:tcBorders>
          </w:tcPr>
          <w:p w14:paraId="1A3BC2BE" w14:textId="77777777" w:rsidR="00883CBF" w:rsidRPr="005900D2" w:rsidRDefault="00883CBF" w:rsidP="00D57E88">
            <w:pPr>
              <w:keepNext/>
              <w:keepLines/>
              <w:rPr>
                <w:sz w:val="26"/>
                <w:szCs w:val="26"/>
                <w:lang w:val="nl-NL"/>
              </w:rPr>
            </w:pPr>
          </w:p>
        </w:tc>
        <w:tc>
          <w:tcPr>
            <w:tcW w:w="425" w:type="pct"/>
            <w:tcBorders>
              <w:top w:val="dotted" w:sz="4" w:space="0" w:color="auto"/>
              <w:bottom w:val="single" w:sz="4" w:space="0" w:color="auto"/>
            </w:tcBorders>
          </w:tcPr>
          <w:p w14:paraId="01AAB7D0" w14:textId="77777777" w:rsidR="00883CBF" w:rsidRPr="005900D2" w:rsidRDefault="00883CBF" w:rsidP="00D57E88">
            <w:pPr>
              <w:keepNext/>
              <w:keepLines/>
              <w:rPr>
                <w:sz w:val="26"/>
                <w:szCs w:val="26"/>
                <w:lang w:val="nl-NL"/>
              </w:rPr>
            </w:pPr>
          </w:p>
        </w:tc>
        <w:tc>
          <w:tcPr>
            <w:tcW w:w="317" w:type="pct"/>
            <w:tcBorders>
              <w:top w:val="dotted" w:sz="4" w:space="0" w:color="auto"/>
              <w:bottom w:val="single" w:sz="4" w:space="0" w:color="auto"/>
            </w:tcBorders>
          </w:tcPr>
          <w:p w14:paraId="0D5A504D" w14:textId="77777777" w:rsidR="00883CBF" w:rsidRPr="005900D2" w:rsidRDefault="00883CBF" w:rsidP="00D57E88">
            <w:pPr>
              <w:keepNext/>
              <w:keepLines/>
              <w:rPr>
                <w:sz w:val="26"/>
                <w:szCs w:val="26"/>
                <w:lang w:val="nl-NL"/>
              </w:rPr>
            </w:pPr>
          </w:p>
        </w:tc>
        <w:tc>
          <w:tcPr>
            <w:tcW w:w="330" w:type="pct"/>
            <w:tcBorders>
              <w:top w:val="dotted" w:sz="4" w:space="0" w:color="auto"/>
              <w:bottom w:val="single" w:sz="4" w:space="0" w:color="auto"/>
            </w:tcBorders>
          </w:tcPr>
          <w:p w14:paraId="5CC7541E" w14:textId="77777777" w:rsidR="00883CBF" w:rsidRPr="005900D2" w:rsidRDefault="00883CBF" w:rsidP="00D57E88">
            <w:pPr>
              <w:keepNext/>
              <w:keepLines/>
              <w:rPr>
                <w:sz w:val="26"/>
                <w:szCs w:val="26"/>
                <w:lang w:val="nl-NL"/>
              </w:rPr>
            </w:pPr>
          </w:p>
        </w:tc>
        <w:tc>
          <w:tcPr>
            <w:tcW w:w="309" w:type="pct"/>
            <w:tcBorders>
              <w:top w:val="dotted" w:sz="4" w:space="0" w:color="auto"/>
              <w:bottom w:val="single" w:sz="4" w:space="0" w:color="auto"/>
            </w:tcBorders>
          </w:tcPr>
          <w:p w14:paraId="65F2F1F1" w14:textId="77777777" w:rsidR="00883CBF" w:rsidRPr="005900D2" w:rsidRDefault="00883CBF" w:rsidP="00D57E88">
            <w:pPr>
              <w:keepNext/>
              <w:keepLines/>
              <w:rPr>
                <w:sz w:val="26"/>
                <w:szCs w:val="26"/>
                <w:lang w:val="nl-NL"/>
              </w:rPr>
            </w:pPr>
          </w:p>
        </w:tc>
      </w:tr>
    </w:tbl>
    <w:p w14:paraId="78557553" w14:textId="77777777" w:rsidR="00883CBF" w:rsidRPr="005900D2" w:rsidRDefault="00883CBF" w:rsidP="00883CBF">
      <w:pPr>
        <w:widowControl w:val="0"/>
        <w:spacing w:before="120" w:after="120"/>
        <w:jc w:val="both"/>
        <w:rPr>
          <w:rFonts w:ascii="Times New Roman Bold" w:hAnsi="Times New Roman Bold"/>
          <w:b/>
          <w:spacing w:val="-16"/>
          <w:sz w:val="26"/>
          <w:szCs w:val="26"/>
          <w:lang w:val="nl-NL"/>
        </w:rPr>
      </w:pPr>
      <w:r w:rsidRPr="005900D2">
        <w:rPr>
          <w:b/>
          <w:spacing w:val="-16"/>
          <w:sz w:val="26"/>
          <w:szCs w:val="26"/>
          <w:lang w:val="nl-NL"/>
        </w:rPr>
        <w:t>V</w:t>
      </w:r>
      <w:r w:rsidRPr="005900D2">
        <w:rPr>
          <w:rFonts w:ascii="Times New Roman Bold" w:hAnsi="Times New Roman Bold"/>
          <w:b/>
          <w:spacing w:val="-16"/>
          <w:sz w:val="26"/>
          <w:szCs w:val="26"/>
          <w:lang w:val="nl-NL"/>
        </w:rPr>
        <w:t>. NGUỒN LỰC TỪ C</w:t>
      </w:r>
      <w:r w:rsidRPr="005900D2">
        <w:rPr>
          <w:rFonts w:ascii="Times New Roman Bold" w:hAnsi="Times New Roman Bold" w:hint="eastAsia"/>
          <w:b/>
          <w:spacing w:val="-16"/>
          <w:sz w:val="26"/>
          <w:szCs w:val="26"/>
          <w:lang w:val="nl-NL"/>
        </w:rPr>
        <w:t>Á</w:t>
      </w:r>
      <w:r w:rsidRPr="005900D2">
        <w:rPr>
          <w:rFonts w:ascii="Times New Roman Bold" w:hAnsi="Times New Roman Bold"/>
          <w:b/>
          <w:spacing w:val="-16"/>
          <w:sz w:val="26"/>
          <w:szCs w:val="26"/>
          <w:lang w:val="nl-NL"/>
        </w:rPr>
        <w:t>C CH</w:t>
      </w:r>
      <w:r w:rsidRPr="005900D2">
        <w:rPr>
          <w:rFonts w:ascii="Times New Roman Bold" w:hAnsi="Times New Roman Bold" w:hint="eastAsia"/>
          <w:b/>
          <w:spacing w:val="-16"/>
          <w:sz w:val="26"/>
          <w:szCs w:val="26"/>
          <w:lang w:val="nl-NL"/>
        </w:rPr>
        <w:t>ƯƠ</w:t>
      </w:r>
      <w:r w:rsidRPr="005900D2">
        <w:rPr>
          <w:rFonts w:ascii="Times New Roman Bold" w:hAnsi="Times New Roman Bold"/>
          <w:b/>
          <w:spacing w:val="-16"/>
          <w:sz w:val="26"/>
          <w:szCs w:val="26"/>
          <w:lang w:val="nl-NL"/>
        </w:rPr>
        <w:t>NG TR</w:t>
      </w:r>
      <w:r w:rsidRPr="005900D2">
        <w:rPr>
          <w:rFonts w:ascii="Times New Roman Bold" w:hAnsi="Times New Roman Bold" w:hint="eastAsia"/>
          <w:b/>
          <w:spacing w:val="-16"/>
          <w:sz w:val="26"/>
          <w:szCs w:val="26"/>
          <w:lang w:val="nl-NL"/>
        </w:rPr>
        <w:t>Ì</w:t>
      </w:r>
      <w:r w:rsidRPr="005900D2">
        <w:rPr>
          <w:rFonts w:ascii="Times New Roman Bold" w:hAnsi="Times New Roman Bold"/>
          <w:b/>
          <w:spacing w:val="-16"/>
          <w:sz w:val="26"/>
          <w:szCs w:val="26"/>
          <w:lang w:val="nl-NL"/>
        </w:rPr>
        <w:t xml:space="preserve">NH, </w:t>
      </w:r>
      <w:r w:rsidRPr="005900D2">
        <w:rPr>
          <w:rFonts w:ascii="Times New Roman Bold" w:hAnsi="Times New Roman Bold" w:hint="eastAsia"/>
          <w:b/>
          <w:spacing w:val="-16"/>
          <w:sz w:val="26"/>
          <w:szCs w:val="26"/>
          <w:lang w:val="nl-NL"/>
        </w:rPr>
        <w:t>Đ</w:t>
      </w:r>
      <w:r w:rsidRPr="005900D2">
        <w:rPr>
          <w:rFonts w:ascii="Times New Roman Bold" w:hAnsi="Times New Roman Bold"/>
          <w:b/>
          <w:spacing w:val="-16"/>
          <w:sz w:val="26"/>
          <w:szCs w:val="26"/>
          <w:lang w:val="nl-NL"/>
        </w:rPr>
        <w:t xml:space="preserve">Ề </w:t>
      </w:r>
      <w:r w:rsidRPr="005900D2">
        <w:rPr>
          <w:rFonts w:ascii="Times New Roman Bold" w:hAnsi="Times New Roman Bold" w:hint="eastAsia"/>
          <w:b/>
          <w:spacing w:val="-16"/>
          <w:sz w:val="26"/>
          <w:szCs w:val="26"/>
          <w:lang w:val="nl-NL"/>
        </w:rPr>
        <w:t>Á</w:t>
      </w:r>
      <w:r w:rsidRPr="005900D2">
        <w:rPr>
          <w:rFonts w:ascii="Times New Roman Bold" w:hAnsi="Times New Roman Bold"/>
          <w:b/>
          <w:spacing w:val="-16"/>
          <w:sz w:val="26"/>
          <w:szCs w:val="26"/>
          <w:lang w:val="nl-NL"/>
        </w:rPr>
        <w:t>N V</w:t>
      </w:r>
      <w:r w:rsidRPr="005900D2">
        <w:rPr>
          <w:rFonts w:ascii="Times New Roman Bold" w:hAnsi="Times New Roman Bold" w:hint="eastAsia"/>
          <w:b/>
          <w:spacing w:val="-16"/>
          <w:sz w:val="26"/>
          <w:szCs w:val="26"/>
          <w:lang w:val="nl-NL"/>
        </w:rPr>
        <w:t>À</w:t>
      </w:r>
      <w:r w:rsidRPr="005900D2">
        <w:rPr>
          <w:rFonts w:ascii="Times New Roman Bold" w:hAnsi="Times New Roman Bold"/>
          <w:b/>
          <w:spacing w:val="-16"/>
          <w:sz w:val="26"/>
          <w:szCs w:val="26"/>
          <w:lang w:val="nl-NL"/>
        </w:rPr>
        <w:t xml:space="preserve"> CH</w:t>
      </w:r>
      <w:r w:rsidRPr="005900D2">
        <w:rPr>
          <w:rFonts w:ascii="Times New Roman Bold" w:hAnsi="Times New Roman Bold" w:hint="eastAsia"/>
          <w:b/>
          <w:spacing w:val="-16"/>
          <w:sz w:val="26"/>
          <w:szCs w:val="26"/>
          <w:lang w:val="nl-NL"/>
        </w:rPr>
        <w:t>ƯƠ</w:t>
      </w:r>
      <w:r w:rsidRPr="005900D2">
        <w:rPr>
          <w:rFonts w:ascii="Times New Roman Bold" w:hAnsi="Times New Roman Bold"/>
          <w:b/>
          <w:spacing w:val="-16"/>
          <w:sz w:val="26"/>
          <w:szCs w:val="26"/>
          <w:lang w:val="nl-NL"/>
        </w:rPr>
        <w:t>NG TR</w:t>
      </w:r>
      <w:r w:rsidRPr="005900D2">
        <w:rPr>
          <w:rFonts w:ascii="Times New Roman Bold" w:hAnsi="Times New Roman Bold" w:hint="eastAsia"/>
          <w:b/>
          <w:spacing w:val="-16"/>
          <w:sz w:val="26"/>
          <w:szCs w:val="26"/>
          <w:lang w:val="nl-NL"/>
        </w:rPr>
        <w:t>Ì</w:t>
      </w:r>
      <w:r w:rsidRPr="005900D2">
        <w:rPr>
          <w:rFonts w:ascii="Times New Roman Bold" w:hAnsi="Times New Roman Bold"/>
          <w:b/>
          <w:spacing w:val="-16"/>
          <w:sz w:val="26"/>
          <w:szCs w:val="26"/>
          <w:lang w:val="nl-NL"/>
        </w:rPr>
        <w:t xml:space="preserve">NH PHỐI HỢP </w:t>
      </w:r>
    </w:p>
    <w:tbl>
      <w:tblPr>
        <w:tblW w:w="53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922"/>
        <w:gridCol w:w="1027"/>
        <w:gridCol w:w="912"/>
        <w:gridCol w:w="805"/>
        <w:gridCol w:w="890"/>
        <w:gridCol w:w="966"/>
        <w:gridCol w:w="8"/>
      </w:tblGrid>
      <w:tr w:rsidR="005900D2" w:rsidRPr="00134222" w14:paraId="3C4C07CF" w14:textId="77777777" w:rsidTr="00425886">
        <w:tc>
          <w:tcPr>
            <w:tcW w:w="2205" w:type="pct"/>
            <w:vMerge w:val="restart"/>
          </w:tcPr>
          <w:p w14:paraId="0182DCAE" w14:textId="77777777" w:rsidR="00883CBF" w:rsidRPr="005900D2" w:rsidRDefault="00883CBF" w:rsidP="00425886">
            <w:pPr>
              <w:widowControl w:val="0"/>
              <w:jc w:val="center"/>
              <w:rPr>
                <w:b/>
                <w:sz w:val="26"/>
                <w:szCs w:val="26"/>
                <w:lang w:val="nl-NL"/>
              </w:rPr>
            </w:pPr>
          </w:p>
          <w:p w14:paraId="1458A581" w14:textId="77777777" w:rsidR="00883CBF" w:rsidRPr="005900D2" w:rsidRDefault="00883CBF" w:rsidP="00425886">
            <w:pPr>
              <w:widowControl w:val="0"/>
              <w:jc w:val="center"/>
              <w:rPr>
                <w:i/>
                <w:sz w:val="26"/>
                <w:szCs w:val="26"/>
                <w:lang w:val="nl-NL"/>
              </w:rPr>
            </w:pPr>
            <w:r w:rsidRPr="005900D2">
              <w:rPr>
                <w:b/>
                <w:sz w:val="26"/>
                <w:szCs w:val="26"/>
                <w:lang w:val="nl-NL"/>
              </w:rPr>
              <w:t xml:space="preserve">Nội dung </w:t>
            </w:r>
          </w:p>
        </w:tc>
        <w:tc>
          <w:tcPr>
            <w:tcW w:w="2795" w:type="pct"/>
            <w:gridSpan w:val="7"/>
          </w:tcPr>
          <w:p w14:paraId="27D1F260" w14:textId="77777777" w:rsidR="00883CBF" w:rsidRPr="005900D2" w:rsidDel="00E666D5" w:rsidRDefault="00883CBF" w:rsidP="00425886">
            <w:pPr>
              <w:widowControl w:val="0"/>
              <w:jc w:val="center"/>
              <w:rPr>
                <w:b/>
                <w:sz w:val="26"/>
                <w:szCs w:val="26"/>
                <w:lang w:val="vi-VN"/>
              </w:rPr>
            </w:pPr>
            <w:r w:rsidRPr="005900D2">
              <w:rPr>
                <w:b/>
                <w:sz w:val="26"/>
                <w:szCs w:val="26"/>
                <w:lang w:val="nl-NL"/>
              </w:rPr>
              <w:t xml:space="preserve">Kinh phí </w:t>
            </w:r>
            <w:r w:rsidRPr="005900D2">
              <w:rPr>
                <w:b/>
                <w:i/>
                <w:sz w:val="26"/>
                <w:szCs w:val="26"/>
                <w:lang w:val="vi-VN"/>
              </w:rPr>
              <w:t>(đơn vị tính:</w:t>
            </w:r>
            <w:r w:rsidRPr="005900D2">
              <w:rPr>
                <w:b/>
                <w:sz w:val="26"/>
                <w:szCs w:val="26"/>
                <w:lang w:val="vi-VN"/>
              </w:rPr>
              <w:t xml:space="preserve"> </w:t>
            </w:r>
            <w:r w:rsidRPr="005900D2">
              <w:rPr>
                <w:b/>
                <w:i/>
                <w:sz w:val="26"/>
                <w:szCs w:val="26"/>
                <w:lang w:val="nl-NL"/>
              </w:rPr>
              <w:t>đồng)</w:t>
            </w:r>
          </w:p>
        </w:tc>
      </w:tr>
      <w:tr w:rsidR="005900D2" w:rsidRPr="00134222" w14:paraId="73254E71" w14:textId="77777777" w:rsidTr="00425886">
        <w:tc>
          <w:tcPr>
            <w:tcW w:w="2205" w:type="pct"/>
            <w:vMerge/>
          </w:tcPr>
          <w:p w14:paraId="4BD45180" w14:textId="77777777" w:rsidR="00883CBF" w:rsidRPr="005900D2" w:rsidRDefault="00883CBF" w:rsidP="00425886">
            <w:pPr>
              <w:widowControl w:val="0"/>
              <w:jc w:val="center"/>
              <w:rPr>
                <w:sz w:val="26"/>
                <w:szCs w:val="26"/>
                <w:lang w:val="nl-NL"/>
              </w:rPr>
            </w:pPr>
          </w:p>
        </w:tc>
        <w:tc>
          <w:tcPr>
            <w:tcW w:w="1446" w:type="pct"/>
            <w:gridSpan w:val="3"/>
          </w:tcPr>
          <w:p w14:paraId="2B476D9F" w14:textId="77777777" w:rsidR="00883CBF" w:rsidRPr="005900D2" w:rsidRDefault="00883CBF" w:rsidP="00425886">
            <w:pPr>
              <w:widowControl w:val="0"/>
              <w:jc w:val="center"/>
              <w:rPr>
                <w:rFonts w:ascii="Times New Roman Bold" w:hAnsi="Times New Roman Bold"/>
                <w:b/>
                <w:spacing w:val="-10"/>
                <w:sz w:val="26"/>
                <w:szCs w:val="26"/>
                <w:lang w:val="nl-NL"/>
              </w:rPr>
            </w:pPr>
            <w:r w:rsidRPr="005900D2">
              <w:rPr>
                <w:rFonts w:ascii="Times New Roman Bold" w:hAnsi="Times New Roman Bold"/>
                <w:b/>
                <w:spacing w:val="-10"/>
                <w:sz w:val="26"/>
                <w:szCs w:val="26"/>
                <w:lang w:val="nl-NL"/>
              </w:rPr>
              <w:t>Kinh phí được NSNN cấp</w:t>
            </w:r>
            <w:r w:rsidRPr="005900D2">
              <w:rPr>
                <w:rFonts w:ascii="Times New Roman Bold" w:hAnsi="Times New Roman Bold"/>
                <w:b/>
                <w:spacing w:val="-10"/>
                <w:sz w:val="26"/>
                <w:szCs w:val="26"/>
                <w:lang w:val="vi-VN"/>
              </w:rPr>
              <w:t xml:space="preserve"> </w:t>
            </w:r>
          </w:p>
        </w:tc>
        <w:tc>
          <w:tcPr>
            <w:tcW w:w="1349" w:type="pct"/>
            <w:gridSpan w:val="4"/>
          </w:tcPr>
          <w:p w14:paraId="6E454998" w14:textId="77777777" w:rsidR="00883CBF" w:rsidRPr="005900D2" w:rsidRDefault="00883CBF" w:rsidP="00425886">
            <w:pPr>
              <w:widowControl w:val="0"/>
              <w:jc w:val="center"/>
              <w:rPr>
                <w:b/>
                <w:sz w:val="26"/>
                <w:szCs w:val="26"/>
                <w:lang w:val="nl-NL"/>
              </w:rPr>
            </w:pPr>
            <w:r w:rsidRPr="005900D2">
              <w:rPr>
                <w:b/>
                <w:sz w:val="26"/>
                <w:szCs w:val="26"/>
                <w:lang w:val="nl-NL"/>
              </w:rPr>
              <w:t>Kinh phí xã hội hóa</w:t>
            </w:r>
          </w:p>
        </w:tc>
      </w:tr>
      <w:tr w:rsidR="005900D2" w:rsidRPr="005900D2" w14:paraId="68862E33" w14:textId="77777777" w:rsidTr="00425886">
        <w:trPr>
          <w:gridAfter w:val="1"/>
          <w:wAfter w:w="4" w:type="pct"/>
        </w:trPr>
        <w:tc>
          <w:tcPr>
            <w:tcW w:w="2205" w:type="pct"/>
            <w:vMerge/>
          </w:tcPr>
          <w:p w14:paraId="793F3990" w14:textId="77777777" w:rsidR="00883CBF" w:rsidRPr="005900D2" w:rsidRDefault="00883CBF" w:rsidP="00425886">
            <w:pPr>
              <w:widowControl w:val="0"/>
              <w:jc w:val="center"/>
              <w:rPr>
                <w:sz w:val="26"/>
                <w:szCs w:val="26"/>
                <w:lang w:val="nl-NL"/>
              </w:rPr>
            </w:pPr>
          </w:p>
        </w:tc>
        <w:tc>
          <w:tcPr>
            <w:tcW w:w="466" w:type="pct"/>
          </w:tcPr>
          <w:p w14:paraId="0990348A" w14:textId="77777777" w:rsidR="00883CBF" w:rsidRPr="005900D2" w:rsidRDefault="00883CBF" w:rsidP="00425886">
            <w:pPr>
              <w:widowControl w:val="0"/>
              <w:jc w:val="center"/>
              <w:rPr>
                <w:bCs/>
                <w:lang w:val="nl-NL"/>
              </w:rPr>
            </w:pPr>
            <w:r w:rsidRPr="005900D2">
              <w:rPr>
                <w:bCs/>
                <w:lang w:val="nl-NL"/>
              </w:rPr>
              <w:t>Cấp tỉnh</w:t>
            </w:r>
          </w:p>
        </w:tc>
        <w:tc>
          <w:tcPr>
            <w:tcW w:w="519" w:type="pct"/>
          </w:tcPr>
          <w:p w14:paraId="7C3C42E8" w14:textId="77777777" w:rsidR="00883CBF" w:rsidRPr="005900D2" w:rsidRDefault="00883CBF" w:rsidP="00425886">
            <w:pPr>
              <w:widowControl w:val="0"/>
              <w:jc w:val="center"/>
              <w:rPr>
                <w:bCs/>
                <w:lang w:val="nl-NL"/>
              </w:rPr>
            </w:pPr>
            <w:r w:rsidRPr="005900D2">
              <w:rPr>
                <w:bCs/>
                <w:lang w:val="nl-NL"/>
              </w:rPr>
              <w:t>Cấp huyện</w:t>
            </w:r>
          </w:p>
        </w:tc>
        <w:tc>
          <w:tcPr>
            <w:tcW w:w="461" w:type="pct"/>
          </w:tcPr>
          <w:p w14:paraId="2EDFC800" w14:textId="77777777" w:rsidR="00883CBF" w:rsidRPr="005900D2" w:rsidRDefault="00883CBF" w:rsidP="00425886">
            <w:pPr>
              <w:widowControl w:val="0"/>
              <w:jc w:val="center"/>
              <w:rPr>
                <w:bCs/>
                <w:lang w:val="nl-NL"/>
              </w:rPr>
            </w:pPr>
            <w:r w:rsidRPr="005900D2">
              <w:rPr>
                <w:bCs/>
                <w:lang w:val="nl-NL"/>
              </w:rPr>
              <w:t>Cấp xã</w:t>
            </w:r>
          </w:p>
        </w:tc>
        <w:tc>
          <w:tcPr>
            <w:tcW w:w="407" w:type="pct"/>
          </w:tcPr>
          <w:p w14:paraId="5A087C71" w14:textId="77777777" w:rsidR="00883CBF" w:rsidRPr="005900D2" w:rsidRDefault="00883CBF" w:rsidP="00425886">
            <w:pPr>
              <w:widowControl w:val="0"/>
              <w:jc w:val="center"/>
              <w:rPr>
                <w:bCs/>
                <w:lang w:val="nl-NL"/>
              </w:rPr>
            </w:pPr>
            <w:r w:rsidRPr="005900D2">
              <w:rPr>
                <w:bCs/>
                <w:lang w:val="nl-NL"/>
              </w:rPr>
              <w:t>Cấp tỉnh</w:t>
            </w:r>
          </w:p>
        </w:tc>
        <w:tc>
          <w:tcPr>
            <w:tcW w:w="450" w:type="pct"/>
          </w:tcPr>
          <w:p w14:paraId="129AF018" w14:textId="77777777" w:rsidR="00883CBF" w:rsidRPr="005900D2" w:rsidRDefault="00883CBF" w:rsidP="00425886">
            <w:pPr>
              <w:widowControl w:val="0"/>
              <w:jc w:val="center"/>
              <w:rPr>
                <w:bCs/>
                <w:lang w:val="nl-NL"/>
              </w:rPr>
            </w:pPr>
            <w:r w:rsidRPr="005900D2">
              <w:rPr>
                <w:bCs/>
                <w:lang w:val="nl-NL"/>
              </w:rPr>
              <w:t>Cấp huyện</w:t>
            </w:r>
          </w:p>
        </w:tc>
        <w:tc>
          <w:tcPr>
            <w:tcW w:w="488" w:type="pct"/>
          </w:tcPr>
          <w:p w14:paraId="5CF9718E" w14:textId="77777777" w:rsidR="00883CBF" w:rsidRPr="005900D2" w:rsidRDefault="00883CBF" w:rsidP="00425886">
            <w:pPr>
              <w:widowControl w:val="0"/>
              <w:jc w:val="center"/>
              <w:rPr>
                <w:bCs/>
                <w:lang w:val="nl-NL"/>
              </w:rPr>
            </w:pPr>
            <w:r w:rsidRPr="005900D2">
              <w:rPr>
                <w:bCs/>
                <w:lang w:val="nl-NL"/>
              </w:rPr>
              <w:t>Cấp xã</w:t>
            </w:r>
          </w:p>
        </w:tc>
      </w:tr>
      <w:tr w:rsidR="005900D2" w:rsidRPr="005900D2" w14:paraId="06D59AC4" w14:textId="77777777" w:rsidTr="00425886">
        <w:trPr>
          <w:gridAfter w:val="1"/>
          <w:wAfter w:w="4" w:type="pct"/>
        </w:trPr>
        <w:tc>
          <w:tcPr>
            <w:tcW w:w="2205" w:type="pct"/>
          </w:tcPr>
          <w:p w14:paraId="7EA73DA7" w14:textId="77777777" w:rsidR="00883CBF" w:rsidRPr="005900D2" w:rsidRDefault="00883CBF" w:rsidP="00425886">
            <w:pPr>
              <w:widowControl w:val="0"/>
              <w:jc w:val="both"/>
              <w:rPr>
                <w:b/>
                <w:sz w:val="26"/>
                <w:szCs w:val="26"/>
                <w:lang w:val="nl-NL"/>
              </w:rPr>
            </w:pPr>
            <w:r w:rsidRPr="005900D2">
              <w:rPr>
                <w:b/>
                <w:sz w:val="26"/>
                <w:szCs w:val="26"/>
                <w:lang w:val="nl-NL"/>
              </w:rPr>
              <w:t>1. Các Chương trình MTQG</w:t>
            </w:r>
          </w:p>
        </w:tc>
        <w:tc>
          <w:tcPr>
            <w:tcW w:w="466" w:type="pct"/>
          </w:tcPr>
          <w:p w14:paraId="70F53BC8" w14:textId="77777777" w:rsidR="00883CBF" w:rsidRPr="005900D2" w:rsidRDefault="00883CBF" w:rsidP="00425886">
            <w:pPr>
              <w:widowControl w:val="0"/>
              <w:jc w:val="center"/>
              <w:rPr>
                <w:b/>
                <w:sz w:val="26"/>
                <w:szCs w:val="26"/>
                <w:lang w:val="nl-NL"/>
              </w:rPr>
            </w:pPr>
          </w:p>
        </w:tc>
        <w:tc>
          <w:tcPr>
            <w:tcW w:w="519" w:type="pct"/>
          </w:tcPr>
          <w:p w14:paraId="0B035B46" w14:textId="77777777" w:rsidR="00883CBF" w:rsidRPr="005900D2" w:rsidRDefault="00883CBF" w:rsidP="00425886">
            <w:pPr>
              <w:widowControl w:val="0"/>
              <w:jc w:val="center"/>
              <w:rPr>
                <w:b/>
                <w:sz w:val="26"/>
                <w:szCs w:val="26"/>
                <w:lang w:val="nl-NL"/>
              </w:rPr>
            </w:pPr>
          </w:p>
        </w:tc>
        <w:tc>
          <w:tcPr>
            <w:tcW w:w="461" w:type="pct"/>
          </w:tcPr>
          <w:p w14:paraId="1AD14A66" w14:textId="77777777" w:rsidR="00883CBF" w:rsidRPr="005900D2" w:rsidRDefault="00883CBF" w:rsidP="00425886">
            <w:pPr>
              <w:widowControl w:val="0"/>
              <w:jc w:val="center"/>
              <w:rPr>
                <w:b/>
                <w:sz w:val="26"/>
                <w:szCs w:val="26"/>
                <w:lang w:val="nl-NL"/>
              </w:rPr>
            </w:pPr>
          </w:p>
        </w:tc>
        <w:tc>
          <w:tcPr>
            <w:tcW w:w="407" w:type="pct"/>
          </w:tcPr>
          <w:p w14:paraId="6A1FE6D8" w14:textId="77777777" w:rsidR="00883CBF" w:rsidRPr="005900D2" w:rsidRDefault="00883CBF" w:rsidP="00425886">
            <w:pPr>
              <w:widowControl w:val="0"/>
              <w:jc w:val="center"/>
              <w:rPr>
                <w:b/>
                <w:sz w:val="26"/>
                <w:szCs w:val="26"/>
                <w:lang w:val="nl-NL"/>
              </w:rPr>
            </w:pPr>
          </w:p>
        </w:tc>
        <w:tc>
          <w:tcPr>
            <w:tcW w:w="450" w:type="pct"/>
          </w:tcPr>
          <w:p w14:paraId="64E7EAB9" w14:textId="77777777" w:rsidR="00883CBF" w:rsidRPr="005900D2" w:rsidRDefault="00883CBF" w:rsidP="00425886">
            <w:pPr>
              <w:widowControl w:val="0"/>
              <w:jc w:val="center"/>
              <w:rPr>
                <w:b/>
                <w:sz w:val="26"/>
                <w:szCs w:val="26"/>
                <w:lang w:val="nl-NL"/>
              </w:rPr>
            </w:pPr>
          </w:p>
        </w:tc>
        <w:tc>
          <w:tcPr>
            <w:tcW w:w="488" w:type="pct"/>
          </w:tcPr>
          <w:p w14:paraId="30249785" w14:textId="77777777" w:rsidR="00883CBF" w:rsidRPr="005900D2" w:rsidRDefault="00883CBF" w:rsidP="00425886">
            <w:pPr>
              <w:widowControl w:val="0"/>
              <w:jc w:val="center"/>
              <w:rPr>
                <w:b/>
                <w:sz w:val="26"/>
                <w:szCs w:val="26"/>
                <w:lang w:val="nl-NL"/>
              </w:rPr>
            </w:pPr>
          </w:p>
        </w:tc>
      </w:tr>
      <w:tr w:rsidR="005900D2" w:rsidRPr="005900D2" w14:paraId="40E34AE0" w14:textId="77777777" w:rsidTr="00425886">
        <w:trPr>
          <w:gridAfter w:val="1"/>
          <w:wAfter w:w="4" w:type="pct"/>
        </w:trPr>
        <w:tc>
          <w:tcPr>
            <w:tcW w:w="2205" w:type="pct"/>
          </w:tcPr>
          <w:p w14:paraId="4B9F15B0" w14:textId="77777777" w:rsidR="00883CBF" w:rsidRPr="00425886" w:rsidRDefault="00883CBF" w:rsidP="00425886">
            <w:pPr>
              <w:widowControl w:val="0"/>
              <w:jc w:val="both"/>
              <w:rPr>
                <w:sz w:val="26"/>
                <w:szCs w:val="26"/>
              </w:rPr>
            </w:pPr>
            <w:r w:rsidRPr="005900D2">
              <w:rPr>
                <w:sz w:val="26"/>
                <w:szCs w:val="26"/>
              </w:rPr>
              <w:t>Chương trình MTQG xây dựng NTM</w:t>
            </w:r>
          </w:p>
        </w:tc>
        <w:tc>
          <w:tcPr>
            <w:tcW w:w="466" w:type="pct"/>
          </w:tcPr>
          <w:p w14:paraId="310FDB87" w14:textId="77777777" w:rsidR="00883CBF" w:rsidRPr="00425886" w:rsidRDefault="00883CBF" w:rsidP="00425886">
            <w:pPr>
              <w:widowControl w:val="0"/>
              <w:jc w:val="center"/>
              <w:rPr>
                <w:b/>
                <w:sz w:val="26"/>
                <w:szCs w:val="26"/>
              </w:rPr>
            </w:pPr>
          </w:p>
        </w:tc>
        <w:tc>
          <w:tcPr>
            <w:tcW w:w="519" w:type="pct"/>
          </w:tcPr>
          <w:p w14:paraId="486594AC" w14:textId="77777777" w:rsidR="00883CBF" w:rsidRPr="00425886" w:rsidRDefault="00883CBF" w:rsidP="00425886">
            <w:pPr>
              <w:widowControl w:val="0"/>
              <w:jc w:val="center"/>
              <w:rPr>
                <w:b/>
                <w:sz w:val="26"/>
                <w:szCs w:val="26"/>
              </w:rPr>
            </w:pPr>
          </w:p>
        </w:tc>
        <w:tc>
          <w:tcPr>
            <w:tcW w:w="461" w:type="pct"/>
          </w:tcPr>
          <w:p w14:paraId="7C056106" w14:textId="77777777" w:rsidR="00883CBF" w:rsidRPr="00425886" w:rsidRDefault="00883CBF" w:rsidP="00425886">
            <w:pPr>
              <w:widowControl w:val="0"/>
              <w:jc w:val="center"/>
              <w:rPr>
                <w:b/>
                <w:sz w:val="26"/>
                <w:szCs w:val="26"/>
              </w:rPr>
            </w:pPr>
          </w:p>
        </w:tc>
        <w:tc>
          <w:tcPr>
            <w:tcW w:w="407" w:type="pct"/>
          </w:tcPr>
          <w:p w14:paraId="75681B83" w14:textId="77777777" w:rsidR="00883CBF" w:rsidRPr="00425886" w:rsidRDefault="00883CBF" w:rsidP="00425886">
            <w:pPr>
              <w:widowControl w:val="0"/>
              <w:jc w:val="center"/>
              <w:rPr>
                <w:b/>
                <w:sz w:val="26"/>
                <w:szCs w:val="26"/>
              </w:rPr>
            </w:pPr>
          </w:p>
        </w:tc>
        <w:tc>
          <w:tcPr>
            <w:tcW w:w="450" w:type="pct"/>
          </w:tcPr>
          <w:p w14:paraId="35F46601" w14:textId="77777777" w:rsidR="00883CBF" w:rsidRPr="00425886" w:rsidRDefault="00883CBF" w:rsidP="00425886">
            <w:pPr>
              <w:widowControl w:val="0"/>
              <w:jc w:val="center"/>
              <w:rPr>
                <w:b/>
                <w:sz w:val="26"/>
                <w:szCs w:val="26"/>
              </w:rPr>
            </w:pPr>
          </w:p>
        </w:tc>
        <w:tc>
          <w:tcPr>
            <w:tcW w:w="488" w:type="pct"/>
          </w:tcPr>
          <w:p w14:paraId="7BFA001D" w14:textId="77777777" w:rsidR="00883CBF" w:rsidRPr="00425886" w:rsidRDefault="00883CBF" w:rsidP="00425886">
            <w:pPr>
              <w:widowControl w:val="0"/>
              <w:jc w:val="center"/>
              <w:rPr>
                <w:b/>
                <w:sz w:val="26"/>
                <w:szCs w:val="26"/>
              </w:rPr>
            </w:pPr>
          </w:p>
        </w:tc>
      </w:tr>
      <w:tr w:rsidR="005900D2" w:rsidRPr="005900D2" w14:paraId="35E09E4C" w14:textId="77777777" w:rsidTr="00425886">
        <w:trPr>
          <w:gridAfter w:val="1"/>
          <w:wAfter w:w="4" w:type="pct"/>
        </w:trPr>
        <w:tc>
          <w:tcPr>
            <w:tcW w:w="2205" w:type="pct"/>
          </w:tcPr>
          <w:p w14:paraId="6ABC5468" w14:textId="77777777" w:rsidR="00883CBF" w:rsidRPr="00425886" w:rsidRDefault="00883CBF" w:rsidP="00425886">
            <w:pPr>
              <w:widowControl w:val="0"/>
              <w:jc w:val="both"/>
              <w:rPr>
                <w:spacing w:val="-18"/>
                <w:sz w:val="26"/>
                <w:szCs w:val="26"/>
              </w:rPr>
            </w:pPr>
            <w:r w:rsidRPr="005900D2">
              <w:rPr>
                <w:spacing w:val="-18"/>
                <w:sz w:val="26"/>
                <w:szCs w:val="26"/>
              </w:rPr>
              <w:t>Chương trình MTQG Giảm nghèo bền vững</w:t>
            </w:r>
          </w:p>
        </w:tc>
        <w:tc>
          <w:tcPr>
            <w:tcW w:w="466" w:type="pct"/>
          </w:tcPr>
          <w:p w14:paraId="55FEFC3C" w14:textId="77777777" w:rsidR="00883CBF" w:rsidRPr="00425886" w:rsidRDefault="00883CBF" w:rsidP="00425886">
            <w:pPr>
              <w:widowControl w:val="0"/>
              <w:jc w:val="center"/>
              <w:rPr>
                <w:b/>
                <w:sz w:val="26"/>
                <w:szCs w:val="26"/>
              </w:rPr>
            </w:pPr>
          </w:p>
        </w:tc>
        <w:tc>
          <w:tcPr>
            <w:tcW w:w="519" w:type="pct"/>
          </w:tcPr>
          <w:p w14:paraId="321F7D90" w14:textId="77777777" w:rsidR="00883CBF" w:rsidRPr="00425886" w:rsidRDefault="00883CBF" w:rsidP="00425886">
            <w:pPr>
              <w:widowControl w:val="0"/>
              <w:jc w:val="center"/>
              <w:rPr>
                <w:b/>
                <w:sz w:val="26"/>
                <w:szCs w:val="26"/>
              </w:rPr>
            </w:pPr>
          </w:p>
        </w:tc>
        <w:tc>
          <w:tcPr>
            <w:tcW w:w="461" w:type="pct"/>
          </w:tcPr>
          <w:p w14:paraId="7D20C923" w14:textId="77777777" w:rsidR="00883CBF" w:rsidRPr="00425886" w:rsidRDefault="00883CBF" w:rsidP="00425886">
            <w:pPr>
              <w:widowControl w:val="0"/>
              <w:jc w:val="center"/>
              <w:rPr>
                <w:b/>
                <w:sz w:val="26"/>
                <w:szCs w:val="26"/>
              </w:rPr>
            </w:pPr>
          </w:p>
        </w:tc>
        <w:tc>
          <w:tcPr>
            <w:tcW w:w="407" w:type="pct"/>
          </w:tcPr>
          <w:p w14:paraId="6DD13D05" w14:textId="77777777" w:rsidR="00883CBF" w:rsidRPr="00425886" w:rsidRDefault="00883CBF" w:rsidP="00425886">
            <w:pPr>
              <w:widowControl w:val="0"/>
              <w:jc w:val="center"/>
              <w:rPr>
                <w:b/>
                <w:sz w:val="26"/>
                <w:szCs w:val="26"/>
              </w:rPr>
            </w:pPr>
          </w:p>
        </w:tc>
        <w:tc>
          <w:tcPr>
            <w:tcW w:w="450" w:type="pct"/>
          </w:tcPr>
          <w:p w14:paraId="0F1EEC05" w14:textId="77777777" w:rsidR="00883CBF" w:rsidRPr="00425886" w:rsidRDefault="00883CBF" w:rsidP="00425886">
            <w:pPr>
              <w:widowControl w:val="0"/>
              <w:jc w:val="center"/>
              <w:rPr>
                <w:b/>
                <w:sz w:val="26"/>
                <w:szCs w:val="26"/>
              </w:rPr>
            </w:pPr>
          </w:p>
        </w:tc>
        <w:tc>
          <w:tcPr>
            <w:tcW w:w="488" w:type="pct"/>
          </w:tcPr>
          <w:p w14:paraId="30513164" w14:textId="77777777" w:rsidR="00883CBF" w:rsidRPr="00425886" w:rsidRDefault="00883CBF" w:rsidP="00425886">
            <w:pPr>
              <w:widowControl w:val="0"/>
              <w:jc w:val="center"/>
              <w:rPr>
                <w:b/>
                <w:sz w:val="26"/>
                <w:szCs w:val="26"/>
              </w:rPr>
            </w:pPr>
          </w:p>
        </w:tc>
      </w:tr>
      <w:tr w:rsidR="005900D2" w:rsidRPr="005900D2" w14:paraId="195A519C" w14:textId="77777777" w:rsidTr="00425886">
        <w:trPr>
          <w:gridAfter w:val="1"/>
          <w:wAfter w:w="4" w:type="pct"/>
        </w:trPr>
        <w:tc>
          <w:tcPr>
            <w:tcW w:w="2205" w:type="pct"/>
          </w:tcPr>
          <w:p w14:paraId="0525A2B4" w14:textId="77777777" w:rsidR="00883CBF" w:rsidRPr="00425886" w:rsidRDefault="00883CBF" w:rsidP="00425886">
            <w:pPr>
              <w:widowControl w:val="0"/>
              <w:jc w:val="both"/>
              <w:rPr>
                <w:spacing w:val="-6"/>
                <w:sz w:val="26"/>
                <w:szCs w:val="26"/>
              </w:rPr>
            </w:pPr>
            <w:r w:rsidRPr="005900D2">
              <w:rPr>
                <w:spacing w:val="-6"/>
                <w:sz w:val="26"/>
                <w:szCs w:val="26"/>
              </w:rPr>
              <w:t>Dự án 8 - Chương trình MTQG phát triển KTXH vùng đồng bào DTTS&amp;MN</w:t>
            </w:r>
          </w:p>
        </w:tc>
        <w:tc>
          <w:tcPr>
            <w:tcW w:w="466" w:type="pct"/>
          </w:tcPr>
          <w:p w14:paraId="0FDF85BF" w14:textId="77777777" w:rsidR="00883CBF" w:rsidRPr="00425886" w:rsidRDefault="00883CBF" w:rsidP="00425886">
            <w:pPr>
              <w:widowControl w:val="0"/>
              <w:jc w:val="center"/>
              <w:rPr>
                <w:b/>
                <w:sz w:val="26"/>
                <w:szCs w:val="26"/>
              </w:rPr>
            </w:pPr>
          </w:p>
        </w:tc>
        <w:tc>
          <w:tcPr>
            <w:tcW w:w="519" w:type="pct"/>
          </w:tcPr>
          <w:p w14:paraId="0D1AA643" w14:textId="77777777" w:rsidR="00883CBF" w:rsidRPr="00425886" w:rsidRDefault="00883CBF" w:rsidP="00425886">
            <w:pPr>
              <w:widowControl w:val="0"/>
              <w:jc w:val="center"/>
              <w:rPr>
                <w:b/>
                <w:sz w:val="26"/>
                <w:szCs w:val="26"/>
              </w:rPr>
            </w:pPr>
          </w:p>
        </w:tc>
        <w:tc>
          <w:tcPr>
            <w:tcW w:w="461" w:type="pct"/>
          </w:tcPr>
          <w:p w14:paraId="526922D1" w14:textId="77777777" w:rsidR="00883CBF" w:rsidRPr="00425886" w:rsidRDefault="00883CBF" w:rsidP="00425886">
            <w:pPr>
              <w:widowControl w:val="0"/>
              <w:jc w:val="center"/>
              <w:rPr>
                <w:b/>
                <w:sz w:val="26"/>
                <w:szCs w:val="26"/>
              </w:rPr>
            </w:pPr>
          </w:p>
        </w:tc>
        <w:tc>
          <w:tcPr>
            <w:tcW w:w="407" w:type="pct"/>
          </w:tcPr>
          <w:p w14:paraId="26699AE5" w14:textId="77777777" w:rsidR="00883CBF" w:rsidRPr="00425886" w:rsidRDefault="00883CBF" w:rsidP="00425886">
            <w:pPr>
              <w:widowControl w:val="0"/>
              <w:jc w:val="center"/>
              <w:rPr>
                <w:b/>
                <w:sz w:val="26"/>
                <w:szCs w:val="26"/>
              </w:rPr>
            </w:pPr>
          </w:p>
        </w:tc>
        <w:tc>
          <w:tcPr>
            <w:tcW w:w="450" w:type="pct"/>
          </w:tcPr>
          <w:p w14:paraId="3C681D68" w14:textId="77777777" w:rsidR="00883CBF" w:rsidRPr="00425886" w:rsidRDefault="00883CBF" w:rsidP="00425886">
            <w:pPr>
              <w:widowControl w:val="0"/>
              <w:jc w:val="center"/>
              <w:rPr>
                <w:b/>
                <w:sz w:val="26"/>
                <w:szCs w:val="26"/>
              </w:rPr>
            </w:pPr>
          </w:p>
        </w:tc>
        <w:tc>
          <w:tcPr>
            <w:tcW w:w="488" w:type="pct"/>
          </w:tcPr>
          <w:p w14:paraId="013CECF0" w14:textId="77777777" w:rsidR="00883CBF" w:rsidRPr="00425886" w:rsidRDefault="00883CBF" w:rsidP="00425886">
            <w:pPr>
              <w:widowControl w:val="0"/>
              <w:jc w:val="center"/>
              <w:rPr>
                <w:b/>
                <w:sz w:val="26"/>
                <w:szCs w:val="26"/>
              </w:rPr>
            </w:pPr>
          </w:p>
        </w:tc>
      </w:tr>
      <w:tr w:rsidR="005900D2" w:rsidRPr="005900D2" w14:paraId="5BB0EE9B" w14:textId="77777777" w:rsidTr="00425886">
        <w:trPr>
          <w:gridAfter w:val="1"/>
          <w:wAfter w:w="4" w:type="pct"/>
        </w:trPr>
        <w:tc>
          <w:tcPr>
            <w:tcW w:w="2205" w:type="pct"/>
          </w:tcPr>
          <w:p w14:paraId="38F99DC6" w14:textId="77777777" w:rsidR="00883CBF" w:rsidRPr="005900D2" w:rsidRDefault="00883CBF" w:rsidP="00425886">
            <w:pPr>
              <w:widowControl w:val="0"/>
              <w:jc w:val="both"/>
              <w:rPr>
                <w:b/>
                <w:sz w:val="26"/>
                <w:szCs w:val="26"/>
                <w:lang w:val="nl-NL"/>
              </w:rPr>
            </w:pPr>
            <w:r w:rsidRPr="005900D2">
              <w:rPr>
                <w:b/>
                <w:sz w:val="26"/>
                <w:szCs w:val="26"/>
                <w:lang w:val="nl-NL"/>
              </w:rPr>
              <w:t>2. Các Đề án</w:t>
            </w:r>
          </w:p>
        </w:tc>
        <w:tc>
          <w:tcPr>
            <w:tcW w:w="466" w:type="pct"/>
          </w:tcPr>
          <w:p w14:paraId="5B267A93" w14:textId="77777777" w:rsidR="00883CBF" w:rsidRPr="005900D2" w:rsidRDefault="00883CBF" w:rsidP="00425886">
            <w:pPr>
              <w:widowControl w:val="0"/>
              <w:jc w:val="center"/>
              <w:rPr>
                <w:b/>
                <w:sz w:val="26"/>
                <w:szCs w:val="26"/>
                <w:lang w:val="nl-NL"/>
              </w:rPr>
            </w:pPr>
          </w:p>
        </w:tc>
        <w:tc>
          <w:tcPr>
            <w:tcW w:w="519" w:type="pct"/>
          </w:tcPr>
          <w:p w14:paraId="6E39400D" w14:textId="77777777" w:rsidR="00883CBF" w:rsidRPr="005900D2" w:rsidRDefault="00883CBF" w:rsidP="00425886">
            <w:pPr>
              <w:widowControl w:val="0"/>
              <w:jc w:val="center"/>
              <w:rPr>
                <w:b/>
                <w:sz w:val="26"/>
                <w:szCs w:val="26"/>
                <w:lang w:val="nl-NL"/>
              </w:rPr>
            </w:pPr>
          </w:p>
        </w:tc>
        <w:tc>
          <w:tcPr>
            <w:tcW w:w="461" w:type="pct"/>
          </w:tcPr>
          <w:p w14:paraId="255B2D15" w14:textId="77777777" w:rsidR="00883CBF" w:rsidRPr="005900D2" w:rsidRDefault="00883CBF" w:rsidP="00425886">
            <w:pPr>
              <w:widowControl w:val="0"/>
              <w:jc w:val="center"/>
              <w:rPr>
                <w:b/>
                <w:sz w:val="26"/>
                <w:szCs w:val="26"/>
                <w:lang w:val="nl-NL"/>
              </w:rPr>
            </w:pPr>
          </w:p>
        </w:tc>
        <w:tc>
          <w:tcPr>
            <w:tcW w:w="407" w:type="pct"/>
          </w:tcPr>
          <w:p w14:paraId="35DD49EF" w14:textId="77777777" w:rsidR="00883CBF" w:rsidRPr="005900D2" w:rsidRDefault="00883CBF" w:rsidP="00425886">
            <w:pPr>
              <w:widowControl w:val="0"/>
              <w:jc w:val="center"/>
              <w:rPr>
                <w:b/>
                <w:sz w:val="26"/>
                <w:szCs w:val="26"/>
                <w:lang w:val="nl-NL"/>
              </w:rPr>
            </w:pPr>
          </w:p>
        </w:tc>
        <w:tc>
          <w:tcPr>
            <w:tcW w:w="450" w:type="pct"/>
          </w:tcPr>
          <w:p w14:paraId="056A1E5C" w14:textId="77777777" w:rsidR="00883CBF" w:rsidRPr="005900D2" w:rsidRDefault="00883CBF" w:rsidP="00425886">
            <w:pPr>
              <w:widowControl w:val="0"/>
              <w:jc w:val="center"/>
              <w:rPr>
                <w:b/>
                <w:sz w:val="26"/>
                <w:szCs w:val="26"/>
                <w:lang w:val="nl-NL"/>
              </w:rPr>
            </w:pPr>
          </w:p>
        </w:tc>
        <w:tc>
          <w:tcPr>
            <w:tcW w:w="488" w:type="pct"/>
          </w:tcPr>
          <w:p w14:paraId="531B5C4E" w14:textId="77777777" w:rsidR="00883CBF" w:rsidRPr="005900D2" w:rsidRDefault="00883CBF" w:rsidP="00425886">
            <w:pPr>
              <w:widowControl w:val="0"/>
              <w:jc w:val="center"/>
              <w:rPr>
                <w:b/>
                <w:sz w:val="26"/>
                <w:szCs w:val="26"/>
                <w:lang w:val="nl-NL"/>
              </w:rPr>
            </w:pPr>
          </w:p>
        </w:tc>
      </w:tr>
      <w:tr w:rsidR="005900D2" w:rsidRPr="005900D2" w14:paraId="5409E525" w14:textId="77777777" w:rsidTr="00425886">
        <w:trPr>
          <w:gridAfter w:val="1"/>
          <w:wAfter w:w="4" w:type="pct"/>
        </w:trPr>
        <w:tc>
          <w:tcPr>
            <w:tcW w:w="2205" w:type="pct"/>
          </w:tcPr>
          <w:p w14:paraId="2DBE9B15" w14:textId="77777777" w:rsidR="00883CBF" w:rsidRPr="005900D2" w:rsidRDefault="00883CBF" w:rsidP="00425886">
            <w:pPr>
              <w:widowControl w:val="0"/>
              <w:jc w:val="both"/>
              <w:rPr>
                <w:sz w:val="26"/>
                <w:szCs w:val="26"/>
                <w:lang w:val="nl-NL"/>
              </w:rPr>
            </w:pPr>
            <w:r w:rsidRPr="005900D2">
              <w:rPr>
                <w:sz w:val="26"/>
                <w:szCs w:val="26"/>
              </w:rPr>
              <w:t>- Đề án 938</w:t>
            </w:r>
          </w:p>
        </w:tc>
        <w:tc>
          <w:tcPr>
            <w:tcW w:w="466" w:type="pct"/>
          </w:tcPr>
          <w:p w14:paraId="04504841" w14:textId="77777777" w:rsidR="00883CBF" w:rsidRPr="005900D2" w:rsidRDefault="00883CBF" w:rsidP="00425886">
            <w:pPr>
              <w:widowControl w:val="0"/>
              <w:jc w:val="center"/>
              <w:rPr>
                <w:b/>
                <w:sz w:val="26"/>
                <w:szCs w:val="26"/>
                <w:lang w:val="nl-NL"/>
              </w:rPr>
            </w:pPr>
          </w:p>
        </w:tc>
        <w:tc>
          <w:tcPr>
            <w:tcW w:w="519" w:type="pct"/>
          </w:tcPr>
          <w:p w14:paraId="16F08E01" w14:textId="77777777" w:rsidR="00883CBF" w:rsidRPr="005900D2" w:rsidRDefault="00883CBF" w:rsidP="00425886">
            <w:pPr>
              <w:widowControl w:val="0"/>
              <w:jc w:val="center"/>
              <w:rPr>
                <w:b/>
                <w:sz w:val="26"/>
                <w:szCs w:val="26"/>
                <w:lang w:val="nl-NL"/>
              </w:rPr>
            </w:pPr>
          </w:p>
        </w:tc>
        <w:tc>
          <w:tcPr>
            <w:tcW w:w="461" w:type="pct"/>
          </w:tcPr>
          <w:p w14:paraId="25846C2B" w14:textId="77777777" w:rsidR="00883CBF" w:rsidRPr="005900D2" w:rsidRDefault="00883CBF" w:rsidP="00425886">
            <w:pPr>
              <w:widowControl w:val="0"/>
              <w:jc w:val="center"/>
              <w:rPr>
                <w:b/>
                <w:sz w:val="26"/>
                <w:szCs w:val="26"/>
                <w:lang w:val="nl-NL"/>
              </w:rPr>
            </w:pPr>
          </w:p>
        </w:tc>
        <w:tc>
          <w:tcPr>
            <w:tcW w:w="407" w:type="pct"/>
          </w:tcPr>
          <w:p w14:paraId="6436831D" w14:textId="77777777" w:rsidR="00883CBF" w:rsidRPr="005900D2" w:rsidRDefault="00883CBF" w:rsidP="00425886">
            <w:pPr>
              <w:widowControl w:val="0"/>
              <w:jc w:val="center"/>
              <w:rPr>
                <w:b/>
                <w:sz w:val="26"/>
                <w:szCs w:val="26"/>
                <w:lang w:val="nl-NL"/>
              </w:rPr>
            </w:pPr>
          </w:p>
        </w:tc>
        <w:tc>
          <w:tcPr>
            <w:tcW w:w="450" w:type="pct"/>
          </w:tcPr>
          <w:p w14:paraId="1A50D30B" w14:textId="77777777" w:rsidR="00883CBF" w:rsidRPr="005900D2" w:rsidRDefault="00883CBF" w:rsidP="00425886">
            <w:pPr>
              <w:widowControl w:val="0"/>
              <w:jc w:val="center"/>
              <w:rPr>
                <w:b/>
                <w:sz w:val="26"/>
                <w:szCs w:val="26"/>
                <w:lang w:val="nl-NL"/>
              </w:rPr>
            </w:pPr>
          </w:p>
        </w:tc>
        <w:tc>
          <w:tcPr>
            <w:tcW w:w="488" w:type="pct"/>
          </w:tcPr>
          <w:p w14:paraId="29BD08DE" w14:textId="77777777" w:rsidR="00883CBF" w:rsidRPr="005900D2" w:rsidRDefault="00883CBF" w:rsidP="00425886">
            <w:pPr>
              <w:widowControl w:val="0"/>
              <w:jc w:val="center"/>
              <w:rPr>
                <w:b/>
                <w:sz w:val="26"/>
                <w:szCs w:val="26"/>
                <w:lang w:val="nl-NL"/>
              </w:rPr>
            </w:pPr>
          </w:p>
        </w:tc>
      </w:tr>
      <w:tr w:rsidR="005900D2" w:rsidRPr="005900D2" w14:paraId="48CBDD01" w14:textId="77777777" w:rsidTr="00425886">
        <w:trPr>
          <w:gridAfter w:val="1"/>
          <w:wAfter w:w="4" w:type="pct"/>
        </w:trPr>
        <w:tc>
          <w:tcPr>
            <w:tcW w:w="2205" w:type="pct"/>
          </w:tcPr>
          <w:p w14:paraId="1AA894A2" w14:textId="77777777" w:rsidR="00883CBF" w:rsidRPr="005900D2" w:rsidRDefault="00883CBF" w:rsidP="00425886">
            <w:pPr>
              <w:widowControl w:val="0"/>
              <w:jc w:val="both"/>
              <w:rPr>
                <w:sz w:val="26"/>
                <w:szCs w:val="26"/>
                <w:lang w:val="nl-NL"/>
              </w:rPr>
            </w:pPr>
            <w:r w:rsidRPr="005900D2">
              <w:rPr>
                <w:sz w:val="26"/>
                <w:szCs w:val="26"/>
              </w:rPr>
              <w:t>- Đề án 939</w:t>
            </w:r>
          </w:p>
        </w:tc>
        <w:tc>
          <w:tcPr>
            <w:tcW w:w="466" w:type="pct"/>
          </w:tcPr>
          <w:p w14:paraId="505ADCAC" w14:textId="77777777" w:rsidR="00883CBF" w:rsidRPr="005900D2" w:rsidRDefault="00883CBF" w:rsidP="00425886">
            <w:pPr>
              <w:widowControl w:val="0"/>
              <w:jc w:val="center"/>
              <w:rPr>
                <w:b/>
                <w:sz w:val="26"/>
                <w:szCs w:val="26"/>
                <w:lang w:val="nl-NL"/>
              </w:rPr>
            </w:pPr>
          </w:p>
        </w:tc>
        <w:tc>
          <w:tcPr>
            <w:tcW w:w="519" w:type="pct"/>
          </w:tcPr>
          <w:p w14:paraId="48D099CF" w14:textId="77777777" w:rsidR="00883CBF" w:rsidRPr="005900D2" w:rsidRDefault="00883CBF" w:rsidP="00425886">
            <w:pPr>
              <w:widowControl w:val="0"/>
              <w:jc w:val="center"/>
              <w:rPr>
                <w:b/>
                <w:sz w:val="26"/>
                <w:szCs w:val="26"/>
                <w:lang w:val="nl-NL"/>
              </w:rPr>
            </w:pPr>
          </w:p>
        </w:tc>
        <w:tc>
          <w:tcPr>
            <w:tcW w:w="461" w:type="pct"/>
          </w:tcPr>
          <w:p w14:paraId="05A9868D" w14:textId="77777777" w:rsidR="00883CBF" w:rsidRPr="005900D2" w:rsidRDefault="00883CBF" w:rsidP="00425886">
            <w:pPr>
              <w:widowControl w:val="0"/>
              <w:jc w:val="center"/>
              <w:rPr>
                <w:b/>
                <w:sz w:val="26"/>
                <w:szCs w:val="26"/>
                <w:lang w:val="nl-NL"/>
              </w:rPr>
            </w:pPr>
          </w:p>
        </w:tc>
        <w:tc>
          <w:tcPr>
            <w:tcW w:w="407" w:type="pct"/>
          </w:tcPr>
          <w:p w14:paraId="539B755C" w14:textId="77777777" w:rsidR="00883CBF" w:rsidRPr="005900D2" w:rsidRDefault="00883CBF" w:rsidP="00425886">
            <w:pPr>
              <w:widowControl w:val="0"/>
              <w:jc w:val="center"/>
              <w:rPr>
                <w:b/>
                <w:sz w:val="26"/>
                <w:szCs w:val="26"/>
                <w:lang w:val="nl-NL"/>
              </w:rPr>
            </w:pPr>
          </w:p>
        </w:tc>
        <w:tc>
          <w:tcPr>
            <w:tcW w:w="450" w:type="pct"/>
          </w:tcPr>
          <w:p w14:paraId="0DF235B9" w14:textId="77777777" w:rsidR="00883CBF" w:rsidRPr="005900D2" w:rsidRDefault="00883CBF" w:rsidP="00425886">
            <w:pPr>
              <w:widowControl w:val="0"/>
              <w:jc w:val="center"/>
              <w:rPr>
                <w:b/>
                <w:sz w:val="26"/>
                <w:szCs w:val="26"/>
                <w:lang w:val="nl-NL"/>
              </w:rPr>
            </w:pPr>
          </w:p>
        </w:tc>
        <w:tc>
          <w:tcPr>
            <w:tcW w:w="488" w:type="pct"/>
          </w:tcPr>
          <w:p w14:paraId="2003B1E2" w14:textId="77777777" w:rsidR="00883CBF" w:rsidRPr="005900D2" w:rsidRDefault="00883CBF" w:rsidP="00425886">
            <w:pPr>
              <w:widowControl w:val="0"/>
              <w:jc w:val="center"/>
              <w:rPr>
                <w:b/>
                <w:sz w:val="26"/>
                <w:szCs w:val="26"/>
                <w:lang w:val="nl-NL"/>
              </w:rPr>
            </w:pPr>
          </w:p>
        </w:tc>
      </w:tr>
      <w:tr w:rsidR="005900D2" w:rsidRPr="005900D2" w14:paraId="07E3C5C0" w14:textId="77777777" w:rsidTr="00425886">
        <w:trPr>
          <w:gridAfter w:val="1"/>
          <w:wAfter w:w="4" w:type="pct"/>
        </w:trPr>
        <w:tc>
          <w:tcPr>
            <w:tcW w:w="2205" w:type="pct"/>
          </w:tcPr>
          <w:p w14:paraId="4FEA4827" w14:textId="77777777" w:rsidR="00883CBF" w:rsidRPr="005900D2" w:rsidRDefault="00883CBF" w:rsidP="00425886">
            <w:pPr>
              <w:widowControl w:val="0"/>
              <w:jc w:val="both"/>
              <w:rPr>
                <w:sz w:val="26"/>
                <w:szCs w:val="26"/>
                <w:lang w:val="nl-NL"/>
              </w:rPr>
            </w:pPr>
            <w:r w:rsidRPr="005900D2">
              <w:rPr>
                <w:sz w:val="26"/>
                <w:szCs w:val="26"/>
              </w:rPr>
              <w:t xml:space="preserve">- </w:t>
            </w:r>
            <w:r w:rsidRPr="005900D2">
              <w:rPr>
                <w:sz w:val="26"/>
                <w:szCs w:val="26"/>
                <w:lang w:val="vi-VN"/>
              </w:rPr>
              <w:t>Đề án 01</w:t>
            </w:r>
          </w:p>
        </w:tc>
        <w:tc>
          <w:tcPr>
            <w:tcW w:w="466" w:type="pct"/>
          </w:tcPr>
          <w:p w14:paraId="69DEE35F" w14:textId="77777777" w:rsidR="00883CBF" w:rsidRPr="005900D2" w:rsidRDefault="00883CBF" w:rsidP="00425886">
            <w:pPr>
              <w:widowControl w:val="0"/>
              <w:jc w:val="center"/>
              <w:rPr>
                <w:b/>
                <w:sz w:val="26"/>
                <w:szCs w:val="26"/>
                <w:lang w:val="nl-NL"/>
              </w:rPr>
            </w:pPr>
          </w:p>
        </w:tc>
        <w:tc>
          <w:tcPr>
            <w:tcW w:w="519" w:type="pct"/>
          </w:tcPr>
          <w:p w14:paraId="26C5A03C" w14:textId="77777777" w:rsidR="00883CBF" w:rsidRPr="005900D2" w:rsidRDefault="00883CBF" w:rsidP="00425886">
            <w:pPr>
              <w:widowControl w:val="0"/>
              <w:jc w:val="center"/>
              <w:rPr>
                <w:b/>
                <w:sz w:val="26"/>
                <w:szCs w:val="26"/>
                <w:lang w:val="nl-NL"/>
              </w:rPr>
            </w:pPr>
          </w:p>
        </w:tc>
        <w:tc>
          <w:tcPr>
            <w:tcW w:w="461" w:type="pct"/>
          </w:tcPr>
          <w:p w14:paraId="06A0E6C8" w14:textId="77777777" w:rsidR="00883CBF" w:rsidRPr="005900D2" w:rsidRDefault="00883CBF" w:rsidP="00425886">
            <w:pPr>
              <w:widowControl w:val="0"/>
              <w:jc w:val="center"/>
              <w:rPr>
                <w:b/>
                <w:sz w:val="26"/>
                <w:szCs w:val="26"/>
                <w:lang w:val="nl-NL"/>
              </w:rPr>
            </w:pPr>
          </w:p>
        </w:tc>
        <w:tc>
          <w:tcPr>
            <w:tcW w:w="407" w:type="pct"/>
          </w:tcPr>
          <w:p w14:paraId="65C236FC" w14:textId="77777777" w:rsidR="00883CBF" w:rsidRPr="005900D2" w:rsidRDefault="00883CBF" w:rsidP="00425886">
            <w:pPr>
              <w:widowControl w:val="0"/>
              <w:jc w:val="center"/>
              <w:rPr>
                <w:b/>
                <w:sz w:val="26"/>
                <w:szCs w:val="26"/>
                <w:lang w:val="nl-NL"/>
              </w:rPr>
            </w:pPr>
          </w:p>
        </w:tc>
        <w:tc>
          <w:tcPr>
            <w:tcW w:w="450" w:type="pct"/>
          </w:tcPr>
          <w:p w14:paraId="66C44174" w14:textId="77777777" w:rsidR="00883CBF" w:rsidRPr="005900D2" w:rsidRDefault="00883CBF" w:rsidP="00425886">
            <w:pPr>
              <w:widowControl w:val="0"/>
              <w:jc w:val="center"/>
              <w:rPr>
                <w:b/>
                <w:sz w:val="26"/>
                <w:szCs w:val="26"/>
                <w:lang w:val="nl-NL"/>
              </w:rPr>
            </w:pPr>
          </w:p>
        </w:tc>
        <w:tc>
          <w:tcPr>
            <w:tcW w:w="488" w:type="pct"/>
          </w:tcPr>
          <w:p w14:paraId="120FEC2A" w14:textId="77777777" w:rsidR="00883CBF" w:rsidRPr="005900D2" w:rsidRDefault="00883CBF" w:rsidP="00425886">
            <w:pPr>
              <w:widowControl w:val="0"/>
              <w:jc w:val="center"/>
              <w:rPr>
                <w:b/>
                <w:sz w:val="26"/>
                <w:szCs w:val="26"/>
                <w:lang w:val="nl-NL"/>
              </w:rPr>
            </w:pPr>
          </w:p>
        </w:tc>
      </w:tr>
      <w:tr w:rsidR="005900D2" w:rsidRPr="005900D2" w14:paraId="3D26A04F" w14:textId="77777777" w:rsidTr="00425886">
        <w:trPr>
          <w:gridAfter w:val="1"/>
          <w:wAfter w:w="4" w:type="pct"/>
        </w:trPr>
        <w:tc>
          <w:tcPr>
            <w:tcW w:w="2205" w:type="pct"/>
          </w:tcPr>
          <w:p w14:paraId="48261CF5" w14:textId="77777777" w:rsidR="00883CBF" w:rsidRPr="005900D2" w:rsidRDefault="00883CBF" w:rsidP="00425886">
            <w:pPr>
              <w:widowControl w:val="0"/>
              <w:jc w:val="both"/>
              <w:rPr>
                <w:sz w:val="26"/>
                <w:szCs w:val="26"/>
                <w:lang w:val="nl-NL"/>
              </w:rPr>
            </w:pPr>
            <w:r w:rsidRPr="005900D2">
              <w:rPr>
                <w:sz w:val="26"/>
                <w:szCs w:val="26"/>
              </w:rPr>
              <w:t>- Đề án 1</w:t>
            </w:r>
            <w:r w:rsidRPr="005900D2">
              <w:rPr>
                <w:sz w:val="26"/>
                <w:szCs w:val="26"/>
                <w:lang w:val="vi-VN"/>
              </w:rPr>
              <w:t xml:space="preserve">893 </w:t>
            </w:r>
          </w:p>
        </w:tc>
        <w:tc>
          <w:tcPr>
            <w:tcW w:w="466" w:type="pct"/>
          </w:tcPr>
          <w:p w14:paraId="7931C468" w14:textId="77777777" w:rsidR="00883CBF" w:rsidRPr="005900D2" w:rsidRDefault="00883CBF" w:rsidP="00425886">
            <w:pPr>
              <w:widowControl w:val="0"/>
              <w:jc w:val="center"/>
              <w:rPr>
                <w:b/>
                <w:sz w:val="26"/>
                <w:szCs w:val="26"/>
                <w:lang w:val="nl-NL"/>
              </w:rPr>
            </w:pPr>
          </w:p>
        </w:tc>
        <w:tc>
          <w:tcPr>
            <w:tcW w:w="519" w:type="pct"/>
          </w:tcPr>
          <w:p w14:paraId="0548CF15" w14:textId="77777777" w:rsidR="00883CBF" w:rsidRPr="005900D2" w:rsidRDefault="00883CBF" w:rsidP="00425886">
            <w:pPr>
              <w:widowControl w:val="0"/>
              <w:jc w:val="center"/>
              <w:rPr>
                <w:b/>
                <w:sz w:val="26"/>
                <w:szCs w:val="26"/>
                <w:lang w:val="nl-NL"/>
              </w:rPr>
            </w:pPr>
          </w:p>
        </w:tc>
        <w:tc>
          <w:tcPr>
            <w:tcW w:w="461" w:type="pct"/>
          </w:tcPr>
          <w:p w14:paraId="553D1180" w14:textId="77777777" w:rsidR="00883CBF" w:rsidRPr="005900D2" w:rsidRDefault="00883CBF" w:rsidP="00425886">
            <w:pPr>
              <w:widowControl w:val="0"/>
              <w:jc w:val="center"/>
              <w:rPr>
                <w:b/>
                <w:sz w:val="26"/>
                <w:szCs w:val="26"/>
                <w:lang w:val="nl-NL"/>
              </w:rPr>
            </w:pPr>
          </w:p>
        </w:tc>
        <w:tc>
          <w:tcPr>
            <w:tcW w:w="407" w:type="pct"/>
          </w:tcPr>
          <w:p w14:paraId="22D5302C" w14:textId="77777777" w:rsidR="00883CBF" w:rsidRPr="005900D2" w:rsidRDefault="00883CBF" w:rsidP="00425886">
            <w:pPr>
              <w:widowControl w:val="0"/>
              <w:jc w:val="center"/>
              <w:rPr>
                <w:b/>
                <w:sz w:val="26"/>
                <w:szCs w:val="26"/>
                <w:lang w:val="nl-NL"/>
              </w:rPr>
            </w:pPr>
          </w:p>
        </w:tc>
        <w:tc>
          <w:tcPr>
            <w:tcW w:w="450" w:type="pct"/>
          </w:tcPr>
          <w:p w14:paraId="67A5C533" w14:textId="77777777" w:rsidR="00883CBF" w:rsidRPr="005900D2" w:rsidRDefault="00883CBF" w:rsidP="00425886">
            <w:pPr>
              <w:widowControl w:val="0"/>
              <w:jc w:val="center"/>
              <w:rPr>
                <w:b/>
                <w:sz w:val="26"/>
                <w:szCs w:val="26"/>
                <w:lang w:val="nl-NL"/>
              </w:rPr>
            </w:pPr>
          </w:p>
        </w:tc>
        <w:tc>
          <w:tcPr>
            <w:tcW w:w="488" w:type="pct"/>
          </w:tcPr>
          <w:p w14:paraId="5D8B1EBA" w14:textId="77777777" w:rsidR="00883CBF" w:rsidRPr="005900D2" w:rsidRDefault="00883CBF" w:rsidP="00425886">
            <w:pPr>
              <w:widowControl w:val="0"/>
              <w:jc w:val="center"/>
              <w:rPr>
                <w:b/>
                <w:sz w:val="26"/>
                <w:szCs w:val="26"/>
                <w:lang w:val="nl-NL"/>
              </w:rPr>
            </w:pPr>
          </w:p>
        </w:tc>
      </w:tr>
      <w:tr w:rsidR="005900D2" w:rsidRPr="005900D2" w14:paraId="40B16309" w14:textId="77777777" w:rsidTr="00425886">
        <w:trPr>
          <w:gridAfter w:val="1"/>
          <w:wAfter w:w="4" w:type="pct"/>
        </w:trPr>
        <w:tc>
          <w:tcPr>
            <w:tcW w:w="2205" w:type="pct"/>
          </w:tcPr>
          <w:p w14:paraId="0DE0CF45" w14:textId="77777777" w:rsidR="00883CBF" w:rsidRPr="00425886" w:rsidRDefault="00883CBF" w:rsidP="00425886">
            <w:pPr>
              <w:widowControl w:val="0"/>
              <w:jc w:val="both"/>
              <w:rPr>
                <w:b/>
                <w:sz w:val="26"/>
                <w:szCs w:val="26"/>
              </w:rPr>
            </w:pPr>
            <w:r w:rsidRPr="00425886">
              <w:rPr>
                <w:b/>
                <w:sz w:val="26"/>
                <w:szCs w:val="26"/>
              </w:rPr>
              <w:t>3. Các Chương trình phối hợp</w:t>
            </w:r>
          </w:p>
        </w:tc>
        <w:tc>
          <w:tcPr>
            <w:tcW w:w="466" w:type="pct"/>
          </w:tcPr>
          <w:p w14:paraId="047C3202" w14:textId="77777777" w:rsidR="00883CBF" w:rsidRPr="00425886" w:rsidRDefault="00883CBF" w:rsidP="00425886">
            <w:pPr>
              <w:widowControl w:val="0"/>
              <w:jc w:val="center"/>
              <w:rPr>
                <w:b/>
                <w:sz w:val="26"/>
                <w:szCs w:val="26"/>
              </w:rPr>
            </w:pPr>
          </w:p>
        </w:tc>
        <w:tc>
          <w:tcPr>
            <w:tcW w:w="519" w:type="pct"/>
          </w:tcPr>
          <w:p w14:paraId="2B972316" w14:textId="77777777" w:rsidR="00883CBF" w:rsidRPr="00425886" w:rsidRDefault="00883CBF" w:rsidP="00425886">
            <w:pPr>
              <w:widowControl w:val="0"/>
              <w:jc w:val="center"/>
              <w:rPr>
                <w:b/>
                <w:sz w:val="26"/>
                <w:szCs w:val="26"/>
              </w:rPr>
            </w:pPr>
          </w:p>
        </w:tc>
        <w:tc>
          <w:tcPr>
            <w:tcW w:w="461" w:type="pct"/>
          </w:tcPr>
          <w:p w14:paraId="6029CAD9" w14:textId="77777777" w:rsidR="00883CBF" w:rsidRPr="00425886" w:rsidRDefault="00883CBF" w:rsidP="00425886">
            <w:pPr>
              <w:widowControl w:val="0"/>
              <w:jc w:val="center"/>
              <w:rPr>
                <w:b/>
                <w:sz w:val="26"/>
                <w:szCs w:val="26"/>
              </w:rPr>
            </w:pPr>
          </w:p>
        </w:tc>
        <w:tc>
          <w:tcPr>
            <w:tcW w:w="407" w:type="pct"/>
          </w:tcPr>
          <w:p w14:paraId="3E57C817" w14:textId="77777777" w:rsidR="00883CBF" w:rsidRPr="00425886" w:rsidRDefault="00883CBF" w:rsidP="00425886">
            <w:pPr>
              <w:widowControl w:val="0"/>
              <w:jc w:val="center"/>
              <w:rPr>
                <w:b/>
                <w:sz w:val="26"/>
                <w:szCs w:val="26"/>
              </w:rPr>
            </w:pPr>
          </w:p>
        </w:tc>
        <w:tc>
          <w:tcPr>
            <w:tcW w:w="450" w:type="pct"/>
          </w:tcPr>
          <w:p w14:paraId="48A3EB5A" w14:textId="77777777" w:rsidR="00883CBF" w:rsidRPr="00425886" w:rsidRDefault="00883CBF" w:rsidP="00425886">
            <w:pPr>
              <w:widowControl w:val="0"/>
              <w:jc w:val="center"/>
              <w:rPr>
                <w:b/>
                <w:sz w:val="26"/>
                <w:szCs w:val="26"/>
              </w:rPr>
            </w:pPr>
          </w:p>
        </w:tc>
        <w:tc>
          <w:tcPr>
            <w:tcW w:w="488" w:type="pct"/>
          </w:tcPr>
          <w:p w14:paraId="5388C318" w14:textId="77777777" w:rsidR="00883CBF" w:rsidRPr="00425886" w:rsidRDefault="00883CBF" w:rsidP="00425886">
            <w:pPr>
              <w:widowControl w:val="0"/>
              <w:jc w:val="center"/>
              <w:rPr>
                <w:b/>
                <w:sz w:val="26"/>
                <w:szCs w:val="26"/>
              </w:rPr>
            </w:pPr>
          </w:p>
        </w:tc>
      </w:tr>
      <w:tr w:rsidR="005900D2" w:rsidRPr="005900D2" w14:paraId="295F8F6B" w14:textId="77777777" w:rsidTr="00425886">
        <w:trPr>
          <w:gridAfter w:val="1"/>
          <w:wAfter w:w="4" w:type="pct"/>
        </w:trPr>
        <w:tc>
          <w:tcPr>
            <w:tcW w:w="2205" w:type="pct"/>
          </w:tcPr>
          <w:p w14:paraId="703118A6" w14:textId="77777777" w:rsidR="00883CBF" w:rsidRPr="005900D2" w:rsidRDefault="00883CBF" w:rsidP="00425886">
            <w:pPr>
              <w:widowControl w:val="0"/>
              <w:rPr>
                <w:b/>
                <w:sz w:val="26"/>
                <w:szCs w:val="26"/>
                <w:lang w:val="vi-VN"/>
              </w:rPr>
            </w:pPr>
            <w:r w:rsidRPr="005900D2">
              <w:rPr>
                <w:b/>
                <w:sz w:val="26"/>
                <w:szCs w:val="26"/>
              </w:rPr>
              <w:t>4. Dự án quốc tế</w:t>
            </w:r>
          </w:p>
        </w:tc>
        <w:tc>
          <w:tcPr>
            <w:tcW w:w="466" w:type="pct"/>
          </w:tcPr>
          <w:p w14:paraId="268B83FB" w14:textId="77777777" w:rsidR="00883CBF" w:rsidRPr="005900D2" w:rsidRDefault="00883CBF" w:rsidP="00425886">
            <w:pPr>
              <w:widowControl w:val="0"/>
              <w:jc w:val="center"/>
              <w:rPr>
                <w:b/>
                <w:sz w:val="26"/>
                <w:szCs w:val="26"/>
                <w:lang w:val="nl-NL"/>
              </w:rPr>
            </w:pPr>
          </w:p>
        </w:tc>
        <w:tc>
          <w:tcPr>
            <w:tcW w:w="519" w:type="pct"/>
          </w:tcPr>
          <w:p w14:paraId="5152E868" w14:textId="77777777" w:rsidR="00883CBF" w:rsidRPr="005900D2" w:rsidRDefault="00883CBF" w:rsidP="00425886">
            <w:pPr>
              <w:widowControl w:val="0"/>
              <w:jc w:val="center"/>
              <w:rPr>
                <w:b/>
                <w:sz w:val="26"/>
                <w:szCs w:val="26"/>
                <w:lang w:val="nl-NL"/>
              </w:rPr>
            </w:pPr>
          </w:p>
        </w:tc>
        <w:tc>
          <w:tcPr>
            <w:tcW w:w="461" w:type="pct"/>
          </w:tcPr>
          <w:p w14:paraId="74AACEC5" w14:textId="77777777" w:rsidR="00883CBF" w:rsidRPr="005900D2" w:rsidRDefault="00883CBF" w:rsidP="00425886">
            <w:pPr>
              <w:widowControl w:val="0"/>
              <w:jc w:val="center"/>
              <w:rPr>
                <w:b/>
                <w:sz w:val="26"/>
                <w:szCs w:val="26"/>
                <w:lang w:val="nl-NL"/>
              </w:rPr>
            </w:pPr>
          </w:p>
        </w:tc>
        <w:tc>
          <w:tcPr>
            <w:tcW w:w="407" w:type="pct"/>
          </w:tcPr>
          <w:p w14:paraId="57CB5879" w14:textId="77777777" w:rsidR="00883CBF" w:rsidRPr="005900D2" w:rsidRDefault="00883CBF" w:rsidP="00425886">
            <w:pPr>
              <w:widowControl w:val="0"/>
              <w:jc w:val="center"/>
              <w:rPr>
                <w:b/>
                <w:sz w:val="26"/>
                <w:szCs w:val="26"/>
                <w:lang w:val="nl-NL"/>
              </w:rPr>
            </w:pPr>
          </w:p>
        </w:tc>
        <w:tc>
          <w:tcPr>
            <w:tcW w:w="450" w:type="pct"/>
          </w:tcPr>
          <w:p w14:paraId="2F0DEC01" w14:textId="77777777" w:rsidR="00883CBF" w:rsidRPr="005900D2" w:rsidRDefault="00883CBF" w:rsidP="00425886">
            <w:pPr>
              <w:widowControl w:val="0"/>
              <w:jc w:val="center"/>
              <w:rPr>
                <w:b/>
                <w:sz w:val="26"/>
                <w:szCs w:val="26"/>
                <w:lang w:val="nl-NL"/>
              </w:rPr>
            </w:pPr>
          </w:p>
        </w:tc>
        <w:tc>
          <w:tcPr>
            <w:tcW w:w="488" w:type="pct"/>
          </w:tcPr>
          <w:p w14:paraId="4423B83B" w14:textId="77777777" w:rsidR="00883CBF" w:rsidRPr="005900D2" w:rsidRDefault="00883CBF" w:rsidP="00425886">
            <w:pPr>
              <w:widowControl w:val="0"/>
              <w:jc w:val="center"/>
              <w:rPr>
                <w:b/>
                <w:sz w:val="26"/>
                <w:szCs w:val="26"/>
                <w:lang w:val="nl-NL"/>
              </w:rPr>
            </w:pPr>
          </w:p>
        </w:tc>
      </w:tr>
      <w:tr w:rsidR="005900D2" w:rsidRPr="005900D2" w14:paraId="1D4C739C" w14:textId="77777777" w:rsidTr="00425886">
        <w:trPr>
          <w:gridAfter w:val="1"/>
          <w:wAfter w:w="4" w:type="pct"/>
        </w:trPr>
        <w:tc>
          <w:tcPr>
            <w:tcW w:w="2205" w:type="pct"/>
          </w:tcPr>
          <w:p w14:paraId="520DC97F" w14:textId="77777777" w:rsidR="00883CBF" w:rsidRPr="005900D2" w:rsidRDefault="00883CBF" w:rsidP="00425886">
            <w:pPr>
              <w:widowControl w:val="0"/>
              <w:rPr>
                <w:b/>
                <w:sz w:val="26"/>
                <w:szCs w:val="26"/>
                <w:lang w:val="vi-VN"/>
              </w:rPr>
            </w:pPr>
            <w:r w:rsidRPr="005900D2">
              <w:rPr>
                <w:b/>
                <w:sz w:val="26"/>
                <w:szCs w:val="26"/>
              </w:rPr>
              <w:t xml:space="preserve">5. </w:t>
            </w:r>
            <w:r w:rsidRPr="005900D2">
              <w:rPr>
                <w:b/>
                <w:sz w:val="26"/>
                <w:szCs w:val="26"/>
                <w:lang w:val="vi-VN"/>
              </w:rPr>
              <w:t xml:space="preserve">Các </w:t>
            </w:r>
            <w:r w:rsidRPr="005900D2">
              <w:rPr>
                <w:b/>
                <w:sz w:val="26"/>
                <w:szCs w:val="26"/>
              </w:rPr>
              <w:t>hoạt động</w:t>
            </w:r>
            <w:r w:rsidRPr="005900D2">
              <w:rPr>
                <w:b/>
                <w:sz w:val="26"/>
                <w:szCs w:val="26"/>
                <w:lang w:val="vi-VN"/>
              </w:rPr>
              <w:t xml:space="preserve"> khác</w:t>
            </w:r>
          </w:p>
        </w:tc>
        <w:tc>
          <w:tcPr>
            <w:tcW w:w="466" w:type="pct"/>
          </w:tcPr>
          <w:p w14:paraId="75F7EDDE" w14:textId="77777777" w:rsidR="00883CBF" w:rsidRPr="005900D2" w:rsidRDefault="00883CBF" w:rsidP="00425886">
            <w:pPr>
              <w:widowControl w:val="0"/>
              <w:jc w:val="center"/>
              <w:rPr>
                <w:b/>
                <w:sz w:val="26"/>
                <w:szCs w:val="26"/>
                <w:lang w:val="nl-NL"/>
              </w:rPr>
            </w:pPr>
          </w:p>
        </w:tc>
        <w:tc>
          <w:tcPr>
            <w:tcW w:w="519" w:type="pct"/>
          </w:tcPr>
          <w:p w14:paraId="436D4A98" w14:textId="77777777" w:rsidR="00883CBF" w:rsidRPr="005900D2" w:rsidRDefault="00883CBF" w:rsidP="00425886">
            <w:pPr>
              <w:widowControl w:val="0"/>
              <w:jc w:val="center"/>
              <w:rPr>
                <w:b/>
                <w:sz w:val="26"/>
                <w:szCs w:val="26"/>
                <w:lang w:val="nl-NL"/>
              </w:rPr>
            </w:pPr>
          </w:p>
        </w:tc>
        <w:tc>
          <w:tcPr>
            <w:tcW w:w="461" w:type="pct"/>
          </w:tcPr>
          <w:p w14:paraId="52D38741" w14:textId="77777777" w:rsidR="00883CBF" w:rsidRPr="005900D2" w:rsidRDefault="00883CBF" w:rsidP="00425886">
            <w:pPr>
              <w:widowControl w:val="0"/>
              <w:jc w:val="center"/>
              <w:rPr>
                <w:b/>
                <w:sz w:val="26"/>
                <w:szCs w:val="26"/>
                <w:lang w:val="nl-NL"/>
              </w:rPr>
            </w:pPr>
          </w:p>
        </w:tc>
        <w:tc>
          <w:tcPr>
            <w:tcW w:w="407" w:type="pct"/>
          </w:tcPr>
          <w:p w14:paraId="17F8A0E2" w14:textId="77777777" w:rsidR="00883CBF" w:rsidRPr="005900D2" w:rsidRDefault="00883CBF" w:rsidP="00425886">
            <w:pPr>
              <w:widowControl w:val="0"/>
              <w:jc w:val="center"/>
              <w:rPr>
                <w:b/>
                <w:sz w:val="26"/>
                <w:szCs w:val="26"/>
                <w:lang w:val="nl-NL"/>
              </w:rPr>
            </w:pPr>
          </w:p>
        </w:tc>
        <w:tc>
          <w:tcPr>
            <w:tcW w:w="450" w:type="pct"/>
          </w:tcPr>
          <w:p w14:paraId="3840B087" w14:textId="77777777" w:rsidR="00883CBF" w:rsidRPr="005900D2" w:rsidRDefault="00883CBF" w:rsidP="00425886">
            <w:pPr>
              <w:widowControl w:val="0"/>
              <w:jc w:val="center"/>
              <w:rPr>
                <w:b/>
                <w:sz w:val="26"/>
                <w:szCs w:val="26"/>
                <w:lang w:val="nl-NL"/>
              </w:rPr>
            </w:pPr>
          </w:p>
        </w:tc>
        <w:tc>
          <w:tcPr>
            <w:tcW w:w="488" w:type="pct"/>
          </w:tcPr>
          <w:p w14:paraId="24C10E40" w14:textId="77777777" w:rsidR="00883CBF" w:rsidRPr="005900D2" w:rsidRDefault="00883CBF" w:rsidP="00425886">
            <w:pPr>
              <w:widowControl w:val="0"/>
              <w:jc w:val="center"/>
              <w:rPr>
                <w:b/>
                <w:sz w:val="26"/>
                <w:szCs w:val="26"/>
                <w:lang w:val="nl-NL"/>
              </w:rPr>
            </w:pPr>
          </w:p>
        </w:tc>
      </w:tr>
    </w:tbl>
    <w:p w14:paraId="5641AB57" w14:textId="77777777" w:rsidR="008D04F4" w:rsidRPr="005900D2" w:rsidRDefault="008D04F4" w:rsidP="00650FB7">
      <w:pPr>
        <w:spacing w:after="160" w:line="259" w:lineRule="auto"/>
        <w:rPr>
          <w:iCs/>
          <w:sz w:val="28"/>
          <w:szCs w:val="28"/>
        </w:rPr>
      </w:pPr>
    </w:p>
    <w:sectPr w:rsidR="008D04F4" w:rsidRPr="005900D2" w:rsidSect="00116B19">
      <w:headerReference w:type="default" r:id="rId9"/>
      <w:footerReference w:type="even" r:id="rId10"/>
      <w:footerReference w:type="default" r:id="rId11"/>
      <w:pgSz w:w="11907" w:h="16840" w:code="9"/>
      <w:pgMar w:top="1191" w:right="1134"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337A3" w14:textId="77777777" w:rsidR="00E95797" w:rsidRDefault="00E95797">
      <w:r>
        <w:separator/>
      </w:r>
    </w:p>
  </w:endnote>
  <w:endnote w:type="continuationSeparator" w:id="0">
    <w:p w14:paraId="4AAEC398" w14:textId="77777777" w:rsidR="00E95797" w:rsidRDefault="00E9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VnArial">
    <w:altName w:val="Courier New"/>
    <w:panose1 w:val="020B7200000000000000"/>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Monotype corsiva">
    <w:panose1 w:val="020B72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91927" w14:textId="77777777" w:rsidR="00425886" w:rsidRDefault="00425886" w:rsidP="000300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D6A0B8" w14:textId="77777777" w:rsidR="00425886" w:rsidRDefault="00425886" w:rsidP="000300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661C3" w14:textId="77777777" w:rsidR="00425886" w:rsidRDefault="00425886" w:rsidP="000300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0C7B4" w14:textId="77777777" w:rsidR="00E95797" w:rsidRDefault="00E95797">
      <w:r>
        <w:separator/>
      </w:r>
    </w:p>
  </w:footnote>
  <w:footnote w:type="continuationSeparator" w:id="0">
    <w:p w14:paraId="105F19EA" w14:textId="77777777" w:rsidR="00E95797" w:rsidRDefault="00E95797">
      <w:r>
        <w:continuationSeparator/>
      </w:r>
    </w:p>
  </w:footnote>
  <w:footnote w:id="1">
    <w:p w14:paraId="144C0D5D" w14:textId="77777777" w:rsidR="00425886" w:rsidRPr="006A5970" w:rsidRDefault="00425886" w:rsidP="00883CBF">
      <w:pPr>
        <w:pStyle w:val="FootnoteText"/>
        <w:jc w:val="both"/>
      </w:pPr>
      <w:r w:rsidRPr="006A5970">
        <w:rPr>
          <w:rStyle w:val="FootnoteReference"/>
        </w:rPr>
        <w:footnoteRef/>
      </w:r>
      <w:r w:rsidRPr="006A5970">
        <w:t xml:space="preserve"> “Duy trì thường xuyên” được hiểu là hoạt động triển khai thực hiện liên tục về mặt thời gian tính theo tháng (ít nhất tháng nào cũng hoạt động) để có hiệu quả bền vững, thiết thực thay vì chỉ chú trọng số lượng hoạt động.</w:t>
      </w:r>
    </w:p>
  </w:footnote>
  <w:footnote w:id="2">
    <w:p w14:paraId="44A96255" w14:textId="77777777" w:rsidR="00425886" w:rsidRPr="006A5970" w:rsidRDefault="00425886" w:rsidP="00883CBF">
      <w:pPr>
        <w:pStyle w:val="FootnoteText"/>
        <w:jc w:val="both"/>
      </w:pPr>
      <w:r w:rsidRPr="006A5970">
        <w:rPr>
          <w:rStyle w:val="FootnoteReference"/>
        </w:rPr>
        <w:footnoteRef/>
      </w:r>
      <w:r w:rsidRPr="006A5970">
        <w:t xml:space="preserve"> “01 loại hình hoạt động” được hiểu là 1 phương thức, 1 cách làm ở một địa bàn hoặc nhiều địa bàn. Ví dụ: cùng là Câu lạc bộ dân vũ được thực hiện ở 5 chi hội khác nhau thì được hiểu là 01 loại hình hoạt động và không được tính là 05 loại hình hoạt động.</w:t>
      </w:r>
    </w:p>
  </w:footnote>
  <w:footnote w:id="3">
    <w:p w14:paraId="312E1D8A" w14:textId="77777777" w:rsidR="00425886" w:rsidRPr="00883CBF" w:rsidRDefault="00425886" w:rsidP="00883CBF">
      <w:pPr>
        <w:pStyle w:val="FootnoteText"/>
        <w:jc w:val="both"/>
        <w:rPr>
          <w:spacing w:val="-6"/>
          <w:lang w:val="vi-VN"/>
        </w:rPr>
      </w:pPr>
      <w:r w:rsidRPr="00883CBF">
        <w:rPr>
          <w:rStyle w:val="FootnoteReference"/>
          <w:spacing w:val="-6"/>
        </w:rPr>
        <w:footnoteRef/>
      </w:r>
      <w:r w:rsidRPr="00883CBF">
        <w:rPr>
          <w:spacing w:val="-6"/>
        </w:rPr>
        <w:t xml:space="preserve"> Trong các chỉ tiêu Nghị quyết Đại hội, chỉ tính đến Hội LHPN cấp cơ sở theo đơn vị hành chính (xã, phường, thị trấn)</w:t>
      </w:r>
      <w:r w:rsidRPr="00883CBF">
        <w:rPr>
          <w:spacing w:val="-6"/>
          <w:lang w:val="vi-VN"/>
        </w:rPr>
        <w:t>.</w:t>
      </w:r>
    </w:p>
  </w:footnote>
  <w:footnote w:id="4">
    <w:p w14:paraId="512FF59F" w14:textId="77777777" w:rsidR="00425886" w:rsidRPr="00425886" w:rsidRDefault="00425886" w:rsidP="00883CBF">
      <w:pPr>
        <w:pStyle w:val="FootnoteText"/>
        <w:jc w:val="both"/>
        <w:rPr>
          <w:lang w:val="vi-VN"/>
        </w:rPr>
      </w:pPr>
      <w:r w:rsidRPr="006A5970">
        <w:rPr>
          <w:rStyle w:val="FootnoteReference"/>
        </w:rPr>
        <w:footnoteRef/>
      </w:r>
      <w:r w:rsidRPr="00425886">
        <w:rPr>
          <w:lang w:val="vi-VN"/>
        </w:rPr>
        <w:t xml:space="preserve"> Doanh nghiệp nhỏ và vừa do phụ nữ làm chủ là doanh nghiệp nhỏ và vừa có một hoặc nhiều phụ nữ sở hữu từ 51% vốn điều lệ trở lên, trong đó có ít nhất một người quản lý điều hành doanh nghiệp đó. (Khoản 1 Điều 3 Luật Hỗ trợ doanh nghiệp nhỏ và vừa 2017).</w:t>
      </w:r>
    </w:p>
  </w:footnote>
  <w:footnote w:id="5">
    <w:p w14:paraId="37EEC155" w14:textId="77777777" w:rsidR="00425886" w:rsidRPr="00425886" w:rsidRDefault="00425886" w:rsidP="00883CBF">
      <w:pPr>
        <w:pStyle w:val="FootnoteText"/>
        <w:jc w:val="both"/>
        <w:rPr>
          <w:lang w:val="vi-VN"/>
        </w:rPr>
      </w:pPr>
      <w:r w:rsidRPr="006A5970">
        <w:rPr>
          <w:rStyle w:val="FootnoteReference"/>
        </w:rPr>
        <w:footnoteRef/>
      </w:r>
      <w:r w:rsidRPr="00425886">
        <w:rPr>
          <w:lang w:val="vi-VN"/>
        </w:rPr>
        <w:t xml:space="preserve"> HTX do phụ nữ tham gia quản lý: Là HTX được thành lập theo Luật HTX năm 2023 và có ít nhất 01 thành viên nữ giữ vị trí quản lý/điều hành (Hội đồng quản trị hoặc Ban Giám đốc hoặc Ban kiểm soát).</w:t>
      </w:r>
    </w:p>
  </w:footnote>
  <w:footnote w:id="6">
    <w:p w14:paraId="5D7BBB49" w14:textId="77777777" w:rsidR="00425886" w:rsidRPr="00425886" w:rsidRDefault="00425886" w:rsidP="00883CBF">
      <w:pPr>
        <w:pStyle w:val="FootnoteText"/>
        <w:jc w:val="both"/>
        <w:rPr>
          <w:spacing w:val="-4"/>
          <w:lang w:val="vi-VN"/>
        </w:rPr>
      </w:pPr>
      <w:r w:rsidRPr="00883CBF">
        <w:rPr>
          <w:rStyle w:val="FootnoteReference"/>
          <w:spacing w:val="-4"/>
        </w:rPr>
        <w:footnoteRef/>
      </w:r>
      <w:r w:rsidRPr="00425886">
        <w:rPr>
          <w:spacing w:val="-4"/>
          <w:lang w:val="vi-VN"/>
        </w:rPr>
        <w:t xml:space="preserve"> Chủ hộ kinh doanh: Bao gồm chủ hộ có đăng ký theo khoản 1 Điều 79 Nghị định 01/2021/NĐ-CP “Hộ kinh doanh do một cá nhân hoặc các thành viên hộ gia đình đăng ký thành lập và chịu trách nhiệm bằng toàn bộ tài sản của mình đối với hoạt động kinh doanh của hộ” hoặc chủ hộ chưa đăng ký nhưng có hoạt động sản xuất kinh doanh.</w:t>
      </w:r>
    </w:p>
  </w:footnote>
  <w:footnote w:id="7">
    <w:p w14:paraId="6ECCBE73" w14:textId="77777777" w:rsidR="00425886" w:rsidRPr="00425886" w:rsidRDefault="00425886" w:rsidP="00883CBF">
      <w:pPr>
        <w:pStyle w:val="FootnoteText"/>
        <w:rPr>
          <w:lang w:val="vi-VN"/>
        </w:rPr>
      </w:pPr>
      <w:r w:rsidRPr="00F847B5">
        <w:rPr>
          <w:rStyle w:val="FootnoteReference"/>
        </w:rPr>
        <w:footnoteRef/>
      </w:r>
      <w:r w:rsidRPr="00425886">
        <w:rPr>
          <w:lang w:val="vi-VN"/>
        </w:rPr>
        <w:t xml:space="preserve"> Cách tính: Bằng tổng số hội viên tại thời điểm báo cáo trên tổng số phụ nữ từ 18 tuổi trở lên có mặt tại địa bàn.</w:t>
      </w:r>
    </w:p>
  </w:footnote>
  <w:footnote w:id="8">
    <w:p w14:paraId="3FB3474D" w14:textId="77777777" w:rsidR="00425886" w:rsidRPr="00425886" w:rsidRDefault="00425886" w:rsidP="00883CBF">
      <w:pPr>
        <w:pStyle w:val="FootnoteText"/>
        <w:jc w:val="both"/>
        <w:rPr>
          <w:lang w:val="vi-VN"/>
        </w:rPr>
      </w:pPr>
      <w:r w:rsidRPr="007864E2">
        <w:rPr>
          <w:rStyle w:val="FootnoteReference"/>
        </w:rPr>
        <w:footnoteRef/>
      </w:r>
      <w:r w:rsidRPr="00425886">
        <w:rPr>
          <w:lang w:val="vi-VN"/>
        </w:rPr>
        <w:t xml:space="preserve"> Cơ sở Hội trong Khâu đột phá được hiểu là: Chi hội, Hội LHPN xã, phường, thị trấn và tương đương.</w:t>
      </w:r>
    </w:p>
  </w:footnote>
  <w:footnote w:id="9">
    <w:p w14:paraId="5BC322D2" w14:textId="77777777" w:rsidR="00425886" w:rsidRPr="00425886" w:rsidRDefault="00425886" w:rsidP="00883CBF">
      <w:pPr>
        <w:pStyle w:val="FootnoteText"/>
        <w:jc w:val="both"/>
        <w:rPr>
          <w:lang w:val="vi-VN"/>
        </w:rPr>
      </w:pPr>
      <w:r w:rsidRPr="007864E2">
        <w:rPr>
          <w:rStyle w:val="FootnoteReference"/>
        </w:rPr>
        <w:footnoteRef/>
      </w:r>
      <w:r w:rsidRPr="00425886">
        <w:rPr>
          <w:lang w:val="vi-VN"/>
        </w:rPr>
        <w:t xml:space="preserve"> Bao gồm: Chi hội, Hội LHPN xã, phường, thị trấn và tương đương.</w:t>
      </w:r>
    </w:p>
  </w:footnote>
  <w:footnote w:id="10">
    <w:p w14:paraId="681BC7ED" w14:textId="77777777" w:rsidR="00425886" w:rsidRPr="00425886" w:rsidRDefault="00425886" w:rsidP="00883CBF">
      <w:pPr>
        <w:pStyle w:val="FootnoteText"/>
        <w:jc w:val="both"/>
        <w:rPr>
          <w:spacing w:val="-6"/>
          <w:lang w:val="vi-VN"/>
        </w:rPr>
      </w:pPr>
      <w:r w:rsidRPr="007864E2">
        <w:rPr>
          <w:rStyle w:val="FootnoteReference"/>
          <w:spacing w:val="-6"/>
        </w:rPr>
        <w:footnoteRef/>
      </w:r>
      <w:r w:rsidRPr="00425886">
        <w:rPr>
          <w:spacing w:val="-6"/>
          <w:lang w:val="vi-VN"/>
        </w:rPr>
        <w:t xml:space="preserve"> 1 chi hội khá kèm chi hội yếu</w:t>
      </w:r>
      <w:r w:rsidRPr="007864E2">
        <w:rPr>
          <w:spacing w:val="-6"/>
          <w:lang w:val="vi-VN"/>
        </w:rPr>
        <w:t xml:space="preserve">; </w:t>
      </w:r>
      <w:r w:rsidRPr="00425886">
        <w:rPr>
          <w:spacing w:val="-6"/>
          <w:lang w:val="vi-VN"/>
        </w:rPr>
        <w:t>1 hội viên vận động 1 phụ nữ tham gia tổ chức Hội</w:t>
      </w:r>
      <w:r w:rsidRPr="007864E2">
        <w:rPr>
          <w:spacing w:val="-6"/>
          <w:lang w:val="vi-VN"/>
        </w:rPr>
        <w:t xml:space="preserve">; </w:t>
      </w:r>
      <w:r w:rsidRPr="00425886">
        <w:rPr>
          <w:spacing w:val="-6"/>
          <w:lang w:val="vi-VN"/>
        </w:rPr>
        <w:t>1 đảng viên nữ bồi dưỡng, giới thiệu phát triển Đảng 1 chi hội trưởng/tổ trưởng/tổ phó, 1 hội viên nữ cán bộ, công chức, viên chức/Ủy viên Ban Chấp hành</w:t>
      </w:r>
      <w:r w:rsidRPr="007864E2">
        <w:rPr>
          <w:spacing w:val="-6"/>
          <w:lang w:val="vi-VN"/>
        </w:rPr>
        <w:t xml:space="preserve">; </w:t>
      </w:r>
      <w:r w:rsidRPr="00425886">
        <w:rPr>
          <w:spacing w:val="-6"/>
          <w:lang w:val="vi-VN"/>
        </w:rPr>
        <w:t>1 chi hội mạnh kết nghĩa giúp đỡ 1 chi hội yếu hoặc 1 hội viên có điều kiện hỗ trợ 1 hội viên có hoàn cảnh khó khăn...</w:t>
      </w:r>
    </w:p>
  </w:footnote>
  <w:footnote w:id="11">
    <w:p w14:paraId="0CD1AFAF" w14:textId="77777777" w:rsidR="00425886" w:rsidRPr="00425886" w:rsidRDefault="00425886" w:rsidP="00883CBF">
      <w:pPr>
        <w:pStyle w:val="FootnoteText"/>
        <w:jc w:val="both"/>
        <w:rPr>
          <w:lang w:val="vi-VN"/>
        </w:rPr>
      </w:pPr>
      <w:r w:rsidRPr="007864E2">
        <w:rPr>
          <w:rStyle w:val="FootnoteReference"/>
        </w:rPr>
        <w:footnoteRef/>
      </w:r>
      <w:r w:rsidRPr="00425886">
        <w:rPr>
          <w:lang w:val="vi-VN"/>
        </w:rPr>
        <w:t xml:space="preserve"> Có hội viên tiên phong, có hoạt động hàng tháng, có nguồn lực tổ chức hoạt động; biết mặt hội viên, biết hoàn cảnh hội viên và biết nhu cầu hội viên, phụ nữ.</w:t>
      </w:r>
    </w:p>
  </w:footnote>
  <w:footnote w:id="12">
    <w:p w14:paraId="634D8538" w14:textId="77777777" w:rsidR="00425886" w:rsidRPr="00425886" w:rsidRDefault="00425886" w:rsidP="00883CBF">
      <w:pPr>
        <w:pStyle w:val="FootnoteText"/>
        <w:jc w:val="both"/>
        <w:rPr>
          <w:lang w:val="vi-VN"/>
        </w:rPr>
      </w:pPr>
      <w:r w:rsidRPr="007864E2">
        <w:rPr>
          <w:rStyle w:val="FootnoteReference"/>
        </w:rPr>
        <w:footnoteRef/>
      </w:r>
      <w:r w:rsidRPr="007864E2">
        <w:rPr>
          <w:lang w:val="vi-VN"/>
        </w:rPr>
        <w:t xml:space="preserve"> </w:t>
      </w:r>
      <w:r w:rsidRPr="00425886">
        <w:rPr>
          <w:lang w:val="vi-VN"/>
        </w:rPr>
        <w:t>Bao gồm các khoản phụ cấp, hỗ trợ, bồi dưỡng cố định hàng tháng đối với đội ngũ chi hội trưởng từ nguồn ngân sách địa phương. Không đồng nghĩa phụ cấp với thù lao từ các hoạt động trực tiếp.</w:t>
      </w:r>
    </w:p>
  </w:footnote>
  <w:footnote w:id="13">
    <w:p w14:paraId="2FFC9B79" w14:textId="77777777" w:rsidR="00425886" w:rsidRPr="00425886" w:rsidRDefault="00425886" w:rsidP="00883CBF">
      <w:pPr>
        <w:pStyle w:val="FootnoteText"/>
        <w:rPr>
          <w:lang w:val="vi-VN"/>
        </w:rPr>
      </w:pPr>
      <w:r>
        <w:rPr>
          <w:rStyle w:val="FootnoteReference"/>
        </w:rPr>
        <w:footnoteRef/>
      </w:r>
      <w:r w:rsidRPr="00425886">
        <w:rPr>
          <w:lang w:val="vi-VN"/>
        </w:rPr>
        <w:t xml:space="preserve"> Tính tất cả hình thức khen thưởng của địa phương và tổ chức Hội.</w:t>
      </w:r>
    </w:p>
  </w:footnote>
  <w:footnote w:id="14">
    <w:p w14:paraId="08E53A8A" w14:textId="77777777" w:rsidR="00425886" w:rsidRPr="00425886" w:rsidRDefault="00425886" w:rsidP="00883CBF">
      <w:pPr>
        <w:pStyle w:val="FootnoteText"/>
        <w:jc w:val="both"/>
        <w:rPr>
          <w:lang w:val="vi-VN"/>
        </w:rPr>
      </w:pPr>
      <w:r w:rsidRPr="00883CBF">
        <w:rPr>
          <w:rStyle w:val="FootnoteReference"/>
        </w:rPr>
        <w:footnoteRef/>
      </w:r>
      <w:r w:rsidRPr="00425886">
        <w:rPr>
          <w:lang w:val="vi-VN"/>
        </w:rPr>
        <w:t xml:space="preserve"> Kỹ năng phòng chống bạo lực gia đình, xây dựng gia đình hạnh phúc; gìn giữ và phát huy giá trị truyền thống tốt đẹp của gia đình; làm cha mẹ, chăm sóc sức khỏe sinh sản, dân số và phát triển, giảm thiểu mất cân bằng giới tính khi sinh.</w:t>
      </w:r>
    </w:p>
  </w:footnote>
  <w:footnote w:id="15">
    <w:p w14:paraId="5D0381D8" w14:textId="77777777" w:rsidR="00425886" w:rsidRPr="00425886" w:rsidRDefault="00425886" w:rsidP="00883CBF">
      <w:pPr>
        <w:pStyle w:val="FootnoteText"/>
        <w:rPr>
          <w:lang w:val="vi-VN"/>
        </w:rPr>
      </w:pPr>
      <w:r>
        <w:rPr>
          <w:rStyle w:val="FootnoteReference"/>
        </w:rPr>
        <w:footnoteRef/>
      </w:r>
      <w:r w:rsidRPr="00425886">
        <w:rPr>
          <w:lang w:val="vi-VN"/>
        </w:rPr>
        <w:t xml:space="preserve"> Những nơi đăng ký là công trình phần việc tham gia xây dựng Nông thôn mới có thể gắn kết thực hiện.</w:t>
      </w:r>
    </w:p>
  </w:footnote>
  <w:footnote w:id="16">
    <w:p w14:paraId="6A9920C5" w14:textId="77777777" w:rsidR="00425886" w:rsidRPr="00425886" w:rsidRDefault="00425886" w:rsidP="00883CBF">
      <w:pPr>
        <w:pStyle w:val="FootnoteText"/>
        <w:rPr>
          <w:lang w:val="vi-VN"/>
        </w:rPr>
      </w:pPr>
      <w:r>
        <w:rPr>
          <w:rStyle w:val="FootnoteReference"/>
        </w:rPr>
        <w:footnoteRef/>
      </w:r>
      <w:r w:rsidRPr="00425886">
        <w:rPr>
          <w:lang w:val="vi-VN"/>
        </w:rPr>
        <w:t xml:space="preserve"> Tổng số trẻ mồ côi do Hội nắm rõ hoàn cảnh bao gồm: Trẻ khó khăn và không khó khăn.</w:t>
      </w:r>
    </w:p>
  </w:footnote>
  <w:footnote w:id="17">
    <w:p w14:paraId="0F8B1596" w14:textId="77777777" w:rsidR="00425886" w:rsidRPr="00425886" w:rsidRDefault="00425886" w:rsidP="00883CBF">
      <w:pPr>
        <w:pStyle w:val="FootnoteText"/>
        <w:rPr>
          <w:lang w:val="vi-VN"/>
        </w:rPr>
      </w:pPr>
      <w:r>
        <w:rPr>
          <w:rStyle w:val="FootnoteReference"/>
        </w:rPr>
        <w:footnoteRef/>
      </w:r>
      <w:r w:rsidRPr="00425886">
        <w:rPr>
          <w:lang w:val="vi-VN"/>
        </w:rPr>
        <w:t xml:space="preserve"> Cách tính: cây tỏa bóng mát, cây cảnh quan, cây ăn quả.</w:t>
      </w:r>
    </w:p>
  </w:footnote>
  <w:footnote w:id="18">
    <w:p w14:paraId="65C7E42C" w14:textId="77777777" w:rsidR="00425886" w:rsidRPr="00425886" w:rsidRDefault="00425886" w:rsidP="00883CBF">
      <w:pPr>
        <w:pStyle w:val="FootnoteText"/>
        <w:jc w:val="both"/>
        <w:rPr>
          <w:lang w:val="vi-VN"/>
        </w:rPr>
      </w:pPr>
      <w:r>
        <w:rPr>
          <w:rStyle w:val="FootnoteReference"/>
        </w:rPr>
        <w:footnoteRef/>
      </w:r>
      <w:r w:rsidRPr="00425886">
        <w:rPr>
          <w:lang w:val="vi-VN"/>
        </w:rPr>
        <w:t xml:space="preserve"> </w:t>
      </w:r>
      <w:r w:rsidRPr="00425886">
        <w:rPr>
          <w:rFonts w:eastAsia="Times"/>
          <w:bCs/>
          <w:color w:val="000000"/>
          <w:kern w:val="24"/>
          <w:lang w:val="vi-VN"/>
        </w:rPr>
        <w:t>Chỉ thống kê số phụ nữ có hộ khẩu thường trú và tạm trú tại địa phương có mặt tại địa bàn từ 6 tháng trở lên.</w:t>
      </w:r>
    </w:p>
  </w:footnote>
  <w:footnote w:id="19">
    <w:p w14:paraId="40894D2B" w14:textId="77777777" w:rsidR="00425886" w:rsidRPr="00425886" w:rsidRDefault="00425886" w:rsidP="00883CBF">
      <w:pPr>
        <w:pStyle w:val="FootnoteText"/>
        <w:jc w:val="both"/>
        <w:rPr>
          <w:lang w:val="vi-VN"/>
        </w:rPr>
      </w:pPr>
      <w:r>
        <w:rPr>
          <w:rStyle w:val="FootnoteReference"/>
        </w:rPr>
        <w:footnoteRef/>
      </w:r>
      <w:r w:rsidRPr="00425886">
        <w:rPr>
          <w:lang w:val="vi-VN"/>
        </w:rPr>
        <w:t xml:space="preserve"> Tổng số phụ nữ từ 18 tuổi trở lên: lấy theo số liệu của ngành thống kê cùng cấp tại thời điểm đầu nhiệm kỳ. Đối với cấp tỉnh lấy theo số liệu thống kê của tỉnh tại Niên giám thống kê mới nhất.</w:t>
      </w:r>
    </w:p>
  </w:footnote>
  <w:footnote w:id="20">
    <w:p w14:paraId="6E6234A6" w14:textId="77777777" w:rsidR="00425886" w:rsidRPr="00425886" w:rsidRDefault="00425886" w:rsidP="00883CBF">
      <w:pPr>
        <w:pStyle w:val="FootnoteText"/>
        <w:rPr>
          <w:lang w:val="vi-VN"/>
        </w:rPr>
      </w:pPr>
      <w:r>
        <w:rPr>
          <w:rStyle w:val="FootnoteReference"/>
        </w:rPr>
        <w:footnoteRef/>
      </w:r>
      <w:r w:rsidRPr="00425886">
        <w:rPr>
          <w:lang w:val="vi-VN"/>
        </w:rPr>
        <w:t xml:space="preserve"> Gồm số hội viên ra khỏi tổ chức Hội, hội viên đã chết, hội viên chuyển hộ khẩu đi nơi khác.</w:t>
      </w:r>
    </w:p>
  </w:footnote>
  <w:footnote w:id="21">
    <w:p w14:paraId="488AAFD4" w14:textId="77777777" w:rsidR="00425886" w:rsidRPr="00425886" w:rsidRDefault="00425886" w:rsidP="00883CBF">
      <w:pPr>
        <w:pStyle w:val="FootnoteText"/>
        <w:jc w:val="both"/>
        <w:rPr>
          <w:lang w:val="vi-VN"/>
        </w:rPr>
      </w:pPr>
      <w:r>
        <w:rPr>
          <w:rStyle w:val="FootnoteReference"/>
        </w:rPr>
        <w:footnoteRef/>
      </w:r>
      <w:r w:rsidRPr="00425886">
        <w:rPr>
          <w:lang w:val="vi-VN"/>
        </w:rPr>
        <w:t xml:space="preserve"> Chỉ thống kê các CLB, tổ nhóm trên không gian mạng thành lập để tập hợp, vận động phụ nữ ngoài Hội tham gia tổ chức Hội như là một kênh/hình thức để phát triển hội viên mới. </w:t>
      </w:r>
    </w:p>
  </w:footnote>
  <w:footnote w:id="22">
    <w:p w14:paraId="0B8824AC" w14:textId="77777777" w:rsidR="00425886" w:rsidRPr="00425886" w:rsidRDefault="00425886" w:rsidP="00883CBF">
      <w:pPr>
        <w:pStyle w:val="FootnoteText"/>
        <w:jc w:val="both"/>
        <w:rPr>
          <w:spacing w:val="-6"/>
          <w:lang w:val="vi-VN"/>
        </w:rPr>
      </w:pPr>
      <w:r>
        <w:rPr>
          <w:rStyle w:val="FootnoteReference"/>
        </w:rPr>
        <w:footnoteRef/>
      </w:r>
      <w:r w:rsidRPr="00425886">
        <w:rPr>
          <w:lang w:val="vi-VN"/>
        </w:rPr>
        <w:t xml:space="preserve"> Chỉ báo cáo năm; c</w:t>
      </w:r>
      <w:r w:rsidRPr="00425886">
        <w:rPr>
          <w:spacing w:val="-6"/>
          <w:lang w:val="vi-VN"/>
        </w:rPr>
        <w:t>hỉ báo cáo số lượng cán bộ có quyết định công nhận chức danh hoặc được bổ nhiệm vào ngạch công chức, trong chỉ tiêu biên chế, hưởng lương ngân sách trong các cơ quan chuyên trách của Hội. Không bao gồm nhân viên và các loại hợp đồng.</w:t>
      </w:r>
    </w:p>
  </w:footnote>
  <w:footnote w:id="23">
    <w:p w14:paraId="00F386FF" w14:textId="77777777" w:rsidR="00425886" w:rsidRPr="00425886" w:rsidRDefault="00425886" w:rsidP="00883CBF">
      <w:pPr>
        <w:pStyle w:val="FootnoteText"/>
        <w:rPr>
          <w:sz w:val="18"/>
          <w:szCs w:val="18"/>
          <w:lang w:val="vi-VN"/>
        </w:rPr>
      </w:pPr>
      <w:r w:rsidRPr="00CA7E20">
        <w:rPr>
          <w:rStyle w:val="FootnoteReference"/>
          <w:sz w:val="18"/>
          <w:szCs w:val="18"/>
        </w:rPr>
        <w:footnoteRef/>
      </w:r>
      <w:r w:rsidRPr="00425886">
        <w:rPr>
          <w:sz w:val="18"/>
          <w:szCs w:val="18"/>
          <w:lang w:val="vi-VN"/>
        </w:rPr>
        <w:t xml:space="preserve"> Tính số lượng do các cấp Hội đề xuất và được khen thưởng.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9E042" w14:textId="5A3EB3F9" w:rsidR="00425886" w:rsidRDefault="00425886">
    <w:pPr>
      <w:pStyle w:val="Header"/>
      <w:jc w:val="center"/>
    </w:pPr>
    <w:r>
      <w:fldChar w:fldCharType="begin"/>
    </w:r>
    <w:r>
      <w:instrText xml:space="preserve"> PAGE   \* MERGEFORMAT </w:instrText>
    </w:r>
    <w:r>
      <w:fldChar w:fldCharType="separate"/>
    </w:r>
    <w:r w:rsidR="00EA7651">
      <w:rPr>
        <w:noProof/>
      </w:rPr>
      <w:t>25</w:t>
    </w:r>
    <w:r>
      <w:rPr>
        <w:noProof/>
      </w:rPr>
      <w:fldChar w:fldCharType="end"/>
    </w:r>
  </w:p>
  <w:p w14:paraId="4DAD0923" w14:textId="77777777" w:rsidR="00425886" w:rsidRDefault="00425886" w:rsidP="000300D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A19"/>
    <w:multiLevelType w:val="hybridMultilevel"/>
    <w:tmpl w:val="7080412C"/>
    <w:lvl w:ilvl="0" w:tplc="888E473C">
      <w:numFmt w:val="bullet"/>
      <w:lvlText w:val="-"/>
      <w:lvlJc w:val="left"/>
      <w:pPr>
        <w:tabs>
          <w:tab w:val="num" w:pos="360"/>
        </w:tabs>
        <w:ind w:left="36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A33898"/>
    <w:multiLevelType w:val="hybridMultilevel"/>
    <w:tmpl w:val="DCAC6A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787C4F"/>
    <w:multiLevelType w:val="hybridMultilevel"/>
    <w:tmpl w:val="747057EC"/>
    <w:lvl w:ilvl="0" w:tplc="04090001">
      <w:start w:val="1"/>
      <w:numFmt w:val="bullet"/>
      <w:lvlText w:val=""/>
      <w:lvlJc w:val="left"/>
      <w:pPr>
        <w:ind w:left="1054" w:hanging="360"/>
      </w:pPr>
      <w:rPr>
        <w:rFonts w:ascii="Symbol" w:hAnsi="Symbol" w:hint="default"/>
      </w:rPr>
    </w:lvl>
    <w:lvl w:ilvl="1" w:tplc="04090003">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923"/>
    <w:rsid w:val="00004CB7"/>
    <w:rsid w:val="00007A17"/>
    <w:rsid w:val="00010CAC"/>
    <w:rsid w:val="00016168"/>
    <w:rsid w:val="000276B7"/>
    <w:rsid w:val="000300D0"/>
    <w:rsid w:val="00034444"/>
    <w:rsid w:val="0004728B"/>
    <w:rsid w:val="00053DF3"/>
    <w:rsid w:val="00056237"/>
    <w:rsid w:val="00061BBB"/>
    <w:rsid w:val="00067E04"/>
    <w:rsid w:val="000714D6"/>
    <w:rsid w:val="00071F0D"/>
    <w:rsid w:val="000725A6"/>
    <w:rsid w:val="00073DA8"/>
    <w:rsid w:val="00076EED"/>
    <w:rsid w:val="0008004B"/>
    <w:rsid w:val="00081FBF"/>
    <w:rsid w:val="00085291"/>
    <w:rsid w:val="000879AF"/>
    <w:rsid w:val="00087FA2"/>
    <w:rsid w:val="0009270A"/>
    <w:rsid w:val="00092FFC"/>
    <w:rsid w:val="0009561C"/>
    <w:rsid w:val="0009581C"/>
    <w:rsid w:val="000A1CAB"/>
    <w:rsid w:val="000A47FD"/>
    <w:rsid w:val="000B07F2"/>
    <w:rsid w:val="000B0E53"/>
    <w:rsid w:val="000B2187"/>
    <w:rsid w:val="000B3421"/>
    <w:rsid w:val="000B7401"/>
    <w:rsid w:val="000B7BD2"/>
    <w:rsid w:val="000C04F7"/>
    <w:rsid w:val="000C0814"/>
    <w:rsid w:val="000C4032"/>
    <w:rsid w:val="000D0A68"/>
    <w:rsid w:val="000D1190"/>
    <w:rsid w:val="000D124C"/>
    <w:rsid w:val="000D5D56"/>
    <w:rsid w:val="000E17F6"/>
    <w:rsid w:val="000E5702"/>
    <w:rsid w:val="000F5594"/>
    <w:rsid w:val="001106D2"/>
    <w:rsid w:val="00111467"/>
    <w:rsid w:val="00116788"/>
    <w:rsid w:val="00116B19"/>
    <w:rsid w:val="00116F15"/>
    <w:rsid w:val="00117D5B"/>
    <w:rsid w:val="00117EF0"/>
    <w:rsid w:val="0012267A"/>
    <w:rsid w:val="001260DC"/>
    <w:rsid w:val="00134222"/>
    <w:rsid w:val="0013442B"/>
    <w:rsid w:val="00134E44"/>
    <w:rsid w:val="001356AC"/>
    <w:rsid w:val="00144B8B"/>
    <w:rsid w:val="00146A42"/>
    <w:rsid w:val="001518C8"/>
    <w:rsid w:val="0015358C"/>
    <w:rsid w:val="001546DA"/>
    <w:rsid w:val="00167BB8"/>
    <w:rsid w:val="00176776"/>
    <w:rsid w:val="00183D6B"/>
    <w:rsid w:val="00186095"/>
    <w:rsid w:val="0018617A"/>
    <w:rsid w:val="0019200E"/>
    <w:rsid w:val="00193C12"/>
    <w:rsid w:val="00194E4C"/>
    <w:rsid w:val="001958D5"/>
    <w:rsid w:val="001A030F"/>
    <w:rsid w:val="001A0786"/>
    <w:rsid w:val="001A1434"/>
    <w:rsid w:val="001A1ADC"/>
    <w:rsid w:val="001A1F94"/>
    <w:rsid w:val="001A3E34"/>
    <w:rsid w:val="001A7109"/>
    <w:rsid w:val="001B7869"/>
    <w:rsid w:val="001C3EB8"/>
    <w:rsid w:val="001C5DB4"/>
    <w:rsid w:val="001C6518"/>
    <w:rsid w:val="001D0FFE"/>
    <w:rsid w:val="001E1C74"/>
    <w:rsid w:val="001E261A"/>
    <w:rsid w:val="001E35EF"/>
    <w:rsid w:val="001E4071"/>
    <w:rsid w:val="001E4366"/>
    <w:rsid w:val="001F57F9"/>
    <w:rsid w:val="0020005E"/>
    <w:rsid w:val="002022A1"/>
    <w:rsid w:val="002027DA"/>
    <w:rsid w:val="00202FFE"/>
    <w:rsid w:val="00204007"/>
    <w:rsid w:val="0020757B"/>
    <w:rsid w:val="002134AE"/>
    <w:rsid w:val="00220133"/>
    <w:rsid w:val="00223CCB"/>
    <w:rsid w:val="00224568"/>
    <w:rsid w:val="00230C15"/>
    <w:rsid w:val="00243B51"/>
    <w:rsid w:val="00247020"/>
    <w:rsid w:val="00247794"/>
    <w:rsid w:val="00250173"/>
    <w:rsid w:val="002501D7"/>
    <w:rsid w:val="0026417B"/>
    <w:rsid w:val="00265C61"/>
    <w:rsid w:val="00266310"/>
    <w:rsid w:val="00270837"/>
    <w:rsid w:val="00270FC6"/>
    <w:rsid w:val="00272F2D"/>
    <w:rsid w:val="0027310F"/>
    <w:rsid w:val="0027748B"/>
    <w:rsid w:val="002801A3"/>
    <w:rsid w:val="002811E1"/>
    <w:rsid w:val="00284447"/>
    <w:rsid w:val="002844A0"/>
    <w:rsid w:val="00284CD8"/>
    <w:rsid w:val="00291B3B"/>
    <w:rsid w:val="0029543F"/>
    <w:rsid w:val="002A3311"/>
    <w:rsid w:val="002A4433"/>
    <w:rsid w:val="002A533F"/>
    <w:rsid w:val="002B0284"/>
    <w:rsid w:val="002B25F2"/>
    <w:rsid w:val="002B2C24"/>
    <w:rsid w:val="002B73C8"/>
    <w:rsid w:val="002D1C1D"/>
    <w:rsid w:val="002D263C"/>
    <w:rsid w:val="002D31FC"/>
    <w:rsid w:val="002D527C"/>
    <w:rsid w:val="002D6D9D"/>
    <w:rsid w:val="002E2591"/>
    <w:rsid w:val="002F2E3A"/>
    <w:rsid w:val="002F39B1"/>
    <w:rsid w:val="002F4FF5"/>
    <w:rsid w:val="00306E35"/>
    <w:rsid w:val="00310E45"/>
    <w:rsid w:val="00314AA0"/>
    <w:rsid w:val="003215C3"/>
    <w:rsid w:val="00326A5A"/>
    <w:rsid w:val="00342664"/>
    <w:rsid w:val="00344FC2"/>
    <w:rsid w:val="00347982"/>
    <w:rsid w:val="00353909"/>
    <w:rsid w:val="003541B3"/>
    <w:rsid w:val="003629F4"/>
    <w:rsid w:val="00366122"/>
    <w:rsid w:val="00366A47"/>
    <w:rsid w:val="00367D34"/>
    <w:rsid w:val="003720B1"/>
    <w:rsid w:val="00372B18"/>
    <w:rsid w:val="00374826"/>
    <w:rsid w:val="003800D7"/>
    <w:rsid w:val="00381048"/>
    <w:rsid w:val="00381318"/>
    <w:rsid w:val="00391B80"/>
    <w:rsid w:val="0039339E"/>
    <w:rsid w:val="00397726"/>
    <w:rsid w:val="003A1D9A"/>
    <w:rsid w:val="003A1E73"/>
    <w:rsid w:val="003A4497"/>
    <w:rsid w:val="003A63A3"/>
    <w:rsid w:val="003A66FA"/>
    <w:rsid w:val="003B3AA3"/>
    <w:rsid w:val="003C6871"/>
    <w:rsid w:val="003C6B81"/>
    <w:rsid w:val="003D0B6E"/>
    <w:rsid w:val="003D1B0B"/>
    <w:rsid w:val="003D3276"/>
    <w:rsid w:val="003E0DCD"/>
    <w:rsid w:val="003E6527"/>
    <w:rsid w:val="003F7C35"/>
    <w:rsid w:val="004002AF"/>
    <w:rsid w:val="0040103C"/>
    <w:rsid w:val="004042FB"/>
    <w:rsid w:val="00405ADB"/>
    <w:rsid w:val="00412290"/>
    <w:rsid w:val="00420C2E"/>
    <w:rsid w:val="00421C5A"/>
    <w:rsid w:val="004257D1"/>
    <w:rsid w:val="00425886"/>
    <w:rsid w:val="00427133"/>
    <w:rsid w:val="00430596"/>
    <w:rsid w:val="00433A56"/>
    <w:rsid w:val="0044185F"/>
    <w:rsid w:val="00447297"/>
    <w:rsid w:val="00453284"/>
    <w:rsid w:val="004550B5"/>
    <w:rsid w:val="004619E9"/>
    <w:rsid w:val="004657AF"/>
    <w:rsid w:val="0047233C"/>
    <w:rsid w:val="00473324"/>
    <w:rsid w:val="00476D95"/>
    <w:rsid w:val="00484537"/>
    <w:rsid w:val="004A0FD0"/>
    <w:rsid w:val="004A24F3"/>
    <w:rsid w:val="004B10F8"/>
    <w:rsid w:val="004B538A"/>
    <w:rsid w:val="004B64D1"/>
    <w:rsid w:val="004C5DE7"/>
    <w:rsid w:val="004D6589"/>
    <w:rsid w:val="004D6FF9"/>
    <w:rsid w:val="004E25BF"/>
    <w:rsid w:val="004E621A"/>
    <w:rsid w:val="004F0F0C"/>
    <w:rsid w:val="004F0FF0"/>
    <w:rsid w:val="004F476B"/>
    <w:rsid w:val="004F5A13"/>
    <w:rsid w:val="004F6E6F"/>
    <w:rsid w:val="004F7B62"/>
    <w:rsid w:val="00500349"/>
    <w:rsid w:val="0050183E"/>
    <w:rsid w:val="00501ECC"/>
    <w:rsid w:val="00505C60"/>
    <w:rsid w:val="0051119E"/>
    <w:rsid w:val="005122CF"/>
    <w:rsid w:val="00522CA2"/>
    <w:rsid w:val="00530AD1"/>
    <w:rsid w:val="00531AF3"/>
    <w:rsid w:val="00533EFF"/>
    <w:rsid w:val="0054534F"/>
    <w:rsid w:val="005525BA"/>
    <w:rsid w:val="00552CC8"/>
    <w:rsid w:val="0055313B"/>
    <w:rsid w:val="00556170"/>
    <w:rsid w:val="00560AF3"/>
    <w:rsid w:val="005634FB"/>
    <w:rsid w:val="005657A3"/>
    <w:rsid w:val="005769FD"/>
    <w:rsid w:val="0057739F"/>
    <w:rsid w:val="005804C7"/>
    <w:rsid w:val="005839DD"/>
    <w:rsid w:val="005851C2"/>
    <w:rsid w:val="005900D2"/>
    <w:rsid w:val="00590632"/>
    <w:rsid w:val="00591D7F"/>
    <w:rsid w:val="00592AA4"/>
    <w:rsid w:val="005936ED"/>
    <w:rsid w:val="00593D7C"/>
    <w:rsid w:val="0059502A"/>
    <w:rsid w:val="0059504B"/>
    <w:rsid w:val="005A1946"/>
    <w:rsid w:val="005A77A9"/>
    <w:rsid w:val="005A7C76"/>
    <w:rsid w:val="005B080F"/>
    <w:rsid w:val="005B0FF4"/>
    <w:rsid w:val="005B1148"/>
    <w:rsid w:val="005B1923"/>
    <w:rsid w:val="005C0026"/>
    <w:rsid w:val="005C69EB"/>
    <w:rsid w:val="005C6CAA"/>
    <w:rsid w:val="005D4F7F"/>
    <w:rsid w:val="005E7C17"/>
    <w:rsid w:val="005F2182"/>
    <w:rsid w:val="005F5AF1"/>
    <w:rsid w:val="006002C7"/>
    <w:rsid w:val="006004C8"/>
    <w:rsid w:val="00603EF5"/>
    <w:rsid w:val="00605D4A"/>
    <w:rsid w:val="006159C5"/>
    <w:rsid w:val="00621B84"/>
    <w:rsid w:val="00622019"/>
    <w:rsid w:val="00622D09"/>
    <w:rsid w:val="00637047"/>
    <w:rsid w:val="006405BE"/>
    <w:rsid w:val="00642CD7"/>
    <w:rsid w:val="00644755"/>
    <w:rsid w:val="00645E77"/>
    <w:rsid w:val="00650FB7"/>
    <w:rsid w:val="0065438B"/>
    <w:rsid w:val="00672D74"/>
    <w:rsid w:val="00687F51"/>
    <w:rsid w:val="00690035"/>
    <w:rsid w:val="00690235"/>
    <w:rsid w:val="00692845"/>
    <w:rsid w:val="00695203"/>
    <w:rsid w:val="00695AC1"/>
    <w:rsid w:val="006A0054"/>
    <w:rsid w:val="006C05B5"/>
    <w:rsid w:val="006C0D83"/>
    <w:rsid w:val="006C6712"/>
    <w:rsid w:val="006D08EC"/>
    <w:rsid w:val="006D1B0F"/>
    <w:rsid w:val="006D38A3"/>
    <w:rsid w:val="006D4496"/>
    <w:rsid w:val="006D5785"/>
    <w:rsid w:val="006D612B"/>
    <w:rsid w:val="006D6639"/>
    <w:rsid w:val="006E014A"/>
    <w:rsid w:val="006E1751"/>
    <w:rsid w:val="006E562B"/>
    <w:rsid w:val="006F4C75"/>
    <w:rsid w:val="006F6A5F"/>
    <w:rsid w:val="00702BCB"/>
    <w:rsid w:val="00705078"/>
    <w:rsid w:val="00711B66"/>
    <w:rsid w:val="00713E4B"/>
    <w:rsid w:val="007144BD"/>
    <w:rsid w:val="0071463B"/>
    <w:rsid w:val="00730C86"/>
    <w:rsid w:val="007315BC"/>
    <w:rsid w:val="00733D9F"/>
    <w:rsid w:val="0073448C"/>
    <w:rsid w:val="007405BD"/>
    <w:rsid w:val="00741DD9"/>
    <w:rsid w:val="007523F3"/>
    <w:rsid w:val="00753796"/>
    <w:rsid w:val="00753A3B"/>
    <w:rsid w:val="00756E6A"/>
    <w:rsid w:val="00757CFD"/>
    <w:rsid w:val="007624FF"/>
    <w:rsid w:val="007668E3"/>
    <w:rsid w:val="0077048E"/>
    <w:rsid w:val="00771EBC"/>
    <w:rsid w:val="00793E2E"/>
    <w:rsid w:val="00796ECE"/>
    <w:rsid w:val="0079737B"/>
    <w:rsid w:val="007A0972"/>
    <w:rsid w:val="007A4611"/>
    <w:rsid w:val="007B06BC"/>
    <w:rsid w:val="007B21D1"/>
    <w:rsid w:val="007C42E9"/>
    <w:rsid w:val="007D0C18"/>
    <w:rsid w:val="007E2C28"/>
    <w:rsid w:val="007E4302"/>
    <w:rsid w:val="007F09CC"/>
    <w:rsid w:val="007F2AD7"/>
    <w:rsid w:val="007F2B0D"/>
    <w:rsid w:val="007F5150"/>
    <w:rsid w:val="008042D2"/>
    <w:rsid w:val="0080722C"/>
    <w:rsid w:val="00807AEA"/>
    <w:rsid w:val="00817EC1"/>
    <w:rsid w:val="00821DC0"/>
    <w:rsid w:val="00823BF6"/>
    <w:rsid w:val="00824585"/>
    <w:rsid w:val="00825E2D"/>
    <w:rsid w:val="008314C4"/>
    <w:rsid w:val="00834A83"/>
    <w:rsid w:val="00840405"/>
    <w:rsid w:val="008435B0"/>
    <w:rsid w:val="008478EF"/>
    <w:rsid w:val="0085572C"/>
    <w:rsid w:val="00856FBF"/>
    <w:rsid w:val="00862D28"/>
    <w:rsid w:val="00863B58"/>
    <w:rsid w:val="0086696E"/>
    <w:rsid w:val="008679D5"/>
    <w:rsid w:val="00875001"/>
    <w:rsid w:val="008774AE"/>
    <w:rsid w:val="00883CBF"/>
    <w:rsid w:val="008853FE"/>
    <w:rsid w:val="008901AD"/>
    <w:rsid w:val="0089148C"/>
    <w:rsid w:val="008930BC"/>
    <w:rsid w:val="00894C49"/>
    <w:rsid w:val="008968FD"/>
    <w:rsid w:val="008A396D"/>
    <w:rsid w:val="008A562F"/>
    <w:rsid w:val="008B03CD"/>
    <w:rsid w:val="008B478F"/>
    <w:rsid w:val="008B7B33"/>
    <w:rsid w:val="008C0CDB"/>
    <w:rsid w:val="008C452A"/>
    <w:rsid w:val="008C5055"/>
    <w:rsid w:val="008C6D57"/>
    <w:rsid w:val="008D04F4"/>
    <w:rsid w:val="008D0725"/>
    <w:rsid w:val="008D2B80"/>
    <w:rsid w:val="008D3555"/>
    <w:rsid w:val="008D4ADE"/>
    <w:rsid w:val="008E1C42"/>
    <w:rsid w:val="008E25C4"/>
    <w:rsid w:val="008E3724"/>
    <w:rsid w:val="008E40E1"/>
    <w:rsid w:val="008E4977"/>
    <w:rsid w:val="008F6082"/>
    <w:rsid w:val="008F7D27"/>
    <w:rsid w:val="00901E33"/>
    <w:rsid w:val="00913E41"/>
    <w:rsid w:val="00914A77"/>
    <w:rsid w:val="00916502"/>
    <w:rsid w:val="009228F8"/>
    <w:rsid w:val="00931E52"/>
    <w:rsid w:val="0093340C"/>
    <w:rsid w:val="00933598"/>
    <w:rsid w:val="009342A7"/>
    <w:rsid w:val="00940ADF"/>
    <w:rsid w:val="00955CD8"/>
    <w:rsid w:val="00957671"/>
    <w:rsid w:val="009614CA"/>
    <w:rsid w:val="0096265E"/>
    <w:rsid w:val="009653D9"/>
    <w:rsid w:val="00971996"/>
    <w:rsid w:val="00976EE4"/>
    <w:rsid w:val="009814B2"/>
    <w:rsid w:val="00984020"/>
    <w:rsid w:val="00991DBA"/>
    <w:rsid w:val="0099208B"/>
    <w:rsid w:val="00995C0D"/>
    <w:rsid w:val="009A1B9A"/>
    <w:rsid w:val="009A245D"/>
    <w:rsid w:val="009A3C9B"/>
    <w:rsid w:val="009C2EAC"/>
    <w:rsid w:val="009D30F8"/>
    <w:rsid w:val="009D356C"/>
    <w:rsid w:val="009D3780"/>
    <w:rsid w:val="009D37AA"/>
    <w:rsid w:val="009D4BDD"/>
    <w:rsid w:val="009D73E1"/>
    <w:rsid w:val="009E0899"/>
    <w:rsid w:val="009F06C9"/>
    <w:rsid w:val="009F5793"/>
    <w:rsid w:val="00A05C36"/>
    <w:rsid w:val="00A16499"/>
    <w:rsid w:val="00A234CD"/>
    <w:rsid w:val="00A25EDF"/>
    <w:rsid w:val="00A271C7"/>
    <w:rsid w:val="00A300D1"/>
    <w:rsid w:val="00A32D9B"/>
    <w:rsid w:val="00A3310D"/>
    <w:rsid w:val="00A444E0"/>
    <w:rsid w:val="00A54359"/>
    <w:rsid w:val="00A60F5D"/>
    <w:rsid w:val="00A63C8B"/>
    <w:rsid w:val="00A705F4"/>
    <w:rsid w:val="00A73661"/>
    <w:rsid w:val="00A7577C"/>
    <w:rsid w:val="00A75A7C"/>
    <w:rsid w:val="00A76DF2"/>
    <w:rsid w:val="00A82112"/>
    <w:rsid w:val="00A83446"/>
    <w:rsid w:val="00A85DA8"/>
    <w:rsid w:val="00AA2A2B"/>
    <w:rsid w:val="00AA4A1C"/>
    <w:rsid w:val="00AA6BC0"/>
    <w:rsid w:val="00AB22F4"/>
    <w:rsid w:val="00AB659C"/>
    <w:rsid w:val="00AD21F1"/>
    <w:rsid w:val="00AD726B"/>
    <w:rsid w:val="00AE254E"/>
    <w:rsid w:val="00AE2C49"/>
    <w:rsid w:val="00AE4032"/>
    <w:rsid w:val="00AE511A"/>
    <w:rsid w:val="00B00416"/>
    <w:rsid w:val="00B0294F"/>
    <w:rsid w:val="00B11B3B"/>
    <w:rsid w:val="00B13B8C"/>
    <w:rsid w:val="00B17592"/>
    <w:rsid w:val="00B2479A"/>
    <w:rsid w:val="00B31DDE"/>
    <w:rsid w:val="00B433F1"/>
    <w:rsid w:val="00B45A55"/>
    <w:rsid w:val="00B50BFC"/>
    <w:rsid w:val="00B537F6"/>
    <w:rsid w:val="00B63013"/>
    <w:rsid w:val="00B70830"/>
    <w:rsid w:val="00B74CD3"/>
    <w:rsid w:val="00B77CCB"/>
    <w:rsid w:val="00B87CBC"/>
    <w:rsid w:val="00BA21E1"/>
    <w:rsid w:val="00BC07FC"/>
    <w:rsid w:val="00BC0B6A"/>
    <w:rsid w:val="00BC10D5"/>
    <w:rsid w:val="00BC5194"/>
    <w:rsid w:val="00BE3C85"/>
    <w:rsid w:val="00BE75A7"/>
    <w:rsid w:val="00BF10A1"/>
    <w:rsid w:val="00BF258A"/>
    <w:rsid w:val="00BF2870"/>
    <w:rsid w:val="00BF2DCC"/>
    <w:rsid w:val="00BF463B"/>
    <w:rsid w:val="00BF46FE"/>
    <w:rsid w:val="00C0147A"/>
    <w:rsid w:val="00C02A17"/>
    <w:rsid w:val="00C046BD"/>
    <w:rsid w:val="00C04C81"/>
    <w:rsid w:val="00C11B1A"/>
    <w:rsid w:val="00C14695"/>
    <w:rsid w:val="00C14F68"/>
    <w:rsid w:val="00C168F8"/>
    <w:rsid w:val="00C2050F"/>
    <w:rsid w:val="00C219B4"/>
    <w:rsid w:val="00C228C4"/>
    <w:rsid w:val="00C248F0"/>
    <w:rsid w:val="00C30E37"/>
    <w:rsid w:val="00C334EF"/>
    <w:rsid w:val="00C358C2"/>
    <w:rsid w:val="00C3792D"/>
    <w:rsid w:val="00C421D4"/>
    <w:rsid w:val="00C46CA4"/>
    <w:rsid w:val="00C51DD6"/>
    <w:rsid w:val="00C54A92"/>
    <w:rsid w:val="00C56A0C"/>
    <w:rsid w:val="00C5792A"/>
    <w:rsid w:val="00C63357"/>
    <w:rsid w:val="00C64C17"/>
    <w:rsid w:val="00C657C5"/>
    <w:rsid w:val="00C66B61"/>
    <w:rsid w:val="00C762A2"/>
    <w:rsid w:val="00C76859"/>
    <w:rsid w:val="00C81DA6"/>
    <w:rsid w:val="00C82BB9"/>
    <w:rsid w:val="00C83905"/>
    <w:rsid w:val="00C86434"/>
    <w:rsid w:val="00C91C84"/>
    <w:rsid w:val="00C9447F"/>
    <w:rsid w:val="00C95E23"/>
    <w:rsid w:val="00CA0D66"/>
    <w:rsid w:val="00CA49B7"/>
    <w:rsid w:val="00CA5043"/>
    <w:rsid w:val="00CA72E4"/>
    <w:rsid w:val="00CB03F1"/>
    <w:rsid w:val="00CB0A46"/>
    <w:rsid w:val="00CB6D3C"/>
    <w:rsid w:val="00CC7C14"/>
    <w:rsid w:val="00CC7E60"/>
    <w:rsid w:val="00CD394A"/>
    <w:rsid w:val="00CD630A"/>
    <w:rsid w:val="00CE0A4C"/>
    <w:rsid w:val="00CE5366"/>
    <w:rsid w:val="00CF4CD5"/>
    <w:rsid w:val="00D00926"/>
    <w:rsid w:val="00D16C2F"/>
    <w:rsid w:val="00D2047F"/>
    <w:rsid w:val="00D25040"/>
    <w:rsid w:val="00D316AC"/>
    <w:rsid w:val="00D352D1"/>
    <w:rsid w:val="00D400DE"/>
    <w:rsid w:val="00D4025F"/>
    <w:rsid w:val="00D43116"/>
    <w:rsid w:val="00D44023"/>
    <w:rsid w:val="00D51470"/>
    <w:rsid w:val="00D55CEA"/>
    <w:rsid w:val="00D563A3"/>
    <w:rsid w:val="00D57085"/>
    <w:rsid w:val="00D57E88"/>
    <w:rsid w:val="00D63483"/>
    <w:rsid w:val="00D635B5"/>
    <w:rsid w:val="00D67BA4"/>
    <w:rsid w:val="00D71DA1"/>
    <w:rsid w:val="00D7428A"/>
    <w:rsid w:val="00D77CD6"/>
    <w:rsid w:val="00D80746"/>
    <w:rsid w:val="00D817E2"/>
    <w:rsid w:val="00D85782"/>
    <w:rsid w:val="00D97802"/>
    <w:rsid w:val="00DA1C44"/>
    <w:rsid w:val="00DA3CC0"/>
    <w:rsid w:val="00DB33F5"/>
    <w:rsid w:val="00DB4C8E"/>
    <w:rsid w:val="00DB507F"/>
    <w:rsid w:val="00DB5C81"/>
    <w:rsid w:val="00DC53DC"/>
    <w:rsid w:val="00DC5E46"/>
    <w:rsid w:val="00DD21A1"/>
    <w:rsid w:val="00DD3E3E"/>
    <w:rsid w:val="00DD57A5"/>
    <w:rsid w:val="00DE0395"/>
    <w:rsid w:val="00DE1CC7"/>
    <w:rsid w:val="00DE3D2C"/>
    <w:rsid w:val="00DF0170"/>
    <w:rsid w:val="00E03A25"/>
    <w:rsid w:val="00E06EC6"/>
    <w:rsid w:val="00E142CF"/>
    <w:rsid w:val="00E14A89"/>
    <w:rsid w:val="00E258EC"/>
    <w:rsid w:val="00E358E7"/>
    <w:rsid w:val="00E5538A"/>
    <w:rsid w:val="00E55C80"/>
    <w:rsid w:val="00E56590"/>
    <w:rsid w:val="00E62094"/>
    <w:rsid w:val="00E747C4"/>
    <w:rsid w:val="00E75390"/>
    <w:rsid w:val="00E7795F"/>
    <w:rsid w:val="00E82370"/>
    <w:rsid w:val="00E82B2D"/>
    <w:rsid w:val="00E865B5"/>
    <w:rsid w:val="00E93959"/>
    <w:rsid w:val="00E95797"/>
    <w:rsid w:val="00EA02EA"/>
    <w:rsid w:val="00EA339F"/>
    <w:rsid w:val="00EA3551"/>
    <w:rsid w:val="00EA6B62"/>
    <w:rsid w:val="00EA7651"/>
    <w:rsid w:val="00EA7FE1"/>
    <w:rsid w:val="00EB3707"/>
    <w:rsid w:val="00EC6102"/>
    <w:rsid w:val="00ED2EDD"/>
    <w:rsid w:val="00ED615D"/>
    <w:rsid w:val="00ED65B2"/>
    <w:rsid w:val="00ED6CF1"/>
    <w:rsid w:val="00ED7ED7"/>
    <w:rsid w:val="00EE19A9"/>
    <w:rsid w:val="00EE29B5"/>
    <w:rsid w:val="00EF29F6"/>
    <w:rsid w:val="00EF362F"/>
    <w:rsid w:val="00EF58AD"/>
    <w:rsid w:val="00F01EBF"/>
    <w:rsid w:val="00F02494"/>
    <w:rsid w:val="00F0497F"/>
    <w:rsid w:val="00F06D98"/>
    <w:rsid w:val="00F072B9"/>
    <w:rsid w:val="00F07760"/>
    <w:rsid w:val="00F15C32"/>
    <w:rsid w:val="00F27CF9"/>
    <w:rsid w:val="00F31ED0"/>
    <w:rsid w:val="00F3285C"/>
    <w:rsid w:val="00F35B1C"/>
    <w:rsid w:val="00F37C9C"/>
    <w:rsid w:val="00F42F7B"/>
    <w:rsid w:val="00F46CD0"/>
    <w:rsid w:val="00F54614"/>
    <w:rsid w:val="00F56AEF"/>
    <w:rsid w:val="00F6079E"/>
    <w:rsid w:val="00F60C4F"/>
    <w:rsid w:val="00F62299"/>
    <w:rsid w:val="00F6554A"/>
    <w:rsid w:val="00F65CD8"/>
    <w:rsid w:val="00F70146"/>
    <w:rsid w:val="00F732A9"/>
    <w:rsid w:val="00F74279"/>
    <w:rsid w:val="00F82E03"/>
    <w:rsid w:val="00F85EA0"/>
    <w:rsid w:val="00F903C3"/>
    <w:rsid w:val="00F90DB8"/>
    <w:rsid w:val="00F94610"/>
    <w:rsid w:val="00F975C0"/>
    <w:rsid w:val="00FA02BE"/>
    <w:rsid w:val="00FA2560"/>
    <w:rsid w:val="00FA4ECA"/>
    <w:rsid w:val="00FB4B84"/>
    <w:rsid w:val="00FC3995"/>
    <w:rsid w:val="00FD1C61"/>
    <w:rsid w:val="00FE218A"/>
    <w:rsid w:val="00FE5850"/>
    <w:rsid w:val="00FF1D62"/>
    <w:rsid w:val="00FF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D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Bold" w:eastAsiaTheme="minorHAnsi" w:hAnsi="Times New Roman Bold" w:cs="Times New Roman"/>
        <w:b/>
        <w:iCs/>
        <w:spacing w:val="-2"/>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923"/>
    <w:pPr>
      <w:spacing w:after="0" w:line="240" w:lineRule="auto"/>
    </w:pPr>
    <w:rPr>
      <w:rFonts w:ascii="Times New Roman" w:eastAsia="Times New Roman" w:hAnsi="Times New Roman"/>
      <w:b w:val="0"/>
      <w:iCs w:val="0"/>
      <w:spacing w:val="0"/>
      <w:sz w:val="24"/>
      <w:szCs w:val="24"/>
    </w:rPr>
  </w:style>
  <w:style w:type="paragraph" w:styleId="Heading1">
    <w:name w:val="heading 1"/>
    <w:basedOn w:val="Normal"/>
    <w:next w:val="Normal"/>
    <w:link w:val="Heading1Char"/>
    <w:qFormat/>
    <w:rsid w:val="00883CBF"/>
    <w:pPr>
      <w:keepNext/>
      <w:autoSpaceDE w:val="0"/>
      <w:autoSpaceDN w:val="0"/>
      <w:outlineLvl w:val="0"/>
    </w:pPr>
    <w:rPr>
      <w:rFonts w:ascii=".VnTime" w:hAnsi=".VnTime"/>
      <w:i/>
      <w:iCs/>
      <w:sz w:val="26"/>
      <w:szCs w:val="26"/>
      <w:lang w:val="x-none" w:eastAsia="x-none"/>
    </w:rPr>
  </w:style>
  <w:style w:type="paragraph" w:styleId="Heading2">
    <w:name w:val="heading 2"/>
    <w:basedOn w:val="Normal"/>
    <w:next w:val="Normal"/>
    <w:link w:val="Heading2Char"/>
    <w:qFormat/>
    <w:rsid w:val="00883CBF"/>
    <w:pPr>
      <w:keepNext/>
      <w:autoSpaceDE w:val="0"/>
      <w:autoSpaceDN w:val="0"/>
      <w:jc w:val="center"/>
      <w:outlineLvl w:val="1"/>
    </w:pPr>
    <w:rPr>
      <w:rFonts w:ascii=".VnTime" w:hAnsi=".VnTime"/>
      <w:sz w:val="26"/>
      <w:szCs w:val="26"/>
      <w:lang w:val="x-none" w:eastAsia="x-none"/>
    </w:rPr>
  </w:style>
  <w:style w:type="paragraph" w:styleId="Heading3">
    <w:name w:val="heading 3"/>
    <w:basedOn w:val="Normal"/>
    <w:next w:val="Normal"/>
    <w:link w:val="Heading3Char"/>
    <w:qFormat/>
    <w:rsid w:val="00883CBF"/>
    <w:pPr>
      <w:keepNext/>
      <w:autoSpaceDE w:val="0"/>
      <w:autoSpaceDN w:val="0"/>
      <w:outlineLvl w:val="2"/>
    </w:pPr>
    <w:rPr>
      <w:rFonts w:ascii=".VnTime" w:hAnsi=".VnTime"/>
      <w:sz w:val="20"/>
      <w:lang w:val="x-none" w:eastAsia="x-none"/>
    </w:rPr>
  </w:style>
  <w:style w:type="paragraph" w:styleId="Heading4">
    <w:name w:val="heading 4"/>
    <w:basedOn w:val="Normal"/>
    <w:next w:val="Normal"/>
    <w:link w:val="Heading4Char"/>
    <w:qFormat/>
    <w:rsid w:val="00883CBF"/>
    <w:pPr>
      <w:keepNext/>
      <w:autoSpaceDE w:val="0"/>
      <w:autoSpaceDN w:val="0"/>
      <w:outlineLvl w:val="3"/>
    </w:pPr>
    <w:rPr>
      <w:rFonts w:ascii=".VnTime" w:hAnsi=".VnTime"/>
      <w:sz w:val="26"/>
      <w:szCs w:val="26"/>
      <w:lang w:val="x-none" w:eastAsia="x-none"/>
    </w:rPr>
  </w:style>
  <w:style w:type="paragraph" w:styleId="Heading5">
    <w:name w:val="heading 5"/>
    <w:basedOn w:val="Normal"/>
    <w:next w:val="Normal"/>
    <w:link w:val="Heading5Char"/>
    <w:qFormat/>
    <w:rsid w:val="00883CBF"/>
    <w:p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883CBF"/>
    <w:pPr>
      <w:keepNext/>
      <w:autoSpaceDE w:val="0"/>
      <w:autoSpaceDN w:val="0"/>
      <w:jc w:val="center"/>
      <w:outlineLvl w:val="5"/>
    </w:pPr>
    <w:rPr>
      <w:rFonts w:ascii=".VnTime" w:hAnsi=".VnTime"/>
      <w:b/>
      <w:bCs/>
      <w:i/>
      <w:iCs/>
      <w:sz w:val="26"/>
      <w:szCs w:val="26"/>
      <w:lang w:val="x-none" w:eastAsia="x-none"/>
    </w:rPr>
  </w:style>
  <w:style w:type="paragraph" w:styleId="Heading7">
    <w:name w:val="heading 7"/>
    <w:basedOn w:val="Normal"/>
    <w:next w:val="Normal"/>
    <w:link w:val="Heading7Char"/>
    <w:qFormat/>
    <w:rsid w:val="00883CBF"/>
    <w:pPr>
      <w:keepNext/>
      <w:autoSpaceDE w:val="0"/>
      <w:autoSpaceDN w:val="0"/>
      <w:spacing w:before="120"/>
      <w:jc w:val="center"/>
      <w:outlineLvl w:val="6"/>
    </w:pPr>
    <w:rPr>
      <w:rFonts w:ascii=".VnTime" w:hAnsi=".VnTime"/>
      <w:b/>
      <w:bCs/>
      <w:sz w:val="26"/>
      <w:szCs w:val="26"/>
      <w:lang w:val="x-none" w:eastAsia="x-none"/>
    </w:rPr>
  </w:style>
  <w:style w:type="paragraph" w:styleId="Heading8">
    <w:name w:val="heading 8"/>
    <w:basedOn w:val="Normal"/>
    <w:next w:val="Normal"/>
    <w:link w:val="Heading8Char"/>
    <w:qFormat/>
    <w:rsid w:val="00883CBF"/>
    <w:pPr>
      <w:keepNext/>
      <w:autoSpaceDE w:val="0"/>
      <w:autoSpaceDN w:val="0"/>
      <w:spacing w:before="240" w:after="240"/>
      <w:outlineLvl w:val="7"/>
    </w:pPr>
    <w:rPr>
      <w:rFonts w:ascii=".VnTime" w:hAnsi=".VnTime"/>
      <w:b/>
      <w:bCs/>
      <w:i/>
      <w:iCs/>
      <w:sz w:val="32"/>
      <w:szCs w:val="32"/>
      <w:lang w:val="x-none" w:eastAsia="x-none"/>
    </w:rPr>
  </w:style>
  <w:style w:type="paragraph" w:styleId="Heading9">
    <w:name w:val="heading 9"/>
    <w:basedOn w:val="Normal"/>
    <w:next w:val="Normal"/>
    <w:link w:val="Heading9Char"/>
    <w:qFormat/>
    <w:rsid w:val="00883CBF"/>
    <w:pPr>
      <w:keepNext/>
      <w:autoSpaceDE w:val="0"/>
      <w:autoSpaceDN w:val="0"/>
      <w:spacing w:before="40" w:after="40"/>
      <w:jc w:val="center"/>
      <w:outlineLvl w:val="8"/>
    </w:pPr>
    <w:rPr>
      <w:rFonts w:ascii=".VnTime" w:hAnsi=".VnTime"/>
      <w:i/>
      <w:iCs/>
      <w:sz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Normal"/>
    <w:autoRedefine/>
    <w:rsid w:val="005B1923"/>
    <w:pPr>
      <w:spacing w:before="120" w:after="120" w:line="312" w:lineRule="auto"/>
    </w:pPr>
    <w:rPr>
      <w:rFonts w:cs="Angsana New"/>
      <w:sz w:val="28"/>
      <w:szCs w:val="28"/>
    </w:rPr>
  </w:style>
  <w:style w:type="table" w:styleId="TableGrid">
    <w:name w:val="Table Grid"/>
    <w:basedOn w:val="TableNormal"/>
    <w:rsid w:val="005B1923"/>
    <w:pPr>
      <w:spacing w:after="0" w:line="240" w:lineRule="auto"/>
    </w:pPr>
    <w:rPr>
      <w:rFonts w:ascii="Times New Roman" w:eastAsia="Times New Roman" w:hAnsi="Times New Roman"/>
      <w:b w:val="0"/>
      <w:iCs w:val="0"/>
      <w:spacing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B1923"/>
    <w:pPr>
      <w:tabs>
        <w:tab w:val="center" w:pos="4320"/>
        <w:tab w:val="right" w:pos="8640"/>
      </w:tabs>
    </w:pPr>
  </w:style>
  <w:style w:type="character" w:customStyle="1" w:styleId="FooterChar">
    <w:name w:val="Footer Char"/>
    <w:basedOn w:val="DefaultParagraphFont"/>
    <w:link w:val="Footer"/>
    <w:uiPriority w:val="99"/>
    <w:rsid w:val="005B1923"/>
    <w:rPr>
      <w:rFonts w:ascii="Times New Roman" w:eastAsia="Times New Roman" w:hAnsi="Times New Roman"/>
      <w:b w:val="0"/>
      <w:iCs w:val="0"/>
      <w:spacing w:val="0"/>
      <w:sz w:val="24"/>
      <w:szCs w:val="24"/>
    </w:rPr>
  </w:style>
  <w:style w:type="character" w:styleId="PageNumber">
    <w:name w:val="page number"/>
    <w:basedOn w:val="DefaultParagraphFont"/>
    <w:rsid w:val="005B1923"/>
  </w:style>
  <w:style w:type="paragraph" w:styleId="BodyText">
    <w:name w:val="Body Text"/>
    <w:basedOn w:val="Normal"/>
    <w:link w:val="BodyTextChar"/>
    <w:rsid w:val="005B1923"/>
    <w:pPr>
      <w:jc w:val="both"/>
    </w:pPr>
    <w:rPr>
      <w:rFonts w:ascii=".VnArial" w:hAnsi=".VnArial" w:cs="Angsana New"/>
      <w:sz w:val="28"/>
    </w:rPr>
  </w:style>
  <w:style w:type="character" w:customStyle="1" w:styleId="BodyTextChar">
    <w:name w:val="Body Text Char"/>
    <w:basedOn w:val="DefaultParagraphFont"/>
    <w:link w:val="BodyText"/>
    <w:rsid w:val="005B1923"/>
    <w:rPr>
      <w:rFonts w:ascii=".VnArial" w:eastAsia="Times New Roman" w:hAnsi=".VnArial" w:cs="Angsana New"/>
      <w:b w:val="0"/>
      <w:iCs w:val="0"/>
      <w:spacing w:val="0"/>
      <w:szCs w:val="24"/>
    </w:rPr>
  </w:style>
  <w:style w:type="paragraph" w:styleId="BalloonText">
    <w:name w:val="Balloon Text"/>
    <w:basedOn w:val="Normal"/>
    <w:link w:val="BalloonTextChar"/>
    <w:semiHidden/>
    <w:rsid w:val="005B1923"/>
    <w:rPr>
      <w:rFonts w:ascii="Tahoma" w:hAnsi="Tahoma" w:cs="Tahoma"/>
      <w:sz w:val="16"/>
      <w:szCs w:val="16"/>
    </w:rPr>
  </w:style>
  <w:style w:type="character" w:customStyle="1" w:styleId="BalloonTextChar">
    <w:name w:val="Balloon Text Char"/>
    <w:basedOn w:val="DefaultParagraphFont"/>
    <w:link w:val="BalloonText"/>
    <w:semiHidden/>
    <w:rsid w:val="005B1923"/>
    <w:rPr>
      <w:rFonts w:ascii="Tahoma" w:eastAsia="Times New Roman" w:hAnsi="Tahoma" w:cs="Tahoma"/>
      <w:b w:val="0"/>
      <w:iCs w:val="0"/>
      <w:spacing w:val="0"/>
      <w:sz w:val="16"/>
      <w:szCs w:val="16"/>
    </w:rPr>
  </w:style>
  <w:style w:type="character" w:styleId="Hyperlink">
    <w:name w:val="Hyperlink"/>
    <w:rsid w:val="005B1923"/>
    <w:rPr>
      <w:color w:val="0563C1"/>
      <w:u w:val="single"/>
    </w:rPr>
  </w:style>
  <w:style w:type="character" w:customStyle="1" w:styleId="UnresolvedMention1">
    <w:name w:val="Unresolved Mention1"/>
    <w:uiPriority w:val="99"/>
    <w:semiHidden/>
    <w:unhideWhenUsed/>
    <w:rsid w:val="005B1923"/>
    <w:rPr>
      <w:color w:val="605E5C"/>
      <w:shd w:val="clear" w:color="auto" w:fill="E1DFDD"/>
    </w:rPr>
  </w:style>
  <w:style w:type="character" w:styleId="CommentReference">
    <w:name w:val="annotation reference"/>
    <w:rsid w:val="005B1923"/>
    <w:rPr>
      <w:sz w:val="16"/>
      <w:szCs w:val="16"/>
    </w:rPr>
  </w:style>
  <w:style w:type="paragraph" w:styleId="CommentText">
    <w:name w:val="annotation text"/>
    <w:basedOn w:val="Normal"/>
    <w:link w:val="CommentTextChar"/>
    <w:rsid w:val="005B1923"/>
    <w:rPr>
      <w:sz w:val="20"/>
      <w:szCs w:val="20"/>
    </w:rPr>
  </w:style>
  <w:style w:type="character" w:customStyle="1" w:styleId="CommentTextChar">
    <w:name w:val="Comment Text Char"/>
    <w:basedOn w:val="DefaultParagraphFont"/>
    <w:link w:val="CommentText"/>
    <w:rsid w:val="005B1923"/>
    <w:rPr>
      <w:rFonts w:ascii="Times New Roman" w:eastAsia="Times New Roman" w:hAnsi="Times New Roman"/>
      <w:b w:val="0"/>
      <w:iCs w:val="0"/>
      <w:spacing w:val="0"/>
      <w:sz w:val="20"/>
      <w:szCs w:val="20"/>
    </w:rPr>
  </w:style>
  <w:style w:type="paragraph" w:styleId="CommentSubject">
    <w:name w:val="annotation subject"/>
    <w:basedOn w:val="CommentText"/>
    <w:next w:val="CommentText"/>
    <w:link w:val="CommentSubjectChar"/>
    <w:rsid w:val="005B1923"/>
    <w:rPr>
      <w:b/>
      <w:bCs/>
    </w:rPr>
  </w:style>
  <w:style w:type="character" w:customStyle="1" w:styleId="CommentSubjectChar">
    <w:name w:val="Comment Subject Char"/>
    <w:basedOn w:val="CommentTextChar"/>
    <w:link w:val="CommentSubject"/>
    <w:rsid w:val="005B1923"/>
    <w:rPr>
      <w:rFonts w:ascii="Times New Roman" w:eastAsia="Times New Roman" w:hAnsi="Times New Roman"/>
      <w:b/>
      <w:bCs/>
      <w:iCs w:val="0"/>
      <w:spacing w:val="0"/>
      <w:sz w:val="20"/>
      <w:szCs w:val="20"/>
    </w:rPr>
  </w:style>
  <w:style w:type="paragraph" w:styleId="Revision">
    <w:name w:val="Revision"/>
    <w:hidden/>
    <w:semiHidden/>
    <w:rsid w:val="005B1923"/>
    <w:pPr>
      <w:spacing w:after="0" w:line="240" w:lineRule="auto"/>
    </w:pPr>
    <w:rPr>
      <w:rFonts w:ascii="Times New Roman" w:eastAsia="Times New Roman" w:hAnsi="Times New Roman"/>
      <w:b w:val="0"/>
      <w:iCs w:val="0"/>
      <w:spacing w:val="0"/>
      <w:sz w:val="24"/>
      <w:szCs w:val="24"/>
    </w:rPr>
  </w:style>
  <w:style w:type="paragraph" w:styleId="Header">
    <w:name w:val="header"/>
    <w:basedOn w:val="Normal"/>
    <w:link w:val="HeaderChar"/>
    <w:uiPriority w:val="99"/>
    <w:rsid w:val="005B1923"/>
    <w:pPr>
      <w:tabs>
        <w:tab w:val="center" w:pos="4680"/>
        <w:tab w:val="right" w:pos="9360"/>
      </w:tabs>
    </w:pPr>
  </w:style>
  <w:style w:type="character" w:customStyle="1" w:styleId="HeaderChar">
    <w:name w:val="Header Char"/>
    <w:basedOn w:val="DefaultParagraphFont"/>
    <w:link w:val="Header"/>
    <w:uiPriority w:val="99"/>
    <w:rsid w:val="005B1923"/>
    <w:rPr>
      <w:rFonts w:ascii="Times New Roman" w:eastAsia="Times New Roman" w:hAnsi="Times New Roman"/>
      <w:b w:val="0"/>
      <w:iCs w:val="0"/>
      <w:spacing w:val="0"/>
      <w:sz w:val="24"/>
      <w:szCs w:val="24"/>
    </w:rPr>
  </w:style>
  <w:style w:type="character" w:customStyle="1" w:styleId="bodytextchar1">
    <w:name w:val="bodytextchar1"/>
    <w:basedOn w:val="DefaultParagraphFont"/>
    <w:rsid w:val="005B1923"/>
  </w:style>
  <w:style w:type="paragraph" w:styleId="NormalWeb">
    <w:name w:val="Normal (Web)"/>
    <w:basedOn w:val="Normal"/>
    <w:unhideWhenUsed/>
    <w:rsid w:val="005B1923"/>
    <w:pPr>
      <w:spacing w:before="100" w:beforeAutospacing="1" w:after="100" w:afterAutospacing="1"/>
    </w:pPr>
  </w:style>
  <w:style w:type="paragraph" w:styleId="ListParagraph">
    <w:name w:val="List Paragraph"/>
    <w:basedOn w:val="Normal"/>
    <w:qFormat/>
    <w:rsid w:val="001A3E34"/>
    <w:pPr>
      <w:ind w:left="720"/>
      <w:contextualSpacing/>
    </w:pPr>
  </w:style>
  <w:style w:type="character" w:customStyle="1" w:styleId="UnresolvedMention2">
    <w:name w:val="Unresolved Mention2"/>
    <w:basedOn w:val="DefaultParagraphFont"/>
    <w:uiPriority w:val="99"/>
    <w:semiHidden/>
    <w:unhideWhenUsed/>
    <w:rsid w:val="0071463B"/>
    <w:rPr>
      <w:color w:val="605E5C"/>
      <w:shd w:val="clear" w:color="auto" w:fill="E1DFDD"/>
    </w:rPr>
  </w:style>
  <w:style w:type="paragraph" w:styleId="FootnoteText">
    <w:name w:val="footnote text"/>
    <w:basedOn w:val="Normal"/>
    <w:link w:val="FootnoteTextChar"/>
    <w:uiPriority w:val="99"/>
    <w:unhideWhenUsed/>
    <w:rsid w:val="0027310F"/>
    <w:rPr>
      <w:sz w:val="20"/>
      <w:szCs w:val="20"/>
    </w:rPr>
  </w:style>
  <w:style w:type="character" w:customStyle="1" w:styleId="FootnoteTextChar">
    <w:name w:val="Footnote Text Char"/>
    <w:basedOn w:val="DefaultParagraphFont"/>
    <w:link w:val="FootnoteText"/>
    <w:uiPriority w:val="99"/>
    <w:rsid w:val="0027310F"/>
    <w:rPr>
      <w:rFonts w:ascii="Times New Roman" w:eastAsia="Times New Roman" w:hAnsi="Times New Roman"/>
      <w:b w:val="0"/>
      <w:iCs w:val="0"/>
      <w:spacing w:val="0"/>
      <w:sz w:val="20"/>
      <w:szCs w:val="20"/>
    </w:rPr>
  </w:style>
  <w:style w:type="character" w:styleId="FootnoteReference">
    <w:name w:val="footnote reference"/>
    <w:basedOn w:val="DefaultParagraphFont"/>
    <w:uiPriority w:val="99"/>
    <w:unhideWhenUsed/>
    <w:rsid w:val="0027310F"/>
    <w:rPr>
      <w:vertAlign w:val="superscript"/>
    </w:rPr>
  </w:style>
  <w:style w:type="character" w:customStyle="1" w:styleId="text">
    <w:name w:val="text"/>
    <w:basedOn w:val="DefaultParagraphFont"/>
    <w:rsid w:val="00116B19"/>
  </w:style>
  <w:style w:type="character" w:customStyle="1" w:styleId="Heading1Char">
    <w:name w:val="Heading 1 Char"/>
    <w:basedOn w:val="DefaultParagraphFont"/>
    <w:link w:val="Heading1"/>
    <w:rsid w:val="00883CBF"/>
    <w:rPr>
      <w:rFonts w:ascii=".VnTime" w:eastAsia="Times New Roman" w:hAnsi=".VnTime"/>
      <w:b w:val="0"/>
      <w:i/>
      <w:spacing w:val="0"/>
      <w:sz w:val="26"/>
      <w:szCs w:val="26"/>
      <w:lang w:val="x-none" w:eastAsia="x-none"/>
    </w:rPr>
  </w:style>
  <w:style w:type="character" w:customStyle="1" w:styleId="Heading2Char">
    <w:name w:val="Heading 2 Char"/>
    <w:basedOn w:val="DefaultParagraphFont"/>
    <w:link w:val="Heading2"/>
    <w:rsid w:val="00883CBF"/>
    <w:rPr>
      <w:rFonts w:ascii=".VnTime" w:eastAsia="Times New Roman" w:hAnsi=".VnTime"/>
      <w:b w:val="0"/>
      <w:iCs w:val="0"/>
      <w:spacing w:val="0"/>
      <w:sz w:val="26"/>
      <w:szCs w:val="26"/>
      <w:lang w:val="x-none" w:eastAsia="x-none"/>
    </w:rPr>
  </w:style>
  <w:style w:type="character" w:customStyle="1" w:styleId="Heading3Char">
    <w:name w:val="Heading 3 Char"/>
    <w:basedOn w:val="DefaultParagraphFont"/>
    <w:link w:val="Heading3"/>
    <w:rsid w:val="00883CBF"/>
    <w:rPr>
      <w:rFonts w:ascii=".VnTime" w:eastAsia="Times New Roman" w:hAnsi=".VnTime"/>
      <w:b w:val="0"/>
      <w:iCs w:val="0"/>
      <w:spacing w:val="0"/>
      <w:sz w:val="20"/>
      <w:szCs w:val="24"/>
      <w:lang w:val="x-none" w:eastAsia="x-none"/>
    </w:rPr>
  </w:style>
  <w:style w:type="character" w:customStyle="1" w:styleId="Heading4Char">
    <w:name w:val="Heading 4 Char"/>
    <w:basedOn w:val="DefaultParagraphFont"/>
    <w:link w:val="Heading4"/>
    <w:rsid w:val="00883CBF"/>
    <w:rPr>
      <w:rFonts w:ascii=".VnTime" w:eastAsia="Times New Roman" w:hAnsi=".VnTime"/>
      <w:b w:val="0"/>
      <w:iCs w:val="0"/>
      <w:spacing w:val="0"/>
      <w:sz w:val="26"/>
      <w:szCs w:val="26"/>
      <w:lang w:val="x-none" w:eastAsia="x-none"/>
    </w:rPr>
  </w:style>
  <w:style w:type="character" w:customStyle="1" w:styleId="Heading5Char">
    <w:name w:val="Heading 5 Char"/>
    <w:basedOn w:val="DefaultParagraphFont"/>
    <w:link w:val="Heading5"/>
    <w:rsid w:val="00883CBF"/>
    <w:rPr>
      <w:rFonts w:ascii="Times New Roman" w:eastAsia="Times New Roman" w:hAnsi="Times New Roman"/>
      <w:bCs/>
      <w:i/>
      <w:spacing w:val="0"/>
      <w:sz w:val="26"/>
      <w:szCs w:val="26"/>
      <w:lang w:val="x-none" w:eastAsia="x-none"/>
    </w:rPr>
  </w:style>
  <w:style w:type="character" w:customStyle="1" w:styleId="Heading6Char">
    <w:name w:val="Heading 6 Char"/>
    <w:basedOn w:val="DefaultParagraphFont"/>
    <w:link w:val="Heading6"/>
    <w:rsid w:val="00883CBF"/>
    <w:rPr>
      <w:rFonts w:ascii=".VnTime" w:eastAsia="Times New Roman" w:hAnsi=".VnTime"/>
      <w:bCs/>
      <w:i/>
      <w:spacing w:val="0"/>
      <w:sz w:val="26"/>
      <w:szCs w:val="26"/>
      <w:lang w:val="x-none" w:eastAsia="x-none"/>
    </w:rPr>
  </w:style>
  <w:style w:type="character" w:customStyle="1" w:styleId="Heading7Char">
    <w:name w:val="Heading 7 Char"/>
    <w:basedOn w:val="DefaultParagraphFont"/>
    <w:link w:val="Heading7"/>
    <w:rsid w:val="00883CBF"/>
    <w:rPr>
      <w:rFonts w:ascii=".VnTime" w:eastAsia="Times New Roman" w:hAnsi=".VnTime"/>
      <w:bCs/>
      <w:iCs w:val="0"/>
      <w:spacing w:val="0"/>
      <w:sz w:val="26"/>
      <w:szCs w:val="26"/>
      <w:lang w:val="x-none" w:eastAsia="x-none"/>
    </w:rPr>
  </w:style>
  <w:style w:type="character" w:customStyle="1" w:styleId="Heading8Char">
    <w:name w:val="Heading 8 Char"/>
    <w:basedOn w:val="DefaultParagraphFont"/>
    <w:link w:val="Heading8"/>
    <w:rsid w:val="00883CBF"/>
    <w:rPr>
      <w:rFonts w:ascii=".VnTime" w:eastAsia="Times New Roman" w:hAnsi=".VnTime"/>
      <w:bCs/>
      <w:i/>
      <w:spacing w:val="0"/>
      <w:sz w:val="32"/>
      <w:szCs w:val="32"/>
      <w:lang w:val="x-none" w:eastAsia="x-none"/>
    </w:rPr>
  </w:style>
  <w:style w:type="character" w:customStyle="1" w:styleId="Heading9Char">
    <w:name w:val="Heading 9 Char"/>
    <w:basedOn w:val="DefaultParagraphFont"/>
    <w:link w:val="Heading9"/>
    <w:rsid w:val="00883CBF"/>
    <w:rPr>
      <w:rFonts w:ascii=".VnTime" w:eastAsia="Times New Roman" w:hAnsi=".VnTime"/>
      <w:b w:val="0"/>
      <w:i/>
      <w:spacing w:val="0"/>
      <w:sz w:val="20"/>
      <w:szCs w:val="24"/>
      <w:lang w:val="en-GB" w:eastAsia="x-none"/>
    </w:rPr>
  </w:style>
  <w:style w:type="paragraph" w:customStyle="1" w:styleId="Vntime">
    <w:name w:val="Vntime"/>
    <w:basedOn w:val="Normal"/>
    <w:rsid w:val="00883CBF"/>
    <w:pPr>
      <w:autoSpaceDE w:val="0"/>
      <w:autoSpaceDN w:val="0"/>
    </w:pPr>
    <w:rPr>
      <w:rFonts w:ascii=".VnTime" w:hAnsi=".VnTime"/>
      <w:b/>
      <w:bCs/>
      <w:sz w:val="28"/>
      <w:szCs w:val="28"/>
    </w:rPr>
  </w:style>
  <w:style w:type="paragraph" w:customStyle="1" w:styleId="CharCharCharCharCharCharCharCharCharCharCharCharCharCharChar">
    <w:name w:val="Char Char Char Char Char Char Char Char Char Char Char Char Char Char Char"/>
    <w:basedOn w:val="Normal"/>
    <w:rsid w:val="00883CBF"/>
    <w:pPr>
      <w:spacing w:after="160" w:line="240" w:lineRule="exact"/>
    </w:pPr>
    <w:rPr>
      <w:rFonts w:ascii="Verdana" w:hAnsi="Verdana"/>
      <w:noProof/>
      <w:sz w:val="3276"/>
      <w:szCs w:val="20"/>
    </w:rPr>
  </w:style>
  <w:style w:type="paragraph" w:customStyle="1" w:styleId="CharCharCharChar">
    <w:name w:val="Char Char Char Char"/>
    <w:autoRedefine/>
    <w:rsid w:val="00883CBF"/>
    <w:pPr>
      <w:tabs>
        <w:tab w:val="left" w:pos="1152"/>
      </w:tabs>
      <w:spacing w:before="120" w:after="120" w:line="312" w:lineRule="auto"/>
    </w:pPr>
    <w:rPr>
      <w:rFonts w:ascii="Arial" w:eastAsia="Times New Roman" w:hAnsi="Arial" w:cs="Arial"/>
      <w:b w:val="0"/>
      <w:iCs w:val="0"/>
      <w:spacing w:val="0"/>
      <w:sz w:val="26"/>
      <w:szCs w:val="26"/>
    </w:rPr>
  </w:style>
  <w:style w:type="paragraph" w:styleId="BodyText2">
    <w:name w:val="Body Text 2"/>
    <w:basedOn w:val="Normal"/>
    <w:link w:val="BodyText2Char"/>
    <w:rsid w:val="00883CBF"/>
    <w:pPr>
      <w:spacing w:before="120"/>
      <w:jc w:val="both"/>
    </w:pPr>
    <w:rPr>
      <w:rFonts w:ascii=".VnTime" w:hAnsi=".VnTime"/>
      <w:b/>
      <w:sz w:val="28"/>
      <w:szCs w:val="20"/>
      <w:lang w:val="x-none" w:eastAsia="x-none"/>
    </w:rPr>
  </w:style>
  <w:style w:type="character" w:customStyle="1" w:styleId="BodyText2Char">
    <w:name w:val="Body Text 2 Char"/>
    <w:basedOn w:val="DefaultParagraphFont"/>
    <w:link w:val="BodyText2"/>
    <w:rsid w:val="00883CBF"/>
    <w:rPr>
      <w:rFonts w:ascii=".VnTime" w:eastAsia="Times New Roman" w:hAnsi=".VnTime"/>
      <w:iCs w:val="0"/>
      <w:spacing w:val="0"/>
      <w:szCs w:val="20"/>
      <w:lang w:val="x-none" w:eastAsia="x-none"/>
    </w:rPr>
  </w:style>
  <w:style w:type="paragraph" w:customStyle="1" w:styleId="lama">
    <w:name w:val="lama"/>
    <w:basedOn w:val="Normal"/>
    <w:rsid w:val="00883CBF"/>
    <w:pPr>
      <w:spacing w:before="520" w:after="320" w:line="400" w:lineRule="atLeast"/>
      <w:jc w:val="center"/>
    </w:pPr>
    <w:rPr>
      <w:rFonts w:cs="Angsana New"/>
      <w:sz w:val="29"/>
      <w:szCs w:val="29"/>
    </w:rPr>
  </w:style>
  <w:style w:type="character" w:styleId="Emphasis">
    <w:name w:val="Emphasis"/>
    <w:uiPriority w:val="20"/>
    <w:qFormat/>
    <w:rsid w:val="00883CBF"/>
    <w:rPr>
      <w:i/>
      <w:iCs w:val="0"/>
    </w:rPr>
  </w:style>
  <w:style w:type="character" w:customStyle="1" w:styleId="CommentSubjectChar1">
    <w:name w:val="Comment Subject Char1"/>
    <w:uiPriority w:val="99"/>
    <w:semiHidden/>
    <w:rsid w:val="00883CBF"/>
    <w:rPr>
      <w:rFonts w:eastAsia="Times New Roman" w:cs="Angsana New"/>
      <w:b w:val="0"/>
      <w:bCs/>
    </w:rPr>
  </w:style>
  <w:style w:type="paragraph" w:styleId="BodyTextIndent3">
    <w:name w:val="Body Text Indent 3"/>
    <w:basedOn w:val="Normal"/>
    <w:link w:val="BodyTextIndent3Char"/>
    <w:rsid w:val="00883CBF"/>
    <w:pPr>
      <w:autoSpaceDE w:val="0"/>
      <w:autoSpaceDN w:val="0"/>
      <w:spacing w:before="120"/>
      <w:ind w:firstLine="720"/>
      <w:jc w:val="both"/>
    </w:pPr>
    <w:rPr>
      <w:rFonts w:ascii=".VnTime" w:hAnsi=".VnTime"/>
      <w:sz w:val="28"/>
      <w:szCs w:val="28"/>
      <w:lang w:val="x-none" w:eastAsia="x-none"/>
    </w:rPr>
  </w:style>
  <w:style w:type="character" w:customStyle="1" w:styleId="BodyTextIndent3Char">
    <w:name w:val="Body Text Indent 3 Char"/>
    <w:basedOn w:val="DefaultParagraphFont"/>
    <w:link w:val="BodyTextIndent3"/>
    <w:rsid w:val="00883CBF"/>
    <w:rPr>
      <w:rFonts w:ascii=".VnTime" w:eastAsia="Times New Roman" w:hAnsi=".VnTime"/>
      <w:b w:val="0"/>
      <w:iCs w:val="0"/>
      <w:spacing w:val="0"/>
      <w:lang w:val="x-none" w:eastAsia="x-none"/>
    </w:rPr>
  </w:style>
  <w:style w:type="character" w:customStyle="1" w:styleId="apple-converted-space">
    <w:name w:val="apple-converted-space"/>
    <w:rsid w:val="00883CBF"/>
  </w:style>
  <w:style w:type="character" w:styleId="Strong">
    <w:name w:val="Strong"/>
    <w:qFormat/>
    <w:rsid w:val="00883CBF"/>
    <w:rPr>
      <w:b w:val="0"/>
      <w:bCs/>
    </w:rPr>
  </w:style>
  <w:style w:type="paragraph" w:styleId="BodyTextIndent">
    <w:name w:val="Body Text Indent"/>
    <w:basedOn w:val="Normal"/>
    <w:link w:val="BodyTextIndentChar"/>
    <w:rsid w:val="00883CBF"/>
    <w:pPr>
      <w:spacing w:before="60" w:after="60" w:line="360" w:lineRule="auto"/>
      <w:ind w:firstLine="720"/>
      <w:jc w:val="both"/>
    </w:pPr>
    <w:rPr>
      <w:rFonts w:ascii=".VnTime" w:hAnsi=".VnTime"/>
      <w:sz w:val="28"/>
      <w:szCs w:val="20"/>
      <w:lang w:val="vi-VN" w:eastAsia="x-none"/>
    </w:rPr>
  </w:style>
  <w:style w:type="character" w:customStyle="1" w:styleId="BodyTextIndentChar">
    <w:name w:val="Body Text Indent Char"/>
    <w:basedOn w:val="DefaultParagraphFont"/>
    <w:link w:val="BodyTextIndent"/>
    <w:rsid w:val="00883CBF"/>
    <w:rPr>
      <w:rFonts w:ascii=".VnTime" w:eastAsia="Times New Roman" w:hAnsi=".VnTime"/>
      <w:b w:val="0"/>
      <w:iCs w:val="0"/>
      <w:spacing w:val="0"/>
      <w:szCs w:val="20"/>
      <w:lang w:val="vi-VN" w:eastAsia="x-none"/>
    </w:rPr>
  </w:style>
  <w:style w:type="character" w:customStyle="1" w:styleId="apple-style-span">
    <w:name w:val="apple-style-span"/>
    <w:rsid w:val="00883CBF"/>
  </w:style>
  <w:style w:type="character" w:customStyle="1" w:styleId="CharChar">
    <w:name w:val="Char Char"/>
    <w:locked/>
    <w:rsid w:val="00883CBF"/>
    <w:rPr>
      <w:rFonts w:ascii=".VnTime" w:hAnsi=".VnTime"/>
      <w:sz w:val="28"/>
      <w:lang w:val="vi-VN" w:eastAsia="en-US" w:bidi="ar-SA"/>
    </w:rPr>
  </w:style>
  <w:style w:type="character" w:customStyle="1" w:styleId="CharChar8">
    <w:name w:val="Char Char8"/>
    <w:locked/>
    <w:rsid w:val="00883CBF"/>
    <w:rPr>
      <w:rFonts w:ascii=".VnTime" w:hAnsi=".VnTime" w:cs="Angsana New"/>
      <w:b w:val="0"/>
      <w:sz w:val="28"/>
      <w:lang w:val="en-US" w:eastAsia="en-US" w:bidi="ar-SA"/>
    </w:rPr>
  </w:style>
  <w:style w:type="character" w:customStyle="1" w:styleId="CharChar2">
    <w:name w:val="Char Char2"/>
    <w:locked/>
    <w:rsid w:val="00883CBF"/>
    <w:rPr>
      <w:rFonts w:ascii=".VnTime" w:hAnsi=".VnTime" w:cs="Angsana New"/>
      <w:sz w:val="28"/>
      <w:szCs w:val="28"/>
      <w:lang w:val="en-US" w:eastAsia="en-US" w:bidi="ar-SA"/>
    </w:rPr>
  </w:style>
  <w:style w:type="paragraph" w:customStyle="1" w:styleId="muc11">
    <w:name w:val="muc 1.1"/>
    <w:basedOn w:val="Normal"/>
    <w:link w:val="muc111Char"/>
    <w:autoRedefine/>
    <w:rsid w:val="00883CBF"/>
    <w:pPr>
      <w:keepNext/>
      <w:spacing w:before="60" w:after="60"/>
      <w:ind w:firstLine="720"/>
      <w:jc w:val="both"/>
    </w:pPr>
    <w:rPr>
      <w:i/>
      <w:spacing w:val="-10"/>
      <w:sz w:val="26"/>
      <w:szCs w:val="26"/>
      <w:lang w:val="vi-VN" w:eastAsia="x-none"/>
    </w:rPr>
  </w:style>
  <w:style w:type="character" w:customStyle="1" w:styleId="muc111Char">
    <w:name w:val="muc 1.1.1 Char"/>
    <w:link w:val="muc11"/>
    <w:rsid w:val="00883CBF"/>
    <w:rPr>
      <w:rFonts w:ascii="Times New Roman" w:eastAsia="Times New Roman" w:hAnsi="Times New Roman"/>
      <w:b w:val="0"/>
      <w:i/>
      <w:iCs w:val="0"/>
      <w:spacing w:val="-10"/>
      <w:sz w:val="26"/>
      <w:szCs w:val="26"/>
      <w:lang w:val="vi-VN" w:eastAsia="x-none"/>
    </w:rPr>
  </w:style>
  <w:style w:type="paragraph" w:customStyle="1" w:styleId="Char1">
    <w:name w:val="Char1"/>
    <w:basedOn w:val="Normal"/>
    <w:next w:val="Normal"/>
    <w:autoRedefine/>
    <w:semiHidden/>
    <w:rsid w:val="00883CBF"/>
    <w:pPr>
      <w:spacing w:before="120" w:after="120" w:line="312" w:lineRule="auto"/>
    </w:pPr>
    <w:rPr>
      <w:sz w:val="28"/>
      <w:szCs w:val="28"/>
    </w:rPr>
  </w:style>
  <w:style w:type="paragraph" w:styleId="BodyTextIndent2">
    <w:name w:val="Body Text Indent 2"/>
    <w:basedOn w:val="Normal"/>
    <w:link w:val="BodyTextIndent2Char"/>
    <w:rsid w:val="00883CBF"/>
    <w:pPr>
      <w:spacing w:after="120" w:line="480" w:lineRule="auto"/>
      <w:ind w:left="360"/>
    </w:pPr>
    <w:rPr>
      <w:rFonts w:ascii=".VnTime" w:hAnsi=".VnTime"/>
      <w:sz w:val="28"/>
      <w:szCs w:val="28"/>
      <w:lang w:val="x-none" w:eastAsia="x-none"/>
    </w:rPr>
  </w:style>
  <w:style w:type="character" w:customStyle="1" w:styleId="BodyTextIndent2Char">
    <w:name w:val="Body Text Indent 2 Char"/>
    <w:basedOn w:val="DefaultParagraphFont"/>
    <w:link w:val="BodyTextIndent2"/>
    <w:rsid w:val="00883CBF"/>
    <w:rPr>
      <w:rFonts w:ascii=".VnTime" w:eastAsia="Times New Roman" w:hAnsi=".VnTime"/>
      <w:b w:val="0"/>
      <w:iCs w:val="0"/>
      <w:spacing w:val="0"/>
      <w:lang w:val="x-none" w:eastAsia="x-none"/>
    </w:rPr>
  </w:style>
  <w:style w:type="paragraph" w:customStyle="1" w:styleId="CharCharChar1Char">
    <w:name w:val="Char Char Char1 Char"/>
    <w:basedOn w:val="Normal"/>
    <w:rsid w:val="00883CBF"/>
    <w:pPr>
      <w:spacing w:before="120" w:after="160" w:line="240" w:lineRule="exact"/>
      <w:ind w:firstLine="567"/>
      <w:jc w:val="both"/>
    </w:pPr>
    <w:rPr>
      <w:rFonts w:ascii="Verdana" w:hAnsi="Verdana"/>
      <w:sz w:val="20"/>
      <w:szCs w:val="20"/>
      <w:lang w:val="en-GB"/>
    </w:rPr>
  </w:style>
  <w:style w:type="paragraph" w:customStyle="1" w:styleId="CharCharCharCharCharCharCharCharCharChar">
    <w:name w:val="Char Char Char Char Char Char Char Char Char Char"/>
    <w:basedOn w:val="Normal"/>
    <w:semiHidden/>
    <w:rsid w:val="00883CBF"/>
    <w:pPr>
      <w:spacing w:after="160" w:line="240" w:lineRule="exact"/>
    </w:pPr>
    <w:rPr>
      <w:rFonts w:ascii="Arial" w:hAnsi="Arial" w:cs="Arial"/>
      <w:sz w:val="22"/>
      <w:szCs w:val="22"/>
    </w:rPr>
  </w:style>
  <w:style w:type="paragraph" w:styleId="Title">
    <w:name w:val="Title"/>
    <w:basedOn w:val="Normal"/>
    <w:link w:val="TitleChar"/>
    <w:qFormat/>
    <w:rsid w:val="00883CBF"/>
    <w:pPr>
      <w:autoSpaceDE w:val="0"/>
      <w:autoSpaceDN w:val="0"/>
      <w:jc w:val="center"/>
    </w:pPr>
    <w:rPr>
      <w:rFonts w:ascii=".VnTimeH" w:hAnsi=".VnTimeH"/>
      <w:b/>
      <w:bCs/>
      <w:sz w:val="28"/>
      <w:szCs w:val="28"/>
      <w:lang w:val="en-GB" w:eastAsia="x-none"/>
    </w:rPr>
  </w:style>
  <w:style w:type="character" w:customStyle="1" w:styleId="TitleChar">
    <w:name w:val="Title Char"/>
    <w:basedOn w:val="DefaultParagraphFont"/>
    <w:link w:val="Title"/>
    <w:rsid w:val="00883CBF"/>
    <w:rPr>
      <w:rFonts w:ascii=".VnTimeH" w:eastAsia="Times New Roman" w:hAnsi=".VnTimeH"/>
      <w:bCs/>
      <w:iCs w:val="0"/>
      <w:spacing w:val="0"/>
      <w:lang w:val="en-GB" w:eastAsia="x-none"/>
    </w:rPr>
  </w:style>
  <w:style w:type="paragraph" w:styleId="Caption">
    <w:name w:val="caption"/>
    <w:basedOn w:val="Normal"/>
    <w:next w:val="Normal"/>
    <w:link w:val="CaptionChar"/>
    <w:qFormat/>
    <w:rsid w:val="00883CBF"/>
    <w:pPr>
      <w:autoSpaceDE w:val="0"/>
      <w:autoSpaceDN w:val="0"/>
      <w:spacing w:before="120" w:after="120"/>
      <w:jc w:val="center"/>
    </w:pPr>
    <w:rPr>
      <w:rFonts w:ascii=".VnTime" w:hAnsi=".VnTime"/>
      <w:b/>
      <w:bCs/>
      <w:i/>
      <w:iCs/>
      <w:sz w:val="26"/>
      <w:szCs w:val="26"/>
      <w:lang w:val="en-GB" w:eastAsia="x-none"/>
    </w:rPr>
  </w:style>
  <w:style w:type="character" w:customStyle="1" w:styleId="CaptionChar">
    <w:name w:val="Caption Char"/>
    <w:link w:val="Caption"/>
    <w:rsid w:val="00883CBF"/>
    <w:rPr>
      <w:rFonts w:ascii=".VnTime" w:eastAsia="Times New Roman" w:hAnsi=".VnTime"/>
      <w:bCs/>
      <w:i/>
      <w:spacing w:val="0"/>
      <w:sz w:val="26"/>
      <w:szCs w:val="26"/>
      <w:lang w:val="en-GB" w:eastAsia="x-none"/>
    </w:rPr>
  </w:style>
  <w:style w:type="paragraph" w:customStyle="1" w:styleId="font5">
    <w:name w:val="font5"/>
    <w:basedOn w:val="Normal"/>
    <w:rsid w:val="00883CBF"/>
    <w:pPr>
      <w:autoSpaceDE w:val="0"/>
      <w:autoSpaceDN w:val="0"/>
      <w:spacing w:before="100" w:after="100"/>
    </w:pPr>
    <w:rPr>
      <w:rFonts w:ascii=".VnTime" w:hAnsi=".VnTime"/>
      <w:b/>
      <w:bCs/>
      <w:sz w:val="22"/>
      <w:szCs w:val="22"/>
    </w:rPr>
  </w:style>
  <w:style w:type="paragraph" w:styleId="Subtitle">
    <w:name w:val="Subtitle"/>
    <w:basedOn w:val="Normal"/>
    <w:link w:val="SubtitleChar"/>
    <w:qFormat/>
    <w:rsid w:val="00883CBF"/>
    <w:rPr>
      <w:rFonts w:ascii=".VnTime" w:hAnsi=".VnTime"/>
      <w:b/>
      <w:sz w:val="22"/>
      <w:szCs w:val="20"/>
      <w:lang w:val="en-GB" w:eastAsia="x-none"/>
    </w:rPr>
  </w:style>
  <w:style w:type="character" w:customStyle="1" w:styleId="SubtitleChar">
    <w:name w:val="Subtitle Char"/>
    <w:basedOn w:val="DefaultParagraphFont"/>
    <w:link w:val="Subtitle"/>
    <w:rsid w:val="00883CBF"/>
    <w:rPr>
      <w:rFonts w:ascii=".VnTime" w:eastAsia="Times New Roman" w:hAnsi=".VnTime"/>
      <w:iCs w:val="0"/>
      <w:spacing w:val="0"/>
      <w:sz w:val="22"/>
      <w:szCs w:val="20"/>
      <w:lang w:val="en-GB" w:eastAsia="x-none"/>
    </w:rPr>
  </w:style>
  <w:style w:type="paragraph" w:styleId="BodyText3">
    <w:name w:val="Body Text 3"/>
    <w:basedOn w:val="Normal"/>
    <w:link w:val="BodyText3Char"/>
    <w:rsid w:val="00883CBF"/>
    <w:pPr>
      <w:autoSpaceDE w:val="0"/>
      <w:autoSpaceDN w:val="0"/>
    </w:pPr>
    <w:rPr>
      <w:rFonts w:ascii=".VnTime" w:hAnsi=".VnTime"/>
      <w:i/>
      <w:iCs/>
      <w:color w:val="800080"/>
      <w:szCs w:val="28"/>
      <w:lang w:val="en-GB" w:eastAsia="x-none"/>
    </w:rPr>
  </w:style>
  <w:style w:type="character" w:customStyle="1" w:styleId="BodyText3Char">
    <w:name w:val="Body Text 3 Char"/>
    <w:basedOn w:val="DefaultParagraphFont"/>
    <w:link w:val="BodyText3"/>
    <w:rsid w:val="00883CBF"/>
    <w:rPr>
      <w:rFonts w:ascii=".VnTime" w:eastAsia="Times New Roman" w:hAnsi=".VnTime"/>
      <w:b w:val="0"/>
      <w:i/>
      <w:color w:val="800080"/>
      <w:spacing w:val="0"/>
      <w:sz w:val="24"/>
      <w:lang w:val="en-GB" w:eastAsia="x-none"/>
    </w:rPr>
  </w:style>
  <w:style w:type="paragraph" w:customStyle="1" w:styleId="StyleCaptionNotBold">
    <w:name w:val="Style Caption + Not Bold"/>
    <w:basedOn w:val="Caption"/>
    <w:link w:val="StyleCaptionNotBoldChar"/>
    <w:rsid w:val="00883CBF"/>
    <w:pPr>
      <w:tabs>
        <w:tab w:val="center" w:pos="4320"/>
        <w:tab w:val="right" w:pos="8640"/>
      </w:tabs>
      <w:spacing w:before="0"/>
    </w:pPr>
    <w:rPr>
      <w:rFonts w:ascii="Times New Roman" w:hAnsi="Times New Roman"/>
      <w:bCs w:val="0"/>
      <w:szCs w:val="20"/>
      <w:lang w:val="it-IT"/>
    </w:rPr>
  </w:style>
  <w:style w:type="character" w:customStyle="1" w:styleId="StyleCaptionNotBoldChar">
    <w:name w:val="Style Caption + Not Bold Char"/>
    <w:link w:val="StyleCaptionNotBold"/>
    <w:rsid w:val="00883CBF"/>
    <w:rPr>
      <w:rFonts w:ascii="Times New Roman" w:eastAsia="Times New Roman" w:hAnsi="Times New Roman"/>
      <w:i/>
      <w:spacing w:val="0"/>
      <w:sz w:val="26"/>
      <w:szCs w:val="20"/>
      <w:lang w:val="it-IT" w:eastAsia="x-none"/>
    </w:rPr>
  </w:style>
  <w:style w:type="paragraph" w:customStyle="1" w:styleId="StyleHeading1JustifiedBefore48ptAfter24pt">
    <w:name w:val="Style Heading 1 + Justified Before:  4.8 pt After:  2.4 pt"/>
    <w:basedOn w:val="Heading1"/>
    <w:rsid w:val="00883CBF"/>
    <w:pPr>
      <w:tabs>
        <w:tab w:val="num" w:pos="720"/>
      </w:tabs>
      <w:autoSpaceDE/>
      <w:autoSpaceDN/>
      <w:spacing w:before="96" w:after="48"/>
      <w:ind w:left="720" w:hanging="360"/>
      <w:jc w:val="both"/>
    </w:pPr>
    <w:rPr>
      <w:rFonts w:ascii="Arial" w:hAnsi="Arial" w:cs="Arial"/>
      <w:b/>
      <w:bCs/>
      <w:i w:val="0"/>
      <w:iCs w:val="0"/>
      <w:kern w:val="32"/>
      <w:sz w:val="32"/>
      <w:szCs w:val="32"/>
    </w:rPr>
  </w:style>
  <w:style w:type="paragraph" w:customStyle="1" w:styleId="Title1">
    <w:name w:val="Title1"/>
    <w:basedOn w:val="Normal"/>
    <w:rsid w:val="00883CBF"/>
    <w:pPr>
      <w:spacing w:after="100" w:afterAutospacing="1"/>
    </w:pPr>
    <w:rPr>
      <w:b/>
      <w:bCs/>
      <w:sz w:val="28"/>
      <w:szCs w:val="28"/>
    </w:rPr>
  </w:style>
  <w:style w:type="paragraph" w:customStyle="1" w:styleId="StyleHeading2Left">
    <w:name w:val="Style Heading 2 + Left"/>
    <w:basedOn w:val="Heading2"/>
    <w:rsid w:val="00883CBF"/>
    <w:pPr>
      <w:autoSpaceDE/>
      <w:autoSpaceDN/>
      <w:spacing w:beforeLines="40" w:before="96" w:after="120"/>
      <w:jc w:val="left"/>
    </w:pPr>
    <w:rPr>
      <w:rFonts w:ascii="Arial" w:hAnsi="Arial"/>
      <w:b/>
      <w:sz w:val="28"/>
      <w:szCs w:val="28"/>
    </w:rPr>
  </w:style>
  <w:style w:type="paragraph" w:customStyle="1" w:styleId="StyleHeading2Centered">
    <w:name w:val="Style Heading 2 + Centered"/>
    <w:basedOn w:val="Heading2"/>
    <w:rsid w:val="00883CBF"/>
    <w:pPr>
      <w:autoSpaceDE/>
      <w:autoSpaceDN/>
      <w:spacing w:beforeLines="40" w:before="60" w:after="480"/>
      <w:ind w:left="2552"/>
    </w:pPr>
    <w:rPr>
      <w:rFonts w:ascii=".VnMonotype corsiva" w:hAnsi=".VnMonotype corsiva"/>
      <w:b/>
      <w:iCs/>
      <w:sz w:val="32"/>
    </w:rPr>
  </w:style>
  <w:style w:type="paragraph" w:customStyle="1" w:styleId="StyleStyleCaptionNotBoldTimesNewRoman">
    <w:name w:val="Style Style Caption + Not Bold + Times New Roman"/>
    <w:basedOn w:val="StyleCaptionNotBold"/>
    <w:rsid w:val="00883CBF"/>
    <w:rPr>
      <w:bCs/>
    </w:rPr>
  </w:style>
  <w:style w:type="paragraph" w:customStyle="1" w:styleId="StyleStyleCaptionNotBoldLeftLeft127cm">
    <w:name w:val="Style Style Caption + Not Bold + Left Left:  1.27 cm"/>
    <w:basedOn w:val="StyleCaptionNotBold"/>
    <w:rsid w:val="00883CBF"/>
    <w:pPr>
      <w:jc w:val="left"/>
    </w:pPr>
    <w:rPr>
      <w:bCs/>
    </w:rPr>
  </w:style>
  <w:style w:type="paragraph" w:customStyle="1" w:styleId="DefaultParagraphFontParaCharCharCharCharChar">
    <w:name w:val="Default Paragraph Font Para Char Char Char Char Char"/>
    <w:autoRedefine/>
    <w:rsid w:val="00883CBF"/>
    <w:pPr>
      <w:tabs>
        <w:tab w:val="left" w:pos="1152"/>
      </w:tabs>
      <w:spacing w:before="120" w:after="120" w:line="312" w:lineRule="auto"/>
    </w:pPr>
    <w:rPr>
      <w:rFonts w:ascii="Arial" w:eastAsia="Times New Roman" w:hAnsi="Arial" w:cs="Arial"/>
      <w:b w:val="0"/>
      <w:iCs w:val="0"/>
      <w:spacing w:val="0"/>
      <w:sz w:val="26"/>
      <w:szCs w:val="26"/>
    </w:rPr>
  </w:style>
  <w:style w:type="character" w:customStyle="1" w:styleId="toctoggle">
    <w:name w:val="toctoggle"/>
    <w:rsid w:val="00883CBF"/>
  </w:style>
  <w:style w:type="character" w:customStyle="1" w:styleId="tocnumber">
    <w:name w:val="tocnumber"/>
    <w:rsid w:val="00883CBF"/>
  </w:style>
  <w:style w:type="character" w:customStyle="1" w:styleId="toctext">
    <w:name w:val="toctext"/>
    <w:rsid w:val="00883CBF"/>
  </w:style>
  <w:style w:type="character" w:styleId="FollowedHyperlink">
    <w:name w:val="FollowedHyperlink"/>
    <w:rsid w:val="00883CBF"/>
    <w:rPr>
      <w:color w:val="800080"/>
      <w:u w:val="single"/>
    </w:rPr>
  </w:style>
  <w:style w:type="paragraph" w:customStyle="1" w:styleId="Style1">
    <w:name w:val="Style1"/>
    <w:basedOn w:val="Normal"/>
    <w:autoRedefine/>
    <w:rsid w:val="00883CBF"/>
    <w:pPr>
      <w:jc w:val="both"/>
    </w:pPr>
    <w:rPr>
      <w:sz w:val="28"/>
      <w:szCs w:val="28"/>
    </w:rPr>
  </w:style>
  <w:style w:type="paragraph" w:customStyle="1" w:styleId="chuong">
    <w:name w:val="chuong"/>
    <w:basedOn w:val="Normal"/>
    <w:autoRedefine/>
    <w:rsid w:val="00883CBF"/>
    <w:pPr>
      <w:jc w:val="center"/>
    </w:pPr>
    <w:rPr>
      <w:sz w:val="28"/>
      <w:szCs w:val="28"/>
    </w:rPr>
  </w:style>
  <w:style w:type="paragraph" w:styleId="TOC1">
    <w:name w:val="toc 1"/>
    <w:basedOn w:val="Normal"/>
    <w:next w:val="Normal"/>
    <w:autoRedefine/>
    <w:semiHidden/>
    <w:rsid w:val="00883CBF"/>
    <w:pPr>
      <w:tabs>
        <w:tab w:val="right" w:leader="dot" w:pos="9271"/>
      </w:tabs>
      <w:jc w:val="both"/>
    </w:pPr>
    <w:rPr>
      <w:bCs/>
      <w:noProof/>
      <w:sz w:val="28"/>
    </w:rPr>
  </w:style>
  <w:style w:type="paragraph" w:customStyle="1" w:styleId="MediumGrid1-Accent21">
    <w:name w:val="Medium Grid 1 - Accent 21"/>
    <w:basedOn w:val="Normal"/>
    <w:uiPriority w:val="34"/>
    <w:qFormat/>
    <w:rsid w:val="00883CBF"/>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Bold" w:eastAsiaTheme="minorHAnsi" w:hAnsi="Times New Roman Bold" w:cs="Times New Roman"/>
        <w:b/>
        <w:iCs/>
        <w:spacing w:val="-2"/>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923"/>
    <w:pPr>
      <w:spacing w:after="0" w:line="240" w:lineRule="auto"/>
    </w:pPr>
    <w:rPr>
      <w:rFonts w:ascii="Times New Roman" w:eastAsia="Times New Roman" w:hAnsi="Times New Roman"/>
      <w:b w:val="0"/>
      <w:iCs w:val="0"/>
      <w:spacing w:val="0"/>
      <w:sz w:val="24"/>
      <w:szCs w:val="24"/>
    </w:rPr>
  </w:style>
  <w:style w:type="paragraph" w:styleId="Heading1">
    <w:name w:val="heading 1"/>
    <w:basedOn w:val="Normal"/>
    <w:next w:val="Normal"/>
    <w:link w:val="Heading1Char"/>
    <w:qFormat/>
    <w:rsid w:val="00883CBF"/>
    <w:pPr>
      <w:keepNext/>
      <w:autoSpaceDE w:val="0"/>
      <w:autoSpaceDN w:val="0"/>
      <w:outlineLvl w:val="0"/>
    </w:pPr>
    <w:rPr>
      <w:rFonts w:ascii=".VnTime" w:hAnsi=".VnTime"/>
      <w:i/>
      <w:iCs/>
      <w:sz w:val="26"/>
      <w:szCs w:val="26"/>
      <w:lang w:val="x-none" w:eastAsia="x-none"/>
    </w:rPr>
  </w:style>
  <w:style w:type="paragraph" w:styleId="Heading2">
    <w:name w:val="heading 2"/>
    <w:basedOn w:val="Normal"/>
    <w:next w:val="Normal"/>
    <w:link w:val="Heading2Char"/>
    <w:qFormat/>
    <w:rsid w:val="00883CBF"/>
    <w:pPr>
      <w:keepNext/>
      <w:autoSpaceDE w:val="0"/>
      <w:autoSpaceDN w:val="0"/>
      <w:jc w:val="center"/>
      <w:outlineLvl w:val="1"/>
    </w:pPr>
    <w:rPr>
      <w:rFonts w:ascii=".VnTime" w:hAnsi=".VnTime"/>
      <w:sz w:val="26"/>
      <w:szCs w:val="26"/>
      <w:lang w:val="x-none" w:eastAsia="x-none"/>
    </w:rPr>
  </w:style>
  <w:style w:type="paragraph" w:styleId="Heading3">
    <w:name w:val="heading 3"/>
    <w:basedOn w:val="Normal"/>
    <w:next w:val="Normal"/>
    <w:link w:val="Heading3Char"/>
    <w:qFormat/>
    <w:rsid w:val="00883CBF"/>
    <w:pPr>
      <w:keepNext/>
      <w:autoSpaceDE w:val="0"/>
      <w:autoSpaceDN w:val="0"/>
      <w:outlineLvl w:val="2"/>
    </w:pPr>
    <w:rPr>
      <w:rFonts w:ascii=".VnTime" w:hAnsi=".VnTime"/>
      <w:sz w:val="20"/>
      <w:lang w:val="x-none" w:eastAsia="x-none"/>
    </w:rPr>
  </w:style>
  <w:style w:type="paragraph" w:styleId="Heading4">
    <w:name w:val="heading 4"/>
    <w:basedOn w:val="Normal"/>
    <w:next w:val="Normal"/>
    <w:link w:val="Heading4Char"/>
    <w:qFormat/>
    <w:rsid w:val="00883CBF"/>
    <w:pPr>
      <w:keepNext/>
      <w:autoSpaceDE w:val="0"/>
      <w:autoSpaceDN w:val="0"/>
      <w:outlineLvl w:val="3"/>
    </w:pPr>
    <w:rPr>
      <w:rFonts w:ascii=".VnTime" w:hAnsi=".VnTime"/>
      <w:sz w:val="26"/>
      <w:szCs w:val="26"/>
      <w:lang w:val="x-none" w:eastAsia="x-none"/>
    </w:rPr>
  </w:style>
  <w:style w:type="paragraph" w:styleId="Heading5">
    <w:name w:val="heading 5"/>
    <w:basedOn w:val="Normal"/>
    <w:next w:val="Normal"/>
    <w:link w:val="Heading5Char"/>
    <w:qFormat/>
    <w:rsid w:val="00883CBF"/>
    <w:p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883CBF"/>
    <w:pPr>
      <w:keepNext/>
      <w:autoSpaceDE w:val="0"/>
      <w:autoSpaceDN w:val="0"/>
      <w:jc w:val="center"/>
      <w:outlineLvl w:val="5"/>
    </w:pPr>
    <w:rPr>
      <w:rFonts w:ascii=".VnTime" w:hAnsi=".VnTime"/>
      <w:b/>
      <w:bCs/>
      <w:i/>
      <w:iCs/>
      <w:sz w:val="26"/>
      <w:szCs w:val="26"/>
      <w:lang w:val="x-none" w:eastAsia="x-none"/>
    </w:rPr>
  </w:style>
  <w:style w:type="paragraph" w:styleId="Heading7">
    <w:name w:val="heading 7"/>
    <w:basedOn w:val="Normal"/>
    <w:next w:val="Normal"/>
    <w:link w:val="Heading7Char"/>
    <w:qFormat/>
    <w:rsid w:val="00883CBF"/>
    <w:pPr>
      <w:keepNext/>
      <w:autoSpaceDE w:val="0"/>
      <w:autoSpaceDN w:val="0"/>
      <w:spacing w:before="120"/>
      <w:jc w:val="center"/>
      <w:outlineLvl w:val="6"/>
    </w:pPr>
    <w:rPr>
      <w:rFonts w:ascii=".VnTime" w:hAnsi=".VnTime"/>
      <w:b/>
      <w:bCs/>
      <w:sz w:val="26"/>
      <w:szCs w:val="26"/>
      <w:lang w:val="x-none" w:eastAsia="x-none"/>
    </w:rPr>
  </w:style>
  <w:style w:type="paragraph" w:styleId="Heading8">
    <w:name w:val="heading 8"/>
    <w:basedOn w:val="Normal"/>
    <w:next w:val="Normal"/>
    <w:link w:val="Heading8Char"/>
    <w:qFormat/>
    <w:rsid w:val="00883CBF"/>
    <w:pPr>
      <w:keepNext/>
      <w:autoSpaceDE w:val="0"/>
      <w:autoSpaceDN w:val="0"/>
      <w:spacing w:before="240" w:after="240"/>
      <w:outlineLvl w:val="7"/>
    </w:pPr>
    <w:rPr>
      <w:rFonts w:ascii=".VnTime" w:hAnsi=".VnTime"/>
      <w:b/>
      <w:bCs/>
      <w:i/>
      <w:iCs/>
      <w:sz w:val="32"/>
      <w:szCs w:val="32"/>
      <w:lang w:val="x-none" w:eastAsia="x-none"/>
    </w:rPr>
  </w:style>
  <w:style w:type="paragraph" w:styleId="Heading9">
    <w:name w:val="heading 9"/>
    <w:basedOn w:val="Normal"/>
    <w:next w:val="Normal"/>
    <w:link w:val="Heading9Char"/>
    <w:qFormat/>
    <w:rsid w:val="00883CBF"/>
    <w:pPr>
      <w:keepNext/>
      <w:autoSpaceDE w:val="0"/>
      <w:autoSpaceDN w:val="0"/>
      <w:spacing w:before="40" w:after="40"/>
      <w:jc w:val="center"/>
      <w:outlineLvl w:val="8"/>
    </w:pPr>
    <w:rPr>
      <w:rFonts w:ascii=".VnTime" w:hAnsi=".VnTime"/>
      <w:i/>
      <w:iCs/>
      <w:sz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Normal"/>
    <w:autoRedefine/>
    <w:rsid w:val="005B1923"/>
    <w:pPr>
      <w:spacing w:before="120" w:after="120" w:line="312" w:lineRule="auto"/>
    </w:pPr>
    <w:rPr>
      <w:rFonts w:cs="Angsana New"/>
      <w:sz w:val="28"/>
      <w:szCs w:val="28"/>
    </w:rPr>
  </w:style>
  <w:style w:type="table" w:styleId="TableGrid">
    <w:name w:val="Table Grid"/>
    <w:basedOn w:val="TableNormal"/>
    <w:rsid w:val="005B1923"/>
    <w:pPr>
      <w:spacing w:after="0" w:line="240" w:lineRule="auto"/>
    </w:pPr>
    <w:rPr>
      <w:rFonts w:ascii="Times New Roman" w:eastAsia="Times New Roman" w:hAnsi="Times New Roman"/>
      <w:b w:val="0"/>
      <w:iCs w:val="0"/>
      <w:spacing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B1923"/>
    <w:pPr>
      <w:tabs>
        <w:tab w:val="center" w:pos="4320"/>
        <w:tab w:val="right" w:pos="8640"/>
      </w:tabs>
    </w:pPr>
  </w:style>
  <w:style w:type="character" w:customStyle="1" w:styleId="FooterChar">
    <w:name w:val="Footer Char"/>
    <w:basedOn w:val="DefaultParagraphFont"/>
    <w:link w:val="Footer"/>
    <w:uiPriority w:val="99"/>
    <w:rsid w:val="005B1923"/>
    <w:rPr>
      <w:rFonts w:ascii="Times New Roman" w:eastAsia="Times New Roman" w:hAnsi="Times New Roman"/>
      <w:b w:val="0"/>
      <w:iCs w:val="0"/>
      <w:spacing w:val="0"/>
      <w:sz w:val="24"/>
      <w:szCs w:val="24"/>
    </w:rPr>
  </w:style>
  <w:style w:type="character" w:styleId="PageNumber">
    <w:name w:val="page number"/>
    <w:basedOn w:val="DefaultParagraphFont"/>
    <w:rsid w:val="005B1923"/>
  </w:style>
  <w:style w:type="paragraph" w:styleId="BodyText">
    <w:name w:val="Body Text"/>
    <w:basedOn w:val="Normal"/>
    <w:link w:val="BodyTextChar"/>
    <w:rsid w:val="005B1923"/>
    <w:pPr>
      <w:jc w:val="both"/>
    </w:pPr>
    <w:rPr>
      <w:rFonts w:ascii=".VnArial" w:hAnsi=".VnArial" w:cs="Angsana New"/>
      <w:sz w:val="28"/>
    </w:rPr>
  </w:style>
  <w:style w:type="character" w:customStyle="1" w:styleId="BodyTextChar">
    <w:name w:val="Body Text Char"/>
    <w:basedOn w:val="DefaultParagraphFont"/>
    <w:link w:val="BodyText"/>
    <w:rsid w:val="005B1923"/>
    <w:rPr>
      <w:rFonts w:ascii=".VnArial" w:eastAsia="Times New Roman" w:hAnsi=".VnArial" w:cs="Angsana New"/>
      <w:b w:val="0"/>
      <w:iCs w:val="0"/>
      <w:spacing w:val="0"/>
      <w:szCs w:val="24"/>
    </w:rPr>
  </w:style>
  <w:style w:type="paragraph" w:styleId="BalloonText">
    <w:name w:val="Balloon Text"/>
    <w:basedOn w:val="Normal"/>
    <w:link w:val="BalloonTextChar"/>
    <w:semiHidden/>
    <w:rsid w:val="005B1923"/>
    <w:rPr>
      <w:rFonts w:ascii="Tahoma" w:hAnsi="Tahoma" w:cs="Tahoma"/>
      <w:sz w:val="16"/>
      <w:szCs w:val="16"/>
    </w:rPr>
  </w:style>
  <w:style w:type="character" w:customStyle="1" w:styleId="BalloonTextChar">
    <w:name w:val="Balloon Text Char"/>
    <w:basedOn w:val="DefaultParagraphFont"/>
    <w:link w:val="BalloonText"/>
    <w:semiHidden/>
    <w:rsid w:val="005B1923"/>
    <w:rPr>
      <w:rFonts w:ascii="Tahoma" w:eastAsia="Times New Roman" w:hAnsi="Tahoma" w:cs="Tahoma"/>
      <w:b w:val="0"/>
      <w:iCs w:val="0"/>
      <w:spacing w:val="0"/>
      <w:sz w:val="16"/>
      <w:szCs w:val="16"/>
    </w:rPr>
  </w:style>
  <w:style w:type="character" w:styleId="Hyperlink">
    <w:name w:val="Hyperlink"/>
    <w:rsid w:val="005B1923"/>
    <w:rPr>
      <w:color w:val="0563C1"/>
      <w:u w:val="single"/>
    </w:rPr>
  </w:style>
  <w:style w:type="character" w:customStyle="1" w:styleId="UnresolvedMention1">
    <w:name w:val="Unresolved Mention1"/>
    <w:uiPriority w:val="99"/>
    <w:semiHidden/>
    <w:unhideWhenUsed/>
    <w:rsid w:val="005B1923"/>
    <w:rPr>
      <w:color w:val="605E5C"/>
      <w:shd w:val="clear" w:color="auto" w:fill="E1DFDD"/>
    </w:rPr>
  </w:style>
  <w:style w:type="character" w:styleId="CommentReference">
    <w:name w:val="annotation reference"/>
    <w:rsid w:val="005B1923"/>
    <w:rPr>
      <w:sz w:val="16"/>
      <w:szCs w:val="16"/>
    </w:rPr>
  </w:style>
  <w:style w:type="paragraph" w:styleId="CommentText">
    <w:name w:val="annotation text"/>
    <w:basedOn w:val="Normal"/>
    <w:link w:val="CommentTextChar"/>
    <w:rsid w:val="005B1923"/>
    <w:rPr>
      <w:sz w:val="20"/>
      <w:szCs w:val="20"/>
    </w:rPr>
  </w:style>
  <w:style w:type="character" w:customStyle="1" w:styleId="CommentTextChar">
    <w:name w:val="Comment Text Char"/>
    <w:basedOn w:val="DefaultParagraphFont"/>
    <w:link w:val="CommentText"/>
    <w:rsid w:val="005B1923"/>
    <w:rPr>
      <w:rFonts w:ascii="Times New Roman" w:eastAsia="Times New Roman" w:hAnsi="Times New Roman"/>
      <w:b w:val="0"/>
      <w:iCs w:val="0"/>
      <w:spacing w:val="0"/>
      <w:sz w:val="20"/>
      <w:szCs w:val="20"/>
    </w:rPr>
  </w:style>
  <w:style w:type="paragraph" w:styleId="CommentSubject">
    <w:name w:val="annotation subject"/>
    <w:basedOn w:val="CommentText"/>
    <w:next w:val="CommentText"/>
    <w:link w:val="CommentSubjectChar"/>
    <w:rsid w:val="005B1923"/>
    <w:rPr>
      <w:b/>
      <w:bCs/>
    </w:rPr>
  </w:style>
  <w:style w:type="character" w:customStyle="1" w:styleId="CommentSubjectChar">
    <w:name w:val="Comment Subject Char"/>
    <w:basedOn w:val="CommentTextChar"/>
    <w:link w:val="CommentSubject"/>
    <w:rsid w:val="005B1923"/>
    <w:rPr>
      <w:rFonts w:ascii="Times New Roman" w:eastAsia="Times New Roman" w:hAnsi="Times New Roman"/>
      <w:b/>
      <w:bCs/>
      <w:iCs w:val="0"/>
      <w:spacing w:val="0"/>
      <w:sz w:val="20"/>
      <w:szCs w:val="20"/>
    </w:rPr>
  </w:style>
  <w:style w:type="paragraph" w:styleId="Revision">
    <w:name w:val="Revision"/>
    <w:hidden/>
    <w:semiHidden/>
    <w:rsid w:val="005B1923"/>
    <w:pPr>
      <w:spacing w:after="0" w:line="240" w:lineRule="auto"/>
    </w:pPr>
    <w:rPr>
      <w:rFonts w:ascii="Times New Roman" w:eastAsia="Times New Roman" w:hAnsi="Times New Roman"/>
      <w:b w:val="0"/>
      <w:iCs w:val="0"/>
      <w:spacing w:val="0"/>
      <w:sz w:val="24"/>
      <w:szCs w:val="24"/>
    </w:rPr>
  </w:style>
  <w:style w:type="paragraph" w:styleId="Header">
    <w:name w:val="header"/>
    <w:basedOn w:val="Normal"/>
    <w:link w:val="HeaderChar"/>
    <w:uiPriority w:val="99"/>
    <w:rsid w:val="005B1923"/>
    <w:pPr>
      <w:tabs>
        <w:tab w:val="center" w:pos="4680"/>
        <w:tab w:val="right" w:pos="9360"/>
      </w:tabs>
    </w:pPr>
  </w:style>
  <w:style w:type="character" w:customStyle="1" w:styleId="HeaderChar">
    <w:name w:val="Header Char"/>
    <w:basedOn w:val="DefaultParagraphFont"/>
    <w:link w:val="Header"/>
    <w:uiPriority w:val="99"/>
    <w:rsid w:val="005B1923"/>
    <w:rPr>
      <w:rFonts w:ascii="Times New Roman" w:eastAsia="Times New Roman" w:hAnsi="Times New Roman"/>
      <w:b w:val="0"/>
      <w:iCs w:val="0"/>
      <w:spacing w:val="0"/>
      <w:sz w:val="24"/>
      <w:szCs w:val="24"/>
    </w:rPr>
  </w:style>
  <w:style w:type="character" w:customStyle="1" w:styleId="bodytextchar1">
    <w:name w:val="bodytextchar1"/>
    <w:basedOn w:val="DefaultParagraphFont"/>
    <w:rsid w:val="005B1923"/>
  </w:style>
  <w:style w:type="paragraph" w:styleId="NormalWeb">
    <w:name w:val="Normal (Web)"/>
    <w:basedOn w:val="Normal"/>
    <w:unhideWhenUsed/>
    <w:rsid w:val="005B1923"/>
    <w:pPr>
      <w:spacing w:before="100" w:beforeAutospacing="1" w:after="100" w:afterAutospacing="1"/>
    </w:pPr>
  </w:style>
  <w:style w:type="paragraph" w:styleId="ListParagraph">
    <w:name w:val="List Paragraph"/>
    <w:basedOn w:val="Normal"/>
    <w:qFormat/>
    <w:rsid w:val="001A3E34"/>
    <w:pPr>
      <w:ind w:left="720"/>
      <w:contextualSpacing/>
    </w:pPr>
  </w:style>
  <w:style w:type="character" w:customStyle="1" w:styleId="UnresolvedMention2">
    <w:name w:val="Unresolved Mention2"/>
    <w:basedOn w:val="DefaultParagraphFont"/>
    <w:uiPriority w:val="99"/>
    <w:semiHidden/>
    <w:unhideWhenUsed/>
    <w:rsid w:val="0071463B"/>
    <w:rPr>
      <w:color w:val="605E5C"/>
      <w:shd w:val="clear" w:color="auto" w:fill="E1DFDD"/>
    </w:rPr>
  </w:style>
  <w:style w:type="paragraph" w:styleId="FootnoteText">
    <w:name w:val="footnote text"/>
    <w:basedOn w:val="Normal"/>
    <w:link w:val="FootnoteTextChar"/>
    <w:uiPriority w:val="99"/>
    <w:unhideWhenUsed/>
    <w:rsid w:val="0027310F"/>
    <w:rPr>
      <w:sz w:val="20"/>
      <w:szCs w:val="20"/>
    </w:rPr>
  </w:style>
  <w:style w:type="character" w:customStyle="1" w:styleId="FootnoteTextChar">
    <w:name w:val="Footnote Text Char"/>
    <w:basedOn w:val="DefaultParagraphFont"/>
    <w:link w:val="FootnoteText"/>
    <w:uiPriority w:val="99"/>
    <w:rsid w:val="0027310F"/>
    <w:rPr>
      <w:rFonts w:ascii="Times New Roman" w:eastAsia="Times New Roman" w:hAnsi="Times New Roman"/>
      <w:b w:val="0"/>
      <w:iCs w:val="0"/>
      <w:spacing w:val="0"/>
      <w:sz w:val="20"/>
      <w:szCs w:val="20"/>
    </w:rPr>
  </w:style>
  <w:style w:type="character" w:styleId="FootnoteReference">
    <w:name w:val="footnote reference"/>
    <w:basedOn w:val="DefaultParagraphFont"/>
    <w:uiPriority w:val="99"/>
    <w:unhideWhenUsed/>
    <w:rsid w:val="0027310F"/>
    <w:rPr>
      <w:vertAlign w:val="superscript"/>
    </w:rPr>
  </w:style>
  <w:style w:type="character" w:customStyle="1" w:styleId="text">
    <w:name w:val="text"/>
    <w:basedOn w:val="DefaultParagraphFont"/>
    <w:rsid w:val="00116B19"/>
  </w:style>
  <w:style w:type="character" w:customStyle="1" w:styleId="Heading1Char">
    <w:name w:val="Heading 1 Char"/>
    <w:basedOn w:val="DefaultParagraphFont"/>
    <w:link w:val="Heading1"/>
    <w:rsid w:val="00883CBF"/>
    <w:rPr>
      <w:rFonts w:ascii=".VnTime" w:eastAsia="Times New Roman" w:hAnsi=".VnTime"/>
      <w:b w:val="0"/>
      <w:i/>
      <w:spacing w:val="0"/>
      <w:sz w:val="26"/>
      <w:szCs w:val="26"/>
      <w:lang w:val="x-none" w:eastAsia="x-none"/>
    </w:rPr>
  </w:style>
  <w:style w:type="character" w:customStyle="1" w:styleId="Heading2Char">
    <w:name w:val="Heading 2 Char"/>
    <w:basedOn w:val="DefaultParagraphFont"/>
    <w:link w:val="Heading2"/>
    <w:rsid w:val="00883CBF"/>
    <w:rPr>
      <w:rFonts w:ascii=".VnTime" w:eastAsia="Times New Roman" w:hAnsi=".VnTime"/>
      <w:b w:val="0"/>
      <w:iCs w:val="0"/>
      <w:spacing w:val="0"/>
      <w:sz w:val="26"/>
      <w:szCs w:val="26"/>
      <w:lang w:val="x-none" w:eastAsia="x-none"/>
    </w:rPr>
  </w:style>
  <w:style w:type="character" w:customStyle="1" w:styleId="Heading3Char">
    <w:name w:val="Heading 3 Char"/>
    <w:basedOn w:val="DefaultParagraphFont"/>
    <w:link w:val="Heading3"/>
    <w:rsid w:val="00883CBF"/>
    <w:rPr>
      <w:rFonts w:ascii=".VnTime" w:eastAsia="Times New Roman" w:hAnsi=".VnTime"/>
      <w:b w:val="0"/>
      <w:iCs w:val="0"/>
      <w:spacing w:val="0"/>
      <w:sz w:val="20"/>
      <w:szCs w:val="24"/>
      <w:lang w:val="x-none" w:eastAsia="x-none"/>
    </w:rPr>
  </w:style>
  <w:style w:type="character" w:customStyle="1" w:styleId="Heading4Char">
    <w:name w:val="Heading 4 Char"/>
    <w:basedOn w:val="DefaultParagraphFont"/>
    <w:link w:val="Heading4"/>
    <w:rsid w:val="00883CBF"/>
    <w:rPr>
      <w:rFonts w:ascii=".VnTime" w:eastAsia="Times New Roman" w:hAnsi=".VnTime"/>
      <w:b w:val="0"/>
      <w:iCs w:val="0"/>
      <w:spacing w:val="0"/>
      <w:sz w:val="26"/>
      <w:szCs w:val="26"/>
      <w:lang w:val="x-none" w:eastAsia="x-none"/>
    </w:rPr>
  </w:style>
  <w:style w:type="character" w:customStyle="1" w:styleId="Heading5Char">
    <w:name w:val="Heading 5 Char"/>
    <w:basedOn w:val="DefaultParagraphFont"/>
    <w:link w:val="Heading5"/>
    <w:rsid w:val="00883CBF"/>
    <w:rPr>
      <w:rFonts w:ascii="Times New Roman" w:eastAsia="Times New Roman" w:hAnsi="Times New Roman"/>
      <w:bCs/>
      <w:i/>
      <w:spacing w:val="0"/>
      <w:sz w:val="26"/>
      <w:szCs w:val="26"/>
      <w:lang w:val="x-none" w:eastAsia="x-none"/>
    </w:rPr>
  </w:style>
  <w:style w:type="character" w:customStyle="1" w:styleId="Heading6Char">
    <w:name w:val="Heading 6 Char"/>
    <w:basedOn w:val="DefaultParagraphFont"/>
    <w:link w:val="Heading6"/>
    <w:rsid w:val="00883CBF"/>
    <w:rPr>
      <w:rFonts w:ascii=".VnTime" w:eastAsia="Times New Roman" w:hAnsi=".VnTime"/>
      <w:bCs/>
      <w:i/>
      <w:spacing w:val="0"/>
      <w:sz w:val="26"/>
      <w:szCs w:val="26"/>
      <w:lang w:val="x-none" w:eastAsia="x-none"/>
    </w:rPr>
  </w:style>
  <w:style w:type="character" w:customStyle="1" w:styleId="Heading7Char">
    <w:name w:val="Heading 7 Char"/>
    <w:basedOn w:val="DefaultParagraphFont"/>
    <w:link w:val="Heading7"/>
    <w:rsid w:val="00883CBF"/>
    <w:rPr>
      <w:rFonts w:ascii=".VnTime" w:eastAsia="Times New Roman" w:hAnsi=".VnTime"/>
      <w:bCs/>
      <w:iCs w:val="0"/>
      <w:spacing w:val="0"/>
      <w:sz w:val="26"/>
      <w:szCs w:val="26"/>
      <w:lang w:val="x-none" w:eastAsia="x-none"/>
    </w:rPr>
  </w:style>
  <w:style w:type="character" w:customStyle="1" w:styleId="Heading8Char">
    <w:name w:val="Heading 8 Char"/>
    <w:basedOn w:val="DefaultParagraphFont"/>
    <w:link w:val="Heading8"/>
    <w:rsid w:val="00883CBF"/>
    <w:rPr>
      <w:rFonts w:ascii=".VnTime" w:eastAsia="Times New Roman" w:hAnsi=".VnTime"/>
      <w:bCs/>
      <w:i/>
      <w:spacing w:val="0"/>
      <w:sz w:val="32"/>
      <w:szCs w:val="32"/>
      <w:lang w:val="x-none" w:eastAsia="x-none"/>
    </w:rPr>
  </w:style>
  <w:style w:type="character" w:customStyle="1" w:styleId="Heading9Char">
    <w:name w:val="Heading 9 Char"/>
    <w:basedOn w:val="DefaultParagraphFont"/>
    <w:link w:val="Heading9"/>
    <w:rsid w:val="00883CBF"/>
    <w:rPr>
      <w:rFonts w:ascii=".VnTime" w:eastAsia="Times New Roman" w:hAnsi=".VnTime"/>
      <w:b w:val="0"/>
      <w:i/>
      <w:spacing w:val="0"/>
      <w:sz w:val="20"/>
      <w:szCs w:val="24"/>
      <w:lang w:val="en-GB" w:eastAsia="x-none"/>
    </w:rPr>
  </w:style>
  <w:style w:type="paragraph" w:customStyle="1" w:styleId="Vntime">
    <w:name w:val="Vntime"/>
    <w:basedOn w:val="Normal"/>
    <w:rsid w:val="00883CBF"/>
    <w:pPr>
      <w:autoSpaceDE w:val="0"/>
      <w:autoSpaceDN w:val="0"/>
    </w:pPr>
    <w:rPr>
      <w:rFonts w:ascii=".VnTime" w:hAnsi=".VnTime"/>
      <w:b/>
      <w:bCs/>
      <w:sz w:val="28"/>
      <w:szCs w:val="28"/>
    </w:rPr>
  </w:style>
  <w:style w:type="paragraph" w:customStyle="1" w:styleId="CharCharCharCharCharCharCharCharCharCharCharCharCharCharChar">
    <w:name w:val="Char Char Char Char Char Char Char Char Char Char Char Char Char Char Char"/>
    <w:basedOn w:val="Normal"/>
    <w:rsid w:val="00883CBF"/>
    <w:pPr>
      <w:spacing w:after="160" w:line="240" w:lineRule="exact"/>
    </w:pPr>
    <w:rPr>
      <w:rFonts w:ascii="Verdana" w:hAnsi="Verdana"/>
      <w:noProof/>
      <w:sz w:val="3276"/>
      <w:szCs w:val="20"/>
    </w:rPr>
  </w:style>
  <w:style w:type="paragraph" w:customStyle="1" w:styleId="CharCharCharChar">
    <w:name w:val="Char Char Char Char"/>
    <w:autoRedefine/>
    <w:rsid w:val="00883CBF"/>
    <w:pPr>
      <w:tabs>
        <w:tab w:val="left" w:pos="1152"/>
      </w:tabs>
      <w:spacing w:before="120" w:after="120" w:line="312" w:lineRule="auto"/>
    </w:pPr>
    <w:rPr>
      <w:rFonts w:ascii="Arial" w:eastAsia="Times New Roman" w:hAnsi="Arial" w:cs="Arial"/>
      <w:b w:val="0"/>
      <w:iCs w:val="0"/>
      <w:spacing w:val="0"/>
      <w:sz w:val="26"/>
      <w:szCs w:val="26"/>
    </w:rPr>
  </w:style>
  <w:style w:type="paragraph" w:styleId="BodyText2">
    <w:name w:val="Body Text 2"/>
    <w:basedOn w:val="Normal"/>
    <w:link w:val="BodyText2Char"/>
    <w:rsid w:val="00883CBF"/>
    <w:pPr>
      <w:spacing w:before="120"/>
      <w:jc w:val="both"/>
    </w:pPr>
    <w:rPr>
      <w:rFonts w:ascii=".VnTime" w:hAnsi=".VnTime"/>
      <w:b/>
      <w:sz w:val="28"/>
      <w:szCs w:val="20"/>
      <w:lang w:val="x-none" w:eastAsia="x-none"/>
    </w:rPr>
  </w:style>
  <w:style w:type="character" w:customStyle="1" w:styleId="BodyText2Char">
    <w:name w:val="Body Text 2 Char"/>
    <w:basedOn w:val="DefaultParagraphFont"/>
    <w:link w:val="BodyText2"/>
    <w:rsid w:val="00883CBF"/>
    <w:rPr>
      <w:rFonts w:ascii=".VnTime" w:eastAsia="Times New Roman" w:hAnsi=".VnTime"/>
      <w:iCs w:val="0"/>
      <w:spacing w:val="0"/>
      <w:szCs w:val="20"/>
      <w:lang w:val="x-none" w:eastAsia="x-none"/>
    </w:rPr>
  </w:style>
  <w:style w:type="paragraph" w:customStyle="1" w:styleId="lama">
    <w:name w:val="lama"/>
    <w:basedOn w:val="Normal"/>
    <w:rsid w:val="00883CBF"/>
    <w:pPr>
      <w:spacing w:before="520" w:after="320" w:line="400" w:lineRule="atLeast"/>
      <w:jc w:val="center"/>
    </w:pPr>
    <w:rPr>
      <w:rFonts w:cs="Angsana New"/>
      <w:sz w:val="29"/>
      <w:szCs w:val="29"/>
    </w:rPr>
  </w:style>
  <w:style w:type="character" w:styleId="Emphasis">
    <w:name w:val="Emphasis"/>
    <w:uiPriority w:val="20"/>
    <w:qFormat/>
    <w:rsid w:val="00883CBF"/>
    <w:rPr>
      <w:i/>
      <w:iCs w:val="0"/>
    </w:rPr>
  </w:style>
  <w:style w:type="character" w:customStyle="1" w:styleId="CommentSubjectChar1">
    <w:name w:val="Comment Subject Char1"/>
    <w:uiPriority w:val="99"/>
    <w:semiHidden/>
    <w:rsid w:val="00883CBF"/>
    <w:rPr>
      <w:rFonts w:eastAsia="Times New Roman" w:cs="Angsana New"/>
      <w:b w:val="0"/>
      <w:bCs/>
    </w:rPr>
  </w:style>
  <w:style w:type="paragraph" w:styleId="BodyTextIndent3">
    <w:name w:val="Body Text Indent 3"/>
    <w:basedOn w:val="Normal"/>
    <w:link w:val="BodyTextIndent3Char"/>
    <w:rsid w:val="00883CBF"/>
    <w:pPr>
      <w:autoSpaceDE w:val="0"/>
      <w:autoSpaceDN w:val="0"/>
      <w:spacing w:before="120"/>
      <w:ind w:firstLine="720"/>
      <w:jc w:val="both"/>
    </w:pPr>
    <w:rPr>
      <w:rFonts w:ascii=".VnTime" w:hAnsi=".VnTime"/>
      <w:sz w:val="28"/>
      <w:szCs w:val="28"/>
      <w:lang w:val="x-none" w:eastAsia="x-none"/>
    </w:rPr>
  </w:style>
  <w:style w:type="character" w:customStyle="1" w:styleId="BodyTextIndent3Char">
    <w:name w:val="Body Text Indent 3 Char"/>
    <w:basedOn w:val="DefaultParagraphFont"/>
    <w:link w:val="BodyTextIndent3"/>
    <w:rsid w:val="00883CBF"/>
    <w:rPr>
      <w:rFonts w:ascii=".VnTime" w:eastAsia="Times New Roman" w:hAnsi=".VnTime"/>
      <w:b w:val="0"/>
      <w:iCs w:val="0"/>
      <w:spacing w:val="0"/>
      <w:lang w:val="x-none" w:eastAsia="x-none"/>
    </w:rPr>
  </w:style>
  <w:style w:type="character" w:customStyle="1" w:styleId="apple-converted-space">
    <w:name w:val="apple-converted-space"/>
    <w:rsid w:val="00883CBF"/>
  </w:style>
  <w:style w:type="character" w:styleId="Strong">
    <w:name w:val="Strong"/>
    <w:qFormat/>
    <w:rsid w:val="00883CBF"/>
    <w:rPr>
      <w:b w:val="0"/>
      <w:bCs/>
    </w:rPr>
  </w:style>
  <w:style w:type="paragraph" w:styleId="BodyTextIndent">
    <w:name w:val="Body Text Indent"/>
    <w:basedOn w:val="Normal"/>
    <w:link w:val="BodyTextIndentChar"/>
    <w:rsid w:val="00883CBF"/>
    <w:pPr>
      <w:spacing w:before="60" w:after="60" w:line="360" w:lineRule="auto"/>
      <w:ind w:firstLine="720"/>
      <w:jc w:val="both"/>
    </w:pPr>
    <w:rPr>
      <w:rFonts w:ascii=".VnTime" w:hAnsi=".VnTime"/>
      <w:sz w:val="28"/>
      <w:szCs w:val="20"/>
      <w:lang w:val="vi-VN" w:eastAsia="x-none"/>
    </w:rPr>
  </w:style>
  <w:style w:type="character" w:customStyle="1" w:styleId="BodyTextIndentChar">
    <w:name w:val="Body Text Indent Char"/>
    <w:basedOn w:val="DefaultParagraphFont"/>
    <w:link w:val="BodyTextIndent"/>
    <w:rsid w:val="00883CBF"/>
    <w:rPr>
      <w:rFonts w:ascii=".VnTime" w:eastAsia="Times New Roman" w:hAnsi=".VnTime"/>
      <w:b w:val="0"/>
      <w:iCs w:val="0"/>
      <w:spacing w:val="0"/>
      <w:szCs w:val="20"/>
      <w:lang w:val="vi-VN" w:eastAsia="x-none"/>
    </w:rPr>
  </w:style>
  <w:style w:type="character" w:customStyle="1" w:styleId="apple-style-span">
    <w:name w:val="apple-style-span"/>
    <w:rsid w:val="00883CBF"/>
  </w:style>
  <w:style w:type="character" w:customStyle="1" w:styleId="CharChar">
    <w:name w:val="Char Char"/>
    <w:locked/>
    <w:rsid w:val="00883CBF"/>
    <w:rPr>
      <w:rFonts w:ascii=".VnTime" w:hAnsi=".VnTime"/>
      <w:sz w:val="28"/>
      <w:lang w:val="vi-VN" w:eastAsia="en-US" w:bidi="ar-SA"/>
    </w:rPr>
  </w:style>
  <w:style w:type="character" w:customStyle="1" w:styleId="CharChar8">
    <w:name w:val="Char Char8"/>
    <w:locked/>
    <w:rsid w:val="00883CBF"/>
    <w:rPr>
      <w:rFonts w:ascii=".VnTime" w:hAnsi=".VnTime" w:cs="Angsana New"/>
      <w:b w:val="0"/>
      <w:sz w:val="28"/>
      <w:lang w:val="en-US" w:eastAsia="en-US" w:bidi="ar-SA"/>
    </w:rPr>
  </w:style>
  <w:style w:type="character" w:customStyle="1" w:styleId="CharChar2">
    <w:name w:val="Char Char2"/>
    <w:locked/>
    <w:rsid w:val="00883CBF"/>
    <w:rPr>
      <w:rFonts w:ascii=".VnTime" w:hAnsi=".VnTime" w:cs="Angsana New"/>
      <w:sz w:val="28"/>
      <w:szCs w:val="28"/>
      <w:lang w:val="en-US" w:eastAsia="en-US" w:bidi="ar-SA"/>
    </w:rPr>
  </w:style>
  <w:style w:type="paragraph" w:customStyle="1" w:styleId="muc11">
    <w:name w:val="muc 1.1"/>
    <w:basedOn w:val="Normal"/>
    <w:link w:val="muc111Char"/>
    <w:autoRedefine/>
    <w:rsid w:val="00883CBF"/>
    <w:pPr>
      <w:keepNext/>
      <w:spacing w:before="60" w:after="60"/>
      <w:ind w:firstLine="720"/>
      <w:jc w:val="both"/>
    </w:pPr>
    <w:rPr>
      <w:i/>
      <w:spacing w:val="-10"/>
      <w:sz w:val="26"/>
      <w:szCs w:val="26"/>
      <w:lang w:val="vi-VN" w:eastAsia="x-none"/>
    </w:rPr>
  </w:style>
  <w:style w:type="character" w:customStyle="1" w:styleId="muc111Char">
    <w:name w:val="muc 1.1.1 Char"/>
    <w:link w:val="muc11"/>
    <w:rsid w:val="00883CBF"/>
    <w:rPr>
      <w:rFonts w:ascii="Times New Roman" w:eastAsia="Times New Roman" w:hAnsi="Times New Roman"/>
      <w:b w:val="0"/>
      <w:i/>
      <w:iCs w:val="0"/>
      <w:spacing w:val="-10"/>
      <w:sz w:val="26"/>
      <w:szCs w:val="26"/>
      <w:lang w:val="vi-VN" w:eastAsia="x-none"/>
    </w:rPr>
  </w:style>
  <w:style w:type="paragraph" w:customStyle="1" w:styleId="Char1">
    <w:name w:val="Char1"/>
    <w:basedOn w:val="Normal"/>
    <w:next w:val="Normal"/>
    <w:autoRedefine/>
    <w:semiHidden/>
    <w:rsid w:val="00883CBF"/>
    <w:pPr>
      <w:spacing w:before="120" w:after="120" w:line="312" w:lineRule="auto"/>
    </w:pPr>
    <w:rPr>
      <w:sz w:val="28"/>
      <w:szCs w:val="28"/>
    </w:rPr>
  </w:style>
  <w:style w:type="paragraph" w:styleId="BodyTextIndent2">
    <w:name w:val="Body Text Indent 2"/>
    <w:basedOn w:val="Normal"/>
    <w:link w:val="BodyTextIndent2Char"/>
    <w:rsid w:val="00883CBF"/>
    <w:pPr>
      <w:spacing w:after="120" w:line="480" w:lineRule="auto"/>
      <w:ind w:left="360"/>
    </w:pPr>
    <w:rPr>
      <w:rFonts w:ascii=".VnTime" w:hAnsi=".VnTime"/>
      <w:sz w:val="28"/>
      <w:szCs w:val="28"/>
      <w:lang w:val="x-none" w:eastAsia="x-none"/>
    </w:rPr>
  </w:style>
  <w:style w:type="character" w:customStyle="1" w:styleId="BodyTextIndent2Char">
    <w:name w:val="Body Text Indent 2 Char"/>
    <w:basedOn w:val="DefaultParagraphFont"/>
    <w:link w:val="BodyTextIndent2"/>
    <w:rsid w:val="00883CBF"/>
    <w:rPr>
      <w:rFonts w:ascii=".VnTime" w:eastAsia="Times New Roman" w:hAnsi=".VnTime"/>
      <w:b w:val="0"/>
      <w:iCs w:val="0"/>
      <w:spacing w:val="0"/>
      <w:lang w:val="x-none" w:eastAsia="x-none"/>
    </w:rPr>
  </w:style>
  <w:style w:type="paragraph" w:customStyle="1" w:styleId="CharCharChar1Char">
    <w:name w:val="Char Char Char1 Char"/>
    <w:basedOn w:val="Normal"/>
    <w:rsid w:val="00883CBF"/>
    <w:pPr>
      <w:spacing w:before="120" w:after="160" w:line="240" w:lineRule="exact"/>
      <w:ind w:firstLine="567"/>
      <w:jc w:val="both"/>
    </w:pPr>
    <w:rPr>
      <w:rFonts w:ascii="Verdana" w:hAnsi="Verdana"/>
      <w:sz w:val="20"/>
      <w:szCs w:val="20"/>
      <w:lang w:val="en-GB"/>
    </w:rPr>
  </w:style>
  <w:style w:type="paragraph" w:customStyle="1" w:styleId="CharCharCharCharCharCharCharCharCharChar">
    <w:name w:val="Char Char Char Char Char Char Char Char Char Char"/>
    <w:basedOn w:val="Normal"/>
    <w:semiHidden/>
    <w:rsid w:val="00883CBF"/>
    <w:pPr>
      <w:spacing w:after="160" w:line="240" w:lineRule="exact"/>
    </w:pPr>
    <w:rPr>
      <w:rFonts w:ascii="Arial" w:hAnsi="Arial" w:cs="Arial"/>
      <w:sz w:val="22"/>
      <w:szCs w:val="22"/>
    </w:rPr>
  </w:style>
  <w:style w:type="paragraph" w:styleId="Title">
    <w:name w:val="Title"/>
    <w:basedOn w:val="Normal"/>
    <w:link w:val="TitleChar"/>
    <w:qFormat/>
    <w:rsid w:val="00883CBF"/>
    <w:pPr>
      <w:autoSpaceDE w:val="0"/>
      <w:autoSpaceDN w:val="0"/>
      <w:jc w:val="center"/>
    </w:pPr>
    <w:rPr>
      <w:rFonts w:ascii=".VnTimeH" w:hAnsi=".VnTimeH"/>
      <w:b/>
      <w:bCs/>
      <w:sz w:val="28"/>
      <w:szCs w:val="28"/>
      <w:lang w:val="en-GB" w:eastAsia="x-none"/>
    </w:rPr>
  </w:style>
  <w:style w:type="character" w:customStyle="1" w:styleId="TitleChar">
    <w:name w:val="Title Char"/>
    <w:basedOn w:val="DefaultParagraphFont"/>
    <w:link w:val="Title"/>
    <w:rsid w:val="00883CBF"/>
    <w:rPr>
      <w:rFonts w:ascii=".VnTimeH" w:eastAsia="Times New Roman" w:hAnsi=".VnTimeH"/>
      <w:bCs/>
      <w:iCs w:val="0"/>
      <w:spacing w:val="0"/>
      <w:lang w:val="en-GB" w:eastAsia="x-none"/>
    </w:rPr>
  </w:style>
  <w:style w:type="paragraph" w:styleId="Caption">
    <w:name w:val="caption"/>
    <w:basedOn w:val="Normal"/>
    <w:next w:val="Normal"/>
    <w:link w:val="CaptionChar"/>
    <w:qFormat/>
    <w:rsid w:val="00883CBF"/>
    <w:pPr>
      <w:autoSpaceDE w:val="0"/>
      <w:autoSpaceDN w:val="0"/>
      <w:spacing w:before="120" w:after="120"/>
      <w:jc w:val="center"/>
    </w:pPr>
    <w:rPr>
      <w:rFonts w:ascii=".VnTime" w:hAnsi=".VnTime"/>
      <w:b/>
      <w:bCs/>
      <w:i/>
      <w:iCs/>
      <w:sz w:val="26"/>
      <w:szCs w:val="26"/>
      <w:lang w:val="en-GB" w:eastAsia="x-none"/>
    </w:rPr>
  </w:style>
  <w:style w:type="character" w:customStyle="1" w:styleId="CaptionChar">
    <w:name w:val="Caption Char"/>
    <w:link w:val="Caption"/>
    <w:rsid w:val="00883CBF"/>
    <w:rPr>
      <w:rFonts w:ascii=".VnTime" w:eastAsia="Times New Roman" w:hAnsi=".VnTime"/>
      <w:bCs/>
      <w:i/>
      <w:spacing w:val="0"/>
      <w:sz w:val="26"/>
      <w:szCs w:val="26"/>
      <w:lang w:val="en-GB" w:eastAsia="x-none"/>
    </w:rPr>
  </w:style>
  <w:style w:type="paragraph" w:customStyle="1" w:styleId="font5">
    <w:name w:val="font5"/>
    <w:basedOn w:val="Normal"/>
    <w:rsid w:val="00883CBF"/>
    <w:pPr>
      <w:autoSpaceDE w:val="0"/>
      <w:autoSpaceDN w:val="0"/>
      <w:spacing w:before="100" w:after="100"/>
    </w:pPr>
    <w:rPr>
      <w:rFonts w:ascii=".VnTime" w:hAnsi=".VnTime"/>
      <w:b/>
      <w:bCs/>
      <w:sz w:val="22"/>
      <w:szCs w:val="22"/>
    </w:rPr>
  </w:style>
  <w:style w:type="paragraph" w:styleId="Subtitle">
    <w:name w:val="Subtitle"/>
    <w:basedOn w:val="Normal"/>
    <w:link w:val="SubtitleChar"/>
    <w:qFormat/>
    <w:rsid w:val="00883CBF"/>
    <w:rPr>
      <w:rFonts w:ascii=".VnTime" w:hAnsi=".VnTime"/>
      <w:b/>
      <w:sz w:val="22"/>
      <w:szCs w:val="20"/>
      <w:lang w:val="en-GB" w:eastAsia="x-none"/>
    </w:rPr>
  </w:style>
  <w:style w:type="character" w:customStyle="1" w:styleId="SubtitleChar">
    <w:name w:val="Subtitle Char"/>
    <w:basedOn w:val="DefaultParagraphFont"/>
    <w:link w:val="Subtitle"/>
    <w:rsid w:val="00883CBF"/>
    <w:rPr>
      <w:rFonts w:ascii=".VnTime" w:eastAsia="Times New Roman" w:hAnsi=".VnTime"/>
      <w:iCs w:val="0"/>
      <w:spacing w:val="0"/>
      <w:sz w:val="22"/>
      <w:szCs w:val="20"/>
      <w:lang w:val="en-GB" w:eastAsia="x-none"/>
    </w:rPr>
  </w:style>
  <w:style w:type="paragraph" w:styleId="BodyText3">
    <w:name w:val="Body Text 3"/>
    <w:basedOn w:val="Normal"/>
    <w:link w:val="BodyText3Char"/>
    <w:rsid w:val="00883CBF"/>
    <w:pPr>
      <w:autoSpaceDE w:val="0"/>
      <w:autoSpaceDN w:val="0"/>
    </w:pPr>
    <w:rPr>
      <w:rFonts w:ascii=".VnTime" w:hAnsi=".VnTime"/>
      <w:i/>
      <w:iCs/>
      <w:color w:val="800080"/>
      <w:szCs w:val="28"/>
      <w:lang w:val="en-GB" w:eastAsia="x-none"/>
    </w:rPr>
  </w:style>
  <w:style w:type="character" w:customStyle="1" w:styleId="BodyText3Char">
    <w:name w:val="Body Text 3 Char"/>
    <w:basedOn w:val="DefaultParagraphFont"/>
    <w:link w:val="BodyText3"/>
    <w:rsid w:val="00883CBF"/>
    <w:rPr>
      <w:rFonts w:ascii=".VnTime" w:eastAsia="Times New Roman" w:hAnsi=".VnTime"/>
      <w:b w:val="0"/>
      <w:i/>
      <w:color w:val="800080"/>
      <w:spacing w:val="0"/>
      <w:sz w:val="24"/>
      <w:lang w:val="en-GB" w:eastAsia="x-none"/>
    </w:rPr>
  </w:style>
  <w:style w:type="paragraph" w:customStyle="1" w:styleId="StyleCaptionNotBold">
    <w:name w:val="Style Caption + Not Bold"/>
    <w:basedOn w:val="Caption"/>
    <w:link w:val="StyleCaptionNotBoldChar"/>
    <w:rsid w:val="00883CBF"/>
    <w:pPr>
      <w:tabs>
        <w:tab w:val="center" w:pos="4320"/>
        <w:tab w:val="right" w:pos="8640"/>
      </w:tabs>
      <w:spacing w:before="0"/>
    </w:pPr>
    <w:rPr>
      <w:rFonts w:ascii="Times New Roman" w:hAnsi="Times New Roman"/>
      <w:bCs w:val="0"/>
      <w:szCs w:val="20"/>
      <w:lang w:val="it-IT"/>
    </w:rPr>
  </w:style>
  <w:style w:type="character" w:customStyle="1" w:styleId="StyleCaptionNotBoldChar">
    <w:name w:val="Style Caption + Not Bold Char"/>
    <w:link w:val="StyleCaptionNotBold"/>
    <w:rsid w:val="00883CBF"/>
    <w:rPr>
      <w:rFonts w:ascii="Times New Roman" w:eastAsia="Times New Roman" w:hAnsi="Times New Roman"/>
      <w:i/>
      <w:spacing w:val="0"/>
      <w:sz w:val="26"/>
      <w:szCs w:val="20"/>
      <w:lang w:val="it-IT" w:eastAsia="x-none"/>
    </w:rPr>
  </w:style>
  <w:style w:type="paragraph" w:customStyle="1" w:styleId="StyleHeading1JustifiedBefore48ptAfter24pt">
    <w:name w:val="Style Heading 1 + Justified Before:  4.8 pt After:  2.4 pt"/>
    <w:basedOn w:val="Heading1"/>
    <w:rsid w:val="00883CBF"/>
    <w:pPr>
      <w:tabs>
        <w:tab w:val="num" w:pos="720"/>
      </w:tabs>
      <w:autoSpaceDE/>
      <w:autoSpaceDN/>
      <w:spacing w:before="96" w:after="48"/>
      <w:ind w:left="720" w:hanging="360"/>
      <w:jc w:val="both"/>
    </w:pPr>
    <w:rPr>
      <w:rFonts w:ascii="Arial" w:hAnsi="Arial" w:cs="Arial"/>
      <w:b/>
      <w:bCs/>
      <w:i w:val="0"/>
      <w:iCs w:val="0"/>
      <w:kern w:val="32"/>
      <w:sz w:val="32"/>
      <w:szCs w:val="32"/>
    </w:rPr>
  </w:style>
  <w:style w:type="paragraph" w:customStyle="1" w:styleId="Title1">
    <w:name w:val="Title1"/>
    <w:basedOn w:val="Normal"/>
    <w:rsid w:val="00883CBF"/>
    <w:pPr>
      <w:spacing w:after="100" w:afterAutospacing="1"/>
    </w:pPr>
    <w:rPr>
      <w:b/>
      <w:bCs/>
      <w:sz w:val="28"/>
      <w:szCs w:val="28"/>
    </w:rPr>
  </w:style>
  <w:style w:type="paragraph" w:customStyle="1" w:styleId="StyleHeading2Left">
    <w:name w:val="Style Heading 2 + Left"/>
    <w:basedOn w:val="Heading2"/>
    <w:rsid w:val="00883CBF"/>
    <w:pPr>
      <w:autoSpaceDE/>
      <w:autoSpaceDN/>
      <w:spacing w:beforeLines="40" w:before="96" w:after="120"/>
      <w:jc w:val="left"/>
    </w:pPr>
    <w:rPr>
      <w:rFonts w:ascii="Arial" w:hAnsi="Arial"/>
      <w:b/>
      <w:sz w:val="28"/>
      <w:szCs w:val="28"/>
    </w:rPr>
  </w:style>
  <w:style w:type="paragraph" w:customStyle="1" w:styleId="StyleHeading2Centered">
    <w:name w:val="Style Heading 2 + Centered"/>
    <w:basedOn w:val="Heading2"/>
    <w:rsid w:val="00883CBF"/>
    <w:pPr>
      <w:autoSpaceDE/>
      <w:autoSpaceDN/>
      <w:spacing w:beforeLines="40" w:before="60" w:after="480"/>
      <w:ind w:left="2552"/>
    </w:pPr>
    <w:rPr>
      <w:rFonts w:ascii=".VnMonotype corsiva" w:hAnsi=".VnMonotype corsiva"/>
      <w:b/>
      <w:iCs/>
      <w:sz w:val="32"/>
    </w:rPr>
  </w:style>
  <w:style w:type="paragraph" w:customStyle="1" w:styleId="StyleStyleCaptionNotBoldTimesNewRoman">
    <w:name w:val="Style Style Caption + Not Bold + Times New Roman"/>
    <w:basedOn w:val="StyleCaptionNotBold"/>
    <w:rsid w:val="00883CBF"/>
    <w:rPr>
      <w:bCs/>
    </w:rPr>
  </w:style>
  <w:style w:type="paragraph" w:customStyle="1" w:styleId="StyleStyleCaptionNotBoldLeftLeft127cm">
    <w:name w:val="Style Style Caption + Not Bold + Left Left:  1.27 cm"/>
    <w:basedOn w:val="StyleCaptionNotBold"/>
    <w:rsid w:val="00883CBF"/>
    <w:pPr>
      <w:jc w:val="left"/>
    </w:pPr>
    <w:rPr>
      <w:bCs/>
    </w:rPr>
  </w:style>
  <w:style w:type="paragraph" w:customStyle="1" w:styleId="DefaultParagraphFontParaCharCharCharCharChar">
    <w:name w:val="Default Paragraph Font Para Char Char Char Char Char"/>
    <w:autoRedefine/>
    <w:rsid w:val="00883CBF"/>
    <w:pPr>
      <w:tabs>
        <w:tab w:val="left" w:pos="1152"/>
      </w:tabs>
      <w:spacing w:before="120" w:after="120" w:line="312" w:lineRule="auto"/>
    </w:pPr>
    <w:rPr>
      <w:rFonts w:ascii="Arial" w:eastAsia="Times New Roman" w:hAnsi="Arial" w:cs="Arial"/>
      <w:b w:val="0"/>
      <w:iCs w:val="0"/>
      <w:spacing w:val="0"/>
      <w:sz w:val="26"/>
      <w:szCs w:val="26"/>
    </w:rPr>
  </w:style>
  <w:style w:type="character" w:customStyle="1" w:styleId="toctoggle">
    <w:name w:val="toctoggle"/>
    <w:rsid w:val="00883CBF"/>
  </w:style>
  <w:style w:type="character" w:customStyle="1" w:styleId="tocnumber">
    <w:name w:val="tocnumber"/>
    <w:rsid w:val="00883CBF"/>
  </w:style>
  <w:style w:type="character" w:customStyle="1" w:styleId="toctext">
    <w:name w:val="toctext"/>
    <w:rsid w:val="00883CBF"/>
  </w:style>
  <w:style w:type="character" w:styleId="FollowedHyperlink">
    <w:name w:val="FollowedHyperlink"/>
    <w:rsid w:val="00883CBF"/>
    <w:rPr>
      <w:color w:val="800080"/>
      <w:u w:val="single"/>
    </w:rPr>
  </w:style>
  <w:style w:type="paragraph" w:customStyle="1" w:styleId="Style1">
    <w:name w:val="Style1"/>
    <w:basedOn w:val="Normal"/>
    <w:autoRedefine/>
    <w:rsid w:val="00883CBF"/>
    <w:pPr>
      <w:jc w:val="both"/>
    </w:pPr>
    <w:rPr>
      <w:sz w:val="28"/>
      <w:szCs w:val="28"/>
    </w:rPr>
  </w:style>
  <w:style w:type="paragraph" w:customStyle="1" w:styleId="chuong">
    <w:name w:val="chuong"/>
    <w:basedOn w:val="Normal"/>
    <w:autoRedefine/>
    <w:rsid w:val="00883CBF"/>
    <w:pPr>
      <w:jc w:val="center"/>
    </w:pPr>
    <w:rPr>
      <w:sz w:val="28"/>
      <w:szCs w:val="28"/>
    </w:rPr>
  </w:style>
  <w:style w:type="paragraph" w:styleId="TOC1">
    <w:name w:val="toc 1"/>
    <w:basedOn w:val="Normal"/>
    <w:next w:val="Normal"/>
    <w:autoRedefine/>
    <w:semiHidden/>
    <w:rsid w:val="00883CBF"/>
    <w:pPr>
      <w:tabs>
        <w:tab w:val="right" w:leader="dot" w:pos="9271"/>
      </w:tabs>
      <w:jc w:val="both"/>
    </w:pPr>
    <w:rPr>
      <w:bCs/>
      <w:noProof/>
      <w:sz w:val="28"/>
    </w:rPr>
  </w:style>
  <w:style w:type="paragraph" w:customStyle="1" w:styleId="MediumGrid1-Accent21">
    <w:name w:val="Medium Grid 1 - Accent 21"/>
    <w:basedOn w:val="Normal"/>
    <w:uiPriority w:val="34"/>
    <w:qFormat/>
    <w:rsid w:val="00883CB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7061">
      <w:bodyDiv w:val="1"/>
      <w:marLeft w:val="0"/>
      <w:marRight w:val="0"/>
      <w:marTop w:val="0"/>
      <w:marBottom w:val="0"/>
      <w:divBdr>
        <w:top w:val="none" w:sz="0" w:space="0" w:color="auto"/>
        <w:left w:val="none" w:sz="0" w:space="0" w:color="auto"/>
        <w:bottom w:val="none" w:sz="0" w:space="0" w:color="auto"/>
        <w:right w:val="none" w:sz="0" w:space="0" w:color="auto"/>
      </w:divBdr>
    </w:div>
    <w:div w:id="1856455709">
      <w:bodyDiv w:val="1"/>
      <w:marLeft w:val="0"/>
      <w:marRight w:val="0"/>
      <w:marTop w:val="0"/>
      <w:marBottom w:val="0"/>
      <w:divBdr>
        <w:top w:val="none" w:sz="0" w:space="0" w:color="auto"/>
        <w:left w:val="none" w:sz="0" w:space="0" w:color="auto"/>
        <w:bottom w:val="none" w:sz="0" w:space="0" w:color="auto"/>
        <w:right w:val="none" w:sz="0" w:space="0" w:color="auto"/>
      </w:divBdr>
      <w:divsChild>
        <w:div w:id="1262104576">
          <w:marLeft w:val="0"/>
          <w:marRight w:val="0"/>
          <w:marTop w:val="0"/>
          <w:marBottom w:val="0"/>
          <w:divBdr>
            <w:top w:val="none" w:sz="0" w:space="0" w:color="auto"/>
            <w:left w:val="none" w:sz="0" w:space="0" w:color="auto"/>
            <w:bottom w:val="none" w:sz="0" w:space="0" w:color="auto"/>
            <w:right w:val="none" w:sz="0" w:space="0" w:color="auto"/>
          </w:divBdr>
          <w:divsChild>
            <w:div w:id="1800412544">
              <w:marLeft w:val="0"/>
              <w:marRight w:val="0"/>
              <w:marTop w:val="0"/>
              <w:marBottom w:val="0"/>
              <w:divBdr>
                <w:top w:val="none" w:sz="0" w:space="0" w:color="auto"/>
                <w:left w:val="none" w:sz="0" w:space="0" w:color="auto"/>
                <w:bottom w:val="none" w:sz="0" w:space="0" w:color="auto"/>
                <w:right w:val="none" w:sz="0" w:space="0" w:color="auto"/>
              </w:divBdr>
              <w:divsChild>
                <w:div w:id="467282483">
                  <w:marLeft w:val="0"/>
                  <w:marRight w:val="-105"/>
                  <w:marTop w:val="0"/>
                  <w:marBottom w:val="0"/>
                  <w:divBdr>
                    <w:top w:val="none" w:sz="0" w:space="0" w:color="auto"/>
                    <w:left w:val="none" w:sz="0" w:space="0" w:color="auto"/>
                    <w:bottom w:val="none" w:sz="0" w:space="0" w:color="auto"/>
                    <w:right w:val="none" w:sz="0" w:space="0" w:color="auto"/>
                  </w:divBdr>
                  <w:divsChild>
                    <w:div w:id="2077702566">
                      <w:marLeft w:val="0"/>
                      <w:marRight w:val="0"/>
                      <w:marTop w:val="0"/>
                      <w:marBottom w:val="0"/>
                      <w:divBdr>
                        <w:top w:val="none" w:sz="0" w:space="0" w:color="auto"/>
                        <w:left w:val="none" w:sz="0" w:space="0" w:color="auto"/>
                        <w:bottom w:val="none" w:sz="0" w:space="0" w:color="auto"/>
                        <w:right w:val="none" w:sz="0" w:space="0" w:color="auto"/>
                      </w:divBdr>
                      <w:divsChild>
                        <w:div w:id="1521505956">
                          <w:marLeft w:val="0"/>
                          <w:marRight w:val="0"/>
                          <w:marTop w:val="0"/>
                          <w:marBottom w:val="0"/>
                          <w:divBdr>
                            <w:top w:val="none" w:sz="0" w:space="0" w:color="auto"/>
                            <w:left w:val="none" w:sz="0" w:space="0" w:color="auto"/>
                            <w:bottom w:val="none" w:sz="0" w:space="0" w:color="auto"/>
                            <w:right w:val="none" w:sz="0" w:space="0" w:color="auto"/>
                          </w:divBdr>
                          <w:divsChild>
                            <w:div w:id="1515651161">
                              <w:marLeft w:val="240"/>
                              <w:marRight w:val="240"/>
                              <w:marTop w:val="0"/>
                              <w:marBottom w:val="60"/>
                              <w:divBdr>
                                <w:top w:val="none" w:sz="0" w:space="0" w:color="auto"/>
                                <w:left w:val="none" w:sz="0" w:space="0" w:color="auto"/>
                                <w:bottom w:val="none" w:sz="0" w:space="0" w:color="auto"/>
                                <w:right w:val="none" w:sz="0" w:space="0" w:color="auto"/>
                              </w:divBdr>
                              <w:divsChild>
                                <w:div w:id="908032361">
                                  <w:marLeft w:val="150"/>
                                  <w:marRight w:val="0"/>
                                  <w:marTop w:val="0"/>
                                  <w:marBottom w:val="0"/>
                                  <w:divBdr>
                                    <w:top w:val="none" w:sz="0" w:space="0" w:color="auto"/>
                                    <w:left w:val="none" w:sz="0" w:space="0" w:color="auto"/>
                                    <w:bottom w:val="none" w:sz="0" w:space="0" w:color="auto"/>
                                    <w:right w:val="none" w:sz="0" w:space="0" w:color="auto"/>
                                  </w:divBdr>
                                  <w:divsChild>
                                    <w:div w:id="916324997">
                                      <w:marLeft w:val="0"/>
                                      <w:marRight w:val="0"/>
                                      <w:marTop w:val="0"/>
                                      <w:marBottom w:val="0"/>
                                      <w:divBdr>
                                        <w:top w:val="none" w:sz="0" w:space="0" w:color="auto"/>
                                        <w:left w:val="none" w:sz="0" w:space="0" w:color="auto"/>
                                        <w:bottom w:val="none" w:sz="0" w:space="0" w:color="auto"/>
                                        <w:right w:val="none" w:sz="0" w:space="0" w:color="auto"/>
                                      </w:divBdr>
                                      <w:divsChild>
                                        <w:div w:id="820654919">
                                          <w:marLeft w:val="0"/>
                                          <w:marRight w:val="0"/>
                                          <w:marTop w:val="0"/>
                                          <w:marBottom w:val="0"/>
                                          <w:divBdr>
                                            <w:top w:val="none" w:sz="0" w:space="0" w:color="auto"/>
                                            <w:left w:val="none" w:sz="0" w:space="0" w:color="auto"/>
                                            <w:bottom w:val="none" w:sz="0" w:space="0" w:color="auto"/>
                                            <w:right w:val="none" w:sz="0" w:space="0" w:color="auto"/>
                                          </w:divBdr>
                                          <w:divsChild>
                                            <w:div w:id="1635988725">
                                              <w:marLeft w:val="0"/>
                                              <w:marRight w:val="0"/>
                                              <w:marTop w:val="0"/>
                                              <w:marBottom w:val="60"/>
                                              <w:divBdr>
                                                <w:top w:val="none" w:sz="0" w:space="0" w:color="auto"/>
                                                <w:left w:val="none" w:sz="0" w:space="0" w:color="auto"/>
                                                <w:bottom w:val="none" w:sz="0" w:space="0" w:color="auto"/>
                                                <w:right w:val="none" w:sz="0" w:space="0" w:color="auto"/>
                                              </w:divBdr>
                                              <w:divsChild>
                                                <w:div w:id="824249268">
                                                  <w:marLeft w:val="0"/>
                                                  <w:marRight w:val="0"/>
                                                  <w:marTop w:val="0"/>
                                                  <w:marBottom w:val="0"/>
                                                  <w:divBdr>
                                                    <w:top w:val="none" w:sz="0" w:space="0" w:color="auto"/>
                                                    <w:left w:val="none" w:sz="0" w:space="0" w:color="auto"/>
                                                    <w:bottom w:val="none" w:sz="0" w:space="0" w:color="auto"/>
                                                    <w:right w:val="none" w:sz="0" w:space="0" w:color="auto"/>
                                                  </w:divBdr>
                                                </w:div>
                                                <w:div w:id="2247311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1678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9AFB7-C95C-4118-A37F-A39C6706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6609</Words>
  <Characters>37673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 Ngoc Minh Phạm</dc:creator>
  <cp:lastModifiedBy>ThaiHa</cp:lastModifiedBy>
  <cp:revision>4</cp:revision>
  <cp:lastPrinted>2023-11-23T07:04:00Z</cp:lastPrinted>
  <dcterms:created xsi:type="dcterms:W3CDTF">2023-11-23T07:18:00Z</dcterms:created>
  <dcterms:modified xsi:type="dcterms:W3CDTF">2023-11-24T07:08:00Z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b0e688dbbfaf5a79bd65ed58f8be9f863850c8f80370c97c4278941b6c7f0726</vt:lpwstr>
  </property>
</Properties>
</file>